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10"/>
        <w:tblW w:w="55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2133"/>
        <w:gridCol w:w="800"/>
        <w:gridCol w:w="840"/>
        <w:gridCol w:w="586"/>
        <w:gridCol w:w="472"/>
        <w:gridCol w:w="1455"/>
        <w:gridCol w:w="1066"/>
        <w:gridCol w:w="609"/>
        <w:gridCol w:w="1594"/>
      </w:tblGrid>
      <w:tr w:rsidR="00F811BD" w:rsidRPr="00F811BD" w:rsidTr="003E5252">
        <w:trPr>
          <w:trHeight w:val="724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421886" w:rsidRPr="00F811BD" w:rsidRDefault="00357F1F" w:rsidP="003E5252">
            <w:pPr>
              <w:spacing w:line="276" w:lineRule="auto"/>
              <w:jc w:val="center"/>
              <w:rPr>
                <w:rFonts w:ascii="Cambria" w:hAnsi="Cambria" w:cs="Tahoma"/>
                <w:color w:val="3D9886"/>
                <w:sz w:val="70"/>
                <w:szCs w:val="70"/>
              </w:rPr>
            </w:pPr>
            <w:bookmarkStart w:id="0" w:name="_GoBack"/>
            <w:bookmarkEnd w:id="0"/>
            <w:r>
              <w:rPr>
                <w:rFonts w:ascii="Cambria" w:hAnsi="Cambria" w:cs="Tahoma"/>
                <w:noProof/>
                <w:color w:val="3D9886"/>
                <w:sz w:val="90"/>
                <w:szCs w:val="9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33655</wp:posOffset>
                  </wp:positionV>
                  <wp:extent cx="538480" cy="48577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886" w:rsidRPr="00DC3D38">
              <w:rPr>
                <w:rFonts w:ascii="Cambria" w:hAnsi="Cambria" w:cs="Tahoma"/>
                <w:color w:val="3D9886"/>
                <w:sz w:val="56"/>
                <w:szCs w:val="56"/>
              </w:rPr>
              <w:t>REMOTE WORK QUOTE</w:t>
            </w:r>
          </w:p>
          <w:sdt>
            <w:sdtPr>
              <w:rPr>
                <w:rFonts w:ascii="Cambria" w:hAnsi="Cambria" w:cs="Tahoma"/>
                <w:color w:val="3D9886"/>
                <w:sz w:val="24"/>
                <w:szCs w:val="24"/>
              </w:rPr>
              <w:id w:val="1529681760"/>
              <w:placeholder>
                <w:docPart w:val="641523639E3F44E087B8F32B1125A8DE"/>
              </w:placeholder>
              <w:showingPlcHdr/>
            </w:sdtPr>
            <w:sdtEndPr/>
            <w:sdtContent>
              <w:p w:rsidR="007B1D7E" w:rsidRPr="00F811BD" w:rsidRDefault="007B1D7E" w:rsidP="003E5252">
                <w:pPr>
                  <w:spacing w:line="276" w:lineRule="auto"/>
                  <w:jc w:val="center"/>
                  <w:rPr>
                    <w:rFonts w:ascii="Cambria" w:hAnsi="Cambria" w:cs="Tahoma"/>
                    <w:color w:val="3D9886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(Company Name)</w:t>
                </w:r>
              </w:p>
            </w:sdtContent>
          </w:sdt>
        </w:tc>
      </w:tr>
      <w:tr w:rsidR="00F811BD" w:rsidRPr="00F811BD" w:rsidTr="003E5252">
        <w:trPr>
          <w:trHeight w:val="125"/>
        </w:trPr>
        <w:tc>
          <w:tcPr>
            <w:tcW w:w="5000" w:type="pct"/>
            <w:gridSpan w:val="10"/>
            <w:shd w:val="clear" w:color="auto" w:fill="auto"/>
          </w:tcPr>
          <w:p w:rsidR="00421886" w:rsidRPr="00F811BD" w:rsidRDefault="00421886" w:rsidP="003E5252">
            <w:pPr>
              <w:rPr>
                <w:rFonts w:ascii="Cambria" w:hAnsi="Cambria"/>
                <w:color w:val="3D9886"/>
              </w:rPr>
            </w:pPr>
          </w:p>
        </w:tc>
      </w:tr>
      <w:tr w:rsidR="00F811BD" w:rsidRPr="00F811BD" w:rsidTr="003E5252">
        <w:trPr>
          <w:trHeight w:val="395"/>
        </w:trPr>
        <w:tc>
          <w:tcPr>
            <w:tcW w:w="1814" w:type="pct"/>
            <w:gridSpan w:val="3"/>
            <w:shd w:val="clear" w:color="auto" w:fill="auto"/>
            <w:vAlign w:val="center"/>
          </w:tcPr>
          <w:p w:rsidR="00421886" w:rsidRPr="00F811BD" w:rsidRDefault="00092494" w:rsidP="003E5252">
            <w:pPr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</w:pPr>
            <w:r w:rsidRPr="00F811BD"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  <w:t>Company Address:</w:t>
            </w:r>
          </w:p>
        </w:tc>
        <w:tc>
          <w:tcPr>
            <w:tcW w:w="1613" w:type="pct"/>
            <w:gridSpan w:val="4"/>
            <w:shd w:val="clear" w:color="auto" w:fill="auto"/>
            <w:vAlign w:val="center"/>
          </w:tcPr>
          <w:p w:rsidR="00421886" w:rsidRPr="00F811BD" w:rsidRDefault="00092494" w:rsidP="003E5252">
            <w:pPr>
              <w:jc w:val="center"/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</w:pPr>
            <w:r w:rsidRPr="00F811BD"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  <w:t>Email Address:</w:t>
            </w:r>
          </w:p>
        </w:tc>
        <w:tc>
          <w:tcPr>
            <w:tcW w:w="1573" w:type="pct"/>
            <w:gridSpan w:val="3"/>
            <w:shd w:val="clear" w:color="auto" w:fill="auto"/>
            <w:vAlign w:val="center"/>
          </w:tcPr>
          <w:p w:rsidR="00421886" w:rsidRPr="00F811BD" w:rsidRDefault="00092494" w:rsidP="003E5252">
            <w:pPr>
              <w:jc w:val="right"/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</w:pPr>
            <w:r w:rsidRPr="00F811BD"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  <w:t>Website Link:</w:t>
            </w:r>
          </w:p>
        </w:tc>
      </w:tr>
      <w:tr w:rsidR="00F811BD" w:rsidRPr="00F811BD" w:rsidTr="003E5252">
        <w:trPr>
          <w:trHeight w:val="332"/>
        </w:trPr>
        <w:sdt>
          <w:sdtPr>
            <w:rPr>
              <w:rFonts w:ascii="Cambria" w:hAnsi="Cambria" w:cs="Tahoma"/>
              <w:b/>
              <w:bCs/>
              <w:color w:val="3D9886"/>
              <w:sz w:val="24"/>
              <w:szCs w:val="24"/>
            </w:rPr>
            <w:id w:val="1000167174"/>
            <w:placeholder>
              <w:docPart w:val="E8EBE0736CBF40DDA56E0EEDD4D8C40C"/>
            </w:placeholder>
            <w:showingPlcHdr/>
          </w:sdtPr>
          <w:sdtEndPr/>
          <w:sdtContent>
            <w:tc>
              <w:tcPr>
                <w:tcW w:w="1814" w:type="pct"/>
                <w:gridSpan w:val="3"/>
                <w:shd w:val="clear" w:color="auto" w:fill="auto"/>
                <w:vAlign w:val="center"/>
              </w:tcPr>
              <w:p w:rsidR="00092494" w:rsidRPr="00F811BD" w:rsidRDefault="00092494" w:rsidP="003E5252">
                <w:pPr>
                  <w:rPr>
                    <w:rFonts w:ascii="Cambria" w:hAnsi="Cambria" w:cs="Tahoma"/>
                    <w:b/>
                    <w:bCs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(Company Address)</w:t>
                </w:r>
              </w:p>
            </w:tc>
          </w:sdtContent>
        </w:sdt>
        <w:sdt>
          <w:sdtPr>
            <w:rPr>
              <w:rFonts w:ascii="Cambria" w:hAnsi="Cambria" w:cs="Tahoma"/>
              <w:b/>
              <w:bCs/>
              <w:color w:val="3D9886"/>
              <w:sz w:val="24"/>
              <w:szCs w:val="24"/>
            </w:rPr>
            <w:id w:val="1691873368"/>
            <w:placeholder>
              <w:docPart w:val="C35D9CB4B6104849869B6994607EF928"/>
            </w:placeholder>
            <w:showingPlcHdr/>
          </w:sdtPr>
          <w:sdtEndPr/>
          <w:sdtContent>
            <w:tc>
              <w:tcPr>
                <w:tcW w:w="1613" w:type="pct"/>
                <w:gridSpan w:val="4"/>
                <w:shd w:val="clear" w:color="auto" w:fill="auto"/>
                <w:vAlign w:val="center"/>
              </w:tcPr>
              <w:p w:rsidR="00092494" w:rsidRPr="00F811BD" w:rsidRDefault="00092494" w:rsidP="003E5252">
                <w:pPr>
                  <w:jc w:val="center"/>
                  <w:rPr>
                    <w:rFonts w:ascii="Cambria" w:hAnsi="Cambria" w:cs="Tahoma"/>
                    <w:b/>
                    <w:bCs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(Email Address)</w:t>
                </w:r>
              </w:p>
            </w:tc>
          </w:sdtContent>
        </w:sdt>
        <w:sdt>
          <w:sdtPr>
            <w:rPr>
              <w:rFonts w:ascii="Cambria" w:hAnsi="Cambria" w:cs="Tahoma"/>
              <w:b/>
              <w:bCs/>
              <w:color w:val="3D9886"/>
              <w:sz w:val="24"/>
              <w:szCs w:val="24"/>
            </w:rPr>
            <w:id w:val="-635028559"/>
            <w:placeholder>
              <w:docPart w:val="76C143AD7A7346CFAA7339189066BDEF"/>
            </w:placeholder>
            <w:showingPlcHdr/>
          </w:sdtPr>
          <w:sdtEndPr/>
          <w:sdtContent>
            <w:tc>
              <w:tcPr>
                <w:tcW w:w="1573" w:type="pct"/>
                <w:gridSpan w:val="3"/>
                <w:shd w:val="clear" w:color="auto" w:fill="auto"/>
                <w:vAlign w:val="center"/>
              </w:tcPr>
              <w:p w:rsidR="00092494" w:rsidRPr="00F811BD" w:rsidRDefault="00092494" w:rsidP="003E5252">
                <w:pPr>
                  <w:jc w:val="right"/>
                  <w:rPr>
                    <w:rFonts w:ascii="Cambria" w:hAnsi="Cambria" w:cs="Tahoma"/>
                    <w:b/>
                    <w:bCs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(Company Website Link)</w:t>
                </w:r>
              </w:p>
            </w:tc>
          </w:sdtContent>
        </w:sdt>
      </w:tr>
      <w:tr w:rsidR="00F811BD" w:rsidRPr="00F811BD" w:rsidTr="003E5252">
        <w:trPr>
          <w:trHeight w:val="26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092494" w:rsidRPr="00F811BD" w:rsidRDefault="00092494" w:rsidP="003E5252">
            <w:pPr>
              <w:rPr>
                <w:rFonts w:ascii="Cambria" w:hAnsi="Cambria" w:cs="Tahoma"/>
                <w:color w:val="3D9886"/>
              </w:rPr>
            </w:pPr>
          </w:p>
        </w:tc>
      </w:tr>
      <w:tr w:rsidR="008508F9" w:rsidRPr="00F811BD" w:rsidTr="008508F9">
        <w:trPr>
          <w:trHeight w:val="449"/>
        </w:trPr>
        <w:tc>
          <w:tcPr>
            <w:tcW w:w="5000" w:type="pct"/>
            <w:gridSpan w:val="10"/>
            <w:shd w:val="clear" w:color="auto" w:fill="3D9886"/>
            <w:vAlign w:val="center"/>
          </w:tcPr>
          <w:p w:rsidR="008508F9" w:rsidRPr="00F811BD" w:rsidRDefault="008508F9" w:rsidP="008508F9">
            <w:pPr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</w:pPr>
            <w:r w:rsidRPr="00F811BD"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  <w:t>Customer Information:</w:t>
            </w:r>
          </w:p>
        </w:tc>
      </w:tr>
      <w:tr w:rsidR="00F811BD" w:rsidRPr="00F811BD" w:rsidTr="003E5252">
        <w:trPr>
          <w:trHeight w:val="383"/>
        </w:trPr>
        <w:tc>
          <w:tcPr>
            <w:tcW w:w="1814" w:type="pct"/>
            <w:gridSpan w:val="3"/>
            <w:shd w:val="clear" w:color="auto" w:fill="auto"/>
            <w:vAlign w:val="center"/>
          </w:tcPr>
          <w:p w:rsidR="00092494" w:rsidRPr="00F17C25" w:rsidRDefault="00092494" w:rsidP="003E5252">
            <w:pPr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</w:pPr>
            <w:r w:rsidRPr="00F17C25"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  <w:t>Customer Name:</w:t>
            </w:r>
          </w:p>
        </w:tc>
        <w:sdt>
          <w:sdtPr>
            <w:rPr>
              <w:rFonts w:ascii="Cambria" w:hAnsi="Cambria" w:cs="Tahoma"/>
              <w:b/>
              <w:bCs/>
              <w:color w:val="3D9886"/>
              <w:sz w:val="24"/>
              <w:szCs w:val="24"/>
            </w:rPr>
            <w:id w:val="-932204261"/>
            <w:placeholder>
              <w:docPart w:val="BF4B9F63E14E43E9A3216023B22A86B1"/>
            </w:placeholder>
            <w:showingPlcHdr/>
          </w:sdtPr>
          <w:sdtEndPr/>
          <w:sdtContent>
            <w:tc>
              <w:tcPr>
                <w:tcW w:w="3186" w:type="pct"/>
                <w:gridSpan w:val="7"/>
                <w:shd w:val="clear" w:color="auto" w:fill="auto"/>
                <w:vAlign w:val="center"/>
              </w:tcPr>
              <w:p w:rsidR="00092494" w:rsidRPr="00F811BD" w:rsidRDefault="00BC2FC7" w:rsidP="003E5252">
                <w:pPr>
                  <w:ind w:firstLine="803"/>
                  <w:rPr>
                    <w:rFonts w:ascii="Cambria" w:hAnsi="Cambria" w:cs="Tahoma"/>
                    <w:b/>
                    <w:bCs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(Name)</w:t>
                </w:r>
              </w:p>
            </w:tc>
          </w:sdtContent>
        </w:sdt>
      </w:tr>
      <w:tr w:rsidR="00F811BD" w:rsidRPr="00F811BD" w:rsidTr="003E5252">
        <w:trPr>
          <w:trHeight w:val="383"/>
        </w:trPr>
        <w:tc>
          <w:tcPr>
            <w:tcW w:w="1814" w:type="pct"/>
            <w:gridSpan w:val="3"/>
            <w:shd w:val="clear" w:color="auto" w:fill="auto"/>
            <w:vAlign w:val="center"/>
          </w:tcPr>
          <w:p w:rsidR="00092494" w:rsidRPr="00F17C25" w:rsidRDefault="00092494" w:rsidP="003E5252">
            <w:pPr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</w:pPr>
            <w:r w:rsidRPr="00F17C25"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  <w:t>Address:</w:t>
            </w:r>
          </w:p>
        </w:tc>
        <w:sdt>
          <w:sdtPr>
            <w:rPr>
              <w:rFonts w:ascii="Cambria" w:hAnsi="Cambria" w:cs="Tahoma"/>
              <w:b/>
              <w:bCs/>
              <w:color w:val="3D9886"/>
              <w:sz w:val="24"/>
              <w:szCs w:val="24"/>
            </w:rPr>
            <w:id w:val="-828521648"/>
            <w:placeholder>
              <w:docPart w:val="8408D3C53B0448DBADACDAE88AFEC1D9"/>
            </w:placeholder>
            <w:showingPlcHdr/>
          </w:sdtPr>
          <w:sdtEndPr/>
          <w:sdtContent>
            <w:tc>
              <w:tcPr>
                <w:tcW w:w="3186" w:type="pct"/>
                <w:gridSpan w:val="7"/>
                <w:shd w:val="clear" w:color="auto" w:fill="auto"/>
                <w:vAlign w:val="center"/>
              </w:tcPr>
              <w:p w:rsidR="00092494" w:rsidRPr="00F811BD" w:rsidRDefault="00BC2FC7" w:rsidP="003E5252">
                <w:pPr>
                  <w:ind w:firstLine="803"/>
                  <w:rPr>
                    <w:rFonts w:ascii="Cambria" w:hAnsi="Cambria" w:cs="Tahoma"/>
                    <w:b/>
                    <w:bCs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(Address)</w:t>
                </w:r>
              </w:p>
            </w:tc>
          </w:sdtContent>
        </w:sdt>
      </w:tr>
      <w:tr w:rsidR="00F811BD" w:rsidRPr="00F811BD" w:rsidTr="003E5252">
        <w:trPr>
          <w:trHeight w:val="383"/>
        </w:trPr>
        <w:tc>
          <w:tcPr>
            <w:tcW w:w="1814" w:type="pct"/>
            <w:gridSpan w:val="3"/>
            <w:shd w:val="clear" w:color="auto" w:fill="auto"/>
            <w:vAlign w:val="center"/>
          </w:tcPr>
          <w:p w:rsidR="00092494" w:rsidRPr="00F17C25" w:rsidRDefault="00092494" w:rsidP="003E5252">
            <w:pPr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</w:pPr>
            <w:r w:rsidRPr="00F17C25"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  <w:t>Company Name:</w:t>
            </w:r>
          </w:p>
        </w:tc>
        <w:sdt>
          <w:sdtPr>
            <w:rPr>
              <w:rFonts w:ascii="Cambria" w:hAnsi="Cambria" w:cs="Tahoma"/>
              <w:b/>
              <w:bCs/>
              <w:color w:val="3D9886"/>
              <w:sz w:val="24"/>
              <w:szCs w:val="24"/>
            </w:rPr>
            <w:id w:val="831253227"/>
            <w:placeholder>
              <w:docPart w:val="C3CB3D4F6F56441686A4C35E29D2C348"/>
            </w:placeholder>
            <w:showingPlcHdr/>
          </w:sdtPr>
          <w:sdtEndPr/>
          <w:sdtContent>
            <w:tc>
              <w:tcPr>
                <w:tcW w:w="3186" w:type="pct"/>
                <w:gridSpan w:val="7"/>
                <w:shd w:val="clear" w:color="auto" w:fill="auto"/>
                <w:vAlign w:val="center"/>
              </w:tcPr>
              <w:p w:rsidR="00092494" w:rsidRPr="00F811BD" w:rsidRDefault="00BC2FC7" w:rsidP="003E5252">
                <w:pPr>
                  <w:ind w:firstLine="803"/>
                  <w:rPr>
                    <w:rFonts w:ascii="Cambria" w:hAnsi="Cambria" w:cs="Tahoma"/>
                    <w:b/>
                    <w:bCs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(Company Name)</w:t>
                </w:r>
              </w:p>
            </w:tc>
          </w:sdtContent>
        </w:sdt>
      </w:tr>
      <w:tr w:rsidR="00F811BD" w:rsidRPr="00F811BD" w:rsidTr="003E5252">
        <w:trPr>
          <w:trHeight w:val="383"/>
        </w:trPr>
        <w:tc>
          <w:tcPr>
            <w:tcW w:w="1814" w:type="pct"/>
            <w:gridSpan w:val="3"/>
            <w:shd w:val="clear" w:color="auto" w:fill="auto"/>
            <w:vAlign w:val="center"/>
          </w:tcPr>
          <w:p w:rsidR="00092494" w:rsidRPr="00F17C25" w:rsidRDefault="00092494" w:rsidP="003E5252">
            <w:pPr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</w:pPr>
            <w:r w:rsidRPr="00F17C25"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  <w:t>Supplier ID:</w:t>
            </w:r>
          </w:p>
        </w:tc>
        <w:sdt>
          <w:sdtPr>
            <w:rPr>
              <w:rFonts w:ascii="Cambria" w:hAnsi="Cambria" w:cs="Tahoma"/>
              <w:b/>
              <w:bCs/>
              <w:color w:val="3D9886"/>
              <w:sz w:val="24"/>
              <w:szCs w:val="24"/>
            </w:rPr>
            <w:id w:val="-1396587907"/>
            <w:placeholder>
              <w:docPart w:val="1C42CCD8239A44CC9292B257263D107F"/>
            </w:placeholder>
            <w:showingPlcHdr/>
          </w:sdtPr>
          <w:sdtEndPr/>
          <w:sdtContent>
            <w:tc>
              <w:tcPr>
                <w:tcW w:w="3186" w:type="pct"/>
                <w:gridSpan w:val="7"/>
                <w:shd w:val="clear" w:color="auto" w:fill="auto"/>
                <w:vAlign w:val="center"/>
              </w:tcPr>
              <w:p w:rsidR="00092494" w:rsidRPr="00F811BD" w:rsidRDefault="00BC2FC7" w:rsidP="003E5252">
                <w:pPr>
                  <w:ind w:firstLine="803"/>
                  <w:rPr>
                    <w:rFonts w:ascii="Cambria" w:hAnsi="Cambria" w:cs="Tahoma"/>
                    <w:b/>
                    <w:bCs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</w:t>
                </w:r>
                <w:r w:rsidR="002F6143"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00000)</w:t>
                </w:r>
              </w:p>
            </w:tc>
          </w:sdtContent>
        </w:sdt>
      </w:tr>
      <w:tr w:rsidR="00F811BD" w:rsidRPr="00F811BD" w:rsidTr="003E5252">
        <w:trPr>
          <w:trHeight w:val="383"/>
        </w:trPr>
        <w:tc>
          <w:tcPr>
            <w:tcW w:w="1814" w:type="pct"/>
            <w:gridSpan w:val="3"/>
            <w:shd w:val="clear" w:color="auto" w:fill="auto"/>
            <w:vAlign w:val="center"/>
          </w:tcPr>
          <w:p w:rsidR="00092494" w:rsidRPr="00F17C25" w:rsidRDefault="00092494" w:rsidP="003E5252">
            <w:pPr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</w:pPr>
            <w:r w:rsidRPr="00F17C25"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Cambria" w:hAnsi="Cambria" w:cs="Tahoma"/>
              <w:b/>
              <w:bCs/>
              <w:color w:val="3D9886"/>
              <w:sz w:val="24"/>
              <w:szCs w:val="24"/>
            </w:rPr>
            <w:id w:val="431935993"/>
            <w:placeholder>
              <w:docPart w:val="1E5C4001655B456283B70592FCAC0405"/>
            </w:placeholder>
            <w:showingPlcHdr/>
          </w:sdtPr>
          <w:sdtEndPr/>
          <w:sdtContent>
            <w:tc>
              <w:tcPr>
                <w:tcW w:w="3186" w:type="pct"/>
                <w:gridSpan w:val="7"/>
                <w:shd w:val="clear" w:color="auto" w:fill="auto"/>
                <w:vAlign w:val="center"/>
              </w:tcPr>
              <w:p w:rsidR="00092494" w:rsidRPr="00F811BD" w:rsidRDefault="002F6143" w:rsidP="003E5252">
                <w:pPr>
                  <w:ind w:firstLine="803"/>
                  <w:rPr>
                    <w:rFonts w:ascii="Cambria" w:hAnsi="Cambria" w:cs="Tahoma"/>
                    <w:b/>
                    <w:bCs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(example@docformats.com)</w:t>
                </w:r>
              </w:p>
            </w:tc>
          </w:sdtContent>
        </w:sdt>
      </w:tr>
      <w:tr w:rsidR="00F811BD" w:rsidRPr="00F811BD" w:rsidTr="003E5252">
        <w:trPr>
          <w:trHeight w:val="383"/>
        </w:trPr>
        <w:tc>
          <w:tcPr>
            <w:tcW w:w="1814" w:type="pct"/>
            <w:gridSpan w:val="3"/>
            <w:shd w:val="clear" w:color="auto" w:fill="auto"/>
            <w:vAlign w:val="center"/>
          </w:tcPr>
          <w:p w:rsidR="00092494" w:rsidRPr="00F17C25" w:rsidRDefault="00092494" w:rsidP="003E5252">
            <w:pPr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</w:pPr>
            <w:r w:rsidRPr="00F17C25"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Cambria" w:hAnsi="Cambria" w:cs="Tahoma"/>
              <w:b/>
              <w:bCs/>
              <w:color w:val="3D9886"/>
              <w:sz w:val="24"/>
              <w:szCs w:val="24"/>
            </w:rPr>
            <w:id w:val="-1420171429"/>
            <w:placeholder>
              <w:docPart w:val="00DCED79283E4025BD03F80E0868FE49"/>
            </w:placeholder>
            <w:showingPlcHdr/>
          </w:sdtPr>
          <w:sdtEndPr/>
          <w:sdtContent>
            <w:tc>
              <w:tcPr>
                <w:tcW w:w="3186" w:type="pct"/>
                <w:gridSpan w:val="7"/>
                <w:shd w:val="clear" w:color="auto" w:fill="auto"/>
                <w:vAlign w:val="center"/>
              </w:tcPr>
              <w:p w:rsidR="00092494" w:rsidRPr="00F811BD" w:rsidRDefault="002F6143" w:rsidP="003E5252">
                <w:pPr>
                  <w:ind w:firstLine="803"/>
                  <w:rPr>
                    <w:rFonts w:ascii="Cambria" w:hAnsi="Cambria" w:cs="Tahoma"/>
                    <w:b/>
                    <w:bCs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(000-000-0000)</w:t>
                </w:r>
              </w:p>
            </w:tc>
          </w:sdtContent>
        </w:sdt>
      </w:tr>
      <w:tr w:rsidR="00F811BD" w:rsidRPr="00F811BD" w:rsidTr="003E5252">
        <w:trPr>
          <w:trHeight w:val="191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092494" w:rsidRPr="00F811BD" w:rsidRDefault="00092494" w:rsidP="003E5252">
            <w:pPr>
              <w:ind w:firstLine="803"/>
              <w:rPr>
                <w:rFonts w:ascii="Cambria" w:hAnsi="Cambria" w:cs="Tahoma"/>
                <w:color w:val="3D9886"/>
              </w:rPr>
            </w:pPr>
          </w:p>
        </w:tc>
      </w:tr>
      <w:tr w:rsidR="00F811BD" w:rsidRPr="00F811BD" w:rsidTr="003E5252">
        <w:trPr>
          <w:trHeight w:val="383"/>
        </w:trPr>
        <w:tc>
          <w:tcPr>
            <w:tcW w:w="1814" w:type="pct"/>
            <w:gridSpan w:val="3"/>
            <w:shd w:val="clear" w:color="auto" w:fill="auto"/>
            <w:vAlign w:val="center"/>
          </w:tcPr>
          <w:p w:rsidR="00092494" w:rsidRPr="00F17C25" w:rsidRDefault="00092494" w:rsidP="003E5252">
            <w:pPr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</w:pPr>
            <w:r w:rsidRPr="00F17C25"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  <w:t>Quote Number:</w:t>
            </w:r>
          </w:p>
        </w:tc>
        <w:sdt>
          <w:sdtPr>
            <w:rPr>
              <w:rFonts w:ascii="Cambria" w:hAnsi="Cambria" w:cs="Tahoma"/>
              <w:color w:val="3D9886"/>
              <w:sz w:val="24"/>
              <w:szCs w:val="24"/>
            </w:rPr>
            <w:id w:val="35168912"/>
            <w:placeholder>
              <w:docPart w:val="D7A45D6243BF4CEC9EBFF51B3CBA0E3F"/>
            </w:placeholder>
            <w:showingPlcHdr/>
          </w:sdtPr>
          <w:sdtEndPr/>
          <w:sdtContent>
            <w:tc>
              <w:tcPr>
                <w:tcW w:w="3186" w:type="pct"/>
                <w:gridSpan w:val="7"/>
                <w:shd w:val="clear" w:color="auto" w:fill="auto"/>
                <w:vAlign w:val="center"/>
              </w:tcPr>
              <w:p w:rsidR="00092494" w:rsidRPr="00F811BD" w:rsidRDefault="002F6143" w:rsidP="003E5252">
                <w:pPr>
                  <w:ind w:firstLine="803"/>
                  <w:rPr>
                    <w:rFonts w:ascii="Cambria" w:hAnsi="Cambria" w:cs="Tahoma"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(2346)</w:t>
                </w:r>
              </w:p>
            </w:tc>
          </w:sdtContent>
        </w:sdt>
      </w:tr>
      <w:tr w:rsidR="00F811BD" w:rsidRPr="00F811BD" w:rsidTr="003E5252">
        <w:trPr>
          <w:trHeight w:val="383"/>
        </w:trPr>
        <w:tc>
          <w:tcPr>
            <w:tcW w:w="1814" w:type="pct"/>
            <w:gridSpan w:val="3"/>
            <w:shd w:val="clear" w:color="auto" w:fill="auto"/>
            <w:vAlign w:val="center"/>
          </w:tcPr>
          <w:p w:rsidR="00092494" w:rsidRPr="00F17C25" w:rsidRDefault="00092494" w:rsidP="003E5252">
            <w:pPr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</w:pPr>
            <w:r w:rsidRPr="00F17C25"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  <w:t>Quote Date:</w:t>
            </w:r>
          </w:p>
        </w:tc>
        <w:sdt>
          <w:sdtPr>
            <w:rPr>
              <w:rFonts w:ascii="Cambria" w:hAnsi="Cambria" w:cs="Tahoma"/>
              <w:color w:val="3D9886"/>
              <w:sz w:val="24"/>
              <w:szCs w:val="24"/>
            </w:rPr>
            <w:id w:val="-1109894349"/>
            <w:placeholder>
              <w:docPart w:val="E39876C14F4E4BCB961D7BE50C48C3D7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86" w:type="pct"/>
                <w:gridSpan w:val="7"/>
                <w:shd w:val="clear" w:color="auto" w:fill="auto"/>
                <w:vAlign w:val="center"/>
              </w:tcPr>
              <w:p w:rsidR="00092494" w:rsidRPr="00F811BD" w:rsidRDefault="002F6143" w:rsidP="003E5252">
                <w:pPr>
                  <w:ind w:firstLine="803"/>
                  <w:rPr>
                    <w:rFonts w:ascii="Cambria" w:hAnsi="Cambria" w:cs="Tahoma"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(MM/DD/YYYY)</w:t>
                </w:r>
              </w:p>
            </w:tc>
          </w:sdtContent>
        </w:sdt>
      </w:tr>
      <w:tr w:rsidR="00F811BD" w:rsidRPr="00F811BD" w:rsidTr="003E5252">
        <w:trPr>
          <w:trHeight w:val="383"/>
        </w:trPr>
        <w:tc>
          <w:tcPr>
            <w:tcW w:w="1814" w:type="pct"/>
            <w:gridSpan w:val="3"/>
            <w:shd w:val="clear" w:color="auto" w:fill="auto"/>
            <w:vAlign w:val="center"/>
          </w:tcPr>
          <w:p w:rsidR="00092494" w:rsidRPr="00F17C25" w:rsidRDefault="00092494" w:rsidP="003E5252">
            <w:pPr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</w:pPr>
            <w:r w:rsidRPr="00F17C25"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  <w:t>Quote Expiry:</w:t>
            </w:r>
          </w:p>
        </w:tc>
        <w:sdt>
          <w:sdtPr>
            <w:rPr>
              <w:rFonts w:ascii="Cambria" w:hAnsi="Cambria" w:cs="Tahoma"/>
              <w:color w:val="3D9886"/>
              <w:sz w:val="24"/>
              <w:szCs w:val="24"/>
            </w:rPr>
            <w:id w:val="270049672"/>
            <w:placeholder>
              <w:docPart w:val="B36B46CC5C0A40448D4C0AF933482C0E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86" w:type="pct"/>
                <w:gridSpan w:val="7"/>
                <w:shd w:val="clear" w:color="auto" w:fill="auto"/>
                <w:vAlign w:val="center"/>
              </w:tcPr>
              <w:p w:rsidR="00092494" w:rsidRPr="00F811BD" w:rsidRDefault="002F6143" w:rsidP="003E5252">
                <w:pPr>
                  <w:ind w:firstLine="803"/>
                  <w:rPr>
                    <w:rFonts w:ascii="Cambria" w:hAnsi="Cambria" w:cs="Tahoma"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(MM/DD/YYYY)</w:t>
                </w:r>
              </w:p>
            </w:tc>
          </w:sdtContent>
        </w:sdt>
      </w:tr>
      <w:tr w:rsidR="00F811BD" w:rsidRPr="00F811BD" w:rsidTr="003E5252">
        <w:trPr>
          <w:trHeight w:val="383"/>
        </w:trPr>
        <w:tc>
          <w:tcPr>
            <w:tcW w:w="1814" w:type="pct"/>
            <w:gridSpan w:val="3"/>
            <w:shd w:val="clear" w:color="auto" w:fill="auto"/>
            <w:vAlign w:val="center"/>
          </w:tcPr>
          <w:p w:rsidR="00CB1540" w:rsidRPr="00F17C25" w:rsidRDefault="00CB1540" w:rsidP="003E5252">
            <w:pPr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</w:pPr>
            <w:r w:rsidRPr="00F17C25"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  <w:t>Description:</w:t>
            </w:r>
          </w:p>
        </w:tc>
        <w:sdt>
          <w:sdtPr>
            <w:rPr>
              <w:rFonts w:ascii="Cambria" w:hAnsi="Cambria" w:cs="Tahoma"/>
              <w:b/>
              <w:bCs/>
              <w:color w:val="3D9886"/>
              <w:sz w:val="24"/>
              <w:szCs w:val="24"/>
            </w:rPr>
            <w:id w:val="284399729"/>
            <w:placeholder>
              <w:docPart w:val="471A5C395AE446C089606AA27ED6A736"/>
            </w:placeholder>
            <w:showingPlcHdr/>
          </w:sdtPr>
          <w:sdtEndPr/>
          <w:sdtContent>
            <w:tc>
              <w:tcPr>
                <w:tcW w:w="3186" w:type="pct"/>
                <w:gridSpan w:val="7"/>
                <w:shd w:val="clear" w:color="auto" w:fill="auto"/>
                <w:vAlign w:val="center"/>
              </w:tcPr>
              <w:p w:rsidR="00CB1540" w:rsidRPr="00F811BD" w:rsidRDefault="00CB1540" w:rsidP="003E5252">
                <w:pPr>
                  <w:ind w:firstLine="803"/>
                  <w:rPr>
                    <w:rFonts w:ascii="Cambria" w:hAnsi="Cambria" w:cs="Tahoma"/>
                    <w:b/>
                    <w:bCs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(Description)</w:t>
                </w:r>
              </w:p>
            </w:tc>
          </w:sdtContent>
        </w:sdt>
      </w:tr>
      <w:tr w:rsidR="00F811BD" w:rsidRPr="00F811BD" w:rsidTr="003E5252">
        <w:trPr>
          <w:trHeight w:val="383"/>
        </w:trPr>
        <w:tc>
          <w:tcPr>
            <w:tcW w:w="1814" w:type="pct"/>
            <w:gridSpan w:val="3"/>
            <w:shd w:val="clear" w:color="auto" w:fill="auto"/>
            <w:vAlign w:val="center"/>
          </w:tcPr>
          <w:p w:rsidR="00CB1540" w:rsidRPr="00F17C25" w:rsidRDefault="00CB1540" w:rsidP="003E5252">
            <w:pPr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</w:pPr>
            <w:r w:rsidRPr="00F17C25">
              <w:rPr>
                <w:rFonts w:ascii="Cambria" w:hAnsi="Cambria" w:cs="Tahoma"/>
                <w:b/>
                <w:bCs/>
                <w:color w:val="3D9886"/>
                <w:sz w:val="24"/>
                <w:szCs w:val="24"/>
              </w:rPr>
              <w:t>Delivery Date:</w:t>
            </w:r>
          </w:p>
        </w:tc>
        <w:sdt>
          <w:sdtPr>
            <w:rPr>
              <w:rFonts w:ascii="Cambria" w:hAnsi="Cambria" w:cs="Tahoma"/>
              <w:color w:val="3D9886"/>
              <w:sz w:val="24"/>
              <w:szCs w:val="24"/>
            </w:rPr>
            <w:id w:val="-674495205"/>
            <w:placeholder>
              <w:docPart w:val="62D79BA97DE4465BBB83BDFE0F7CC9AF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86" w:type="pct"/>
                <w:gridSpan w:val="7"/>
                <w:shd w:val="clear" w:color="auto" w:fill="auto"/>
                <w:vAlign w:val="center"/>
              </w:tcPr>
              <w:p w:rsidR="00CB1540" w:rsidRPr="00F811BD" w:rsidRDefault="00CB1540" w:rsidP="003E5252">
                <w:pPr>
                  <w:ind w:firstLine="803"/>
                  <w:rPr>
                    <w:rFonts w:ascii="Cambria" w:hAnsi="Cambria" w:cs="Tahoma"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(MM/DD/YYYY)</w:t>
                </w:r>
              </w:p>
            </w:tc>
          </w:sdtContent>
        </w:sdt>
      </w:tr>
      <w:tr w:rsidR="00F811BD" w:rsidRPr="00F811BD" w:rsidTr="003E5252">
        <w:trPr>
          <w:trHeight w:val="28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B1540" w:rsidRPr="00F811BD" w:rsidRDefault="00CB1540" w:rsidP="003E5252">
            <w:pPr>
              <w:rPr>
                <w:rFonts w:ascii="Cambria" w:hAnsi="Cambria" w:cs="Tahoma"/>
                <w:color w:val="3D9886"/>
              </w:rPr>
            </w:pPr>
          </w:p>
        </w:tc>
      </w:tr>
      <w:tr w:rsidR="00F811BD" w:rsidRPr="00F811BD" w:rsidTr="003E5252">
        <w:trPr>
          <w:trHeight w:val="383"/>
        </w:trPr>
        <w:tc>
          <w:tcPr>
            <w:tcW w:w="1429" w:type="pct"/>
            <w:gridSpan w:val="2"/>
            <w:shd w:val="clear" w:color="auto" w:fill="3D9886"/>
            <w:vAlign w:val="center"/>
          </w:tcPr>
          <w:p w:rsidR="00CB1540" w:rsidRPr="00F811BD" w:rsidRDefault="00CB1540" w:rsidP="003E5252">
            <w:pPr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811BD"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  <w:t>Quote Prepared By:</w:t>
            </w:r>
          </w:p>
        </w:tc>
        <w:sdt>
          <w:sdtPr>
            <w:rPr>
              <w:rFonts w:ascii="Cambria" w:hAnsi="Cambria" w:cs="Tahoma"/>
              <w:b/>
              <w:bCs/>
              <w:color w:val="3D9886"/>
              <w:sz w:val="24"/>
              <w:szCs w:val="24"/>
            </w:rPr>
            <w:id w:val="-221448657"/>
            <w:placeholder>
              <w:docPart w:val="F8E90A595E1240FE8CD0C4CAB88E6B1B"/>
            </w:placeholder>
            <w:showingPlcHdr/>
          </w:sdtPr>
          <w:sdtEndPr/>
          <w:sdtContent>
            <w:tc>
              <w:tcPr>
                <w:tcW w:w="1071" w:type="pct"/>
                <w:gridSpan w:val="3"/>
                <w:shd w:val="clear" w:color="auto" w:fill="auto"/>
                <w:vAlign w:val="center"/>
              </w:tcPr>
              <w:p w:rsidR="00CB1540" w:rsidRPr="00F811BD" w:rsidRDefault="00CB1540" w:rsidP="003E5252">
                <w:pPr>
                  <w:rPr>
                    <w:rFonts w:ascii="Cambria" w:hAnsi="Cambria" w:cs="Tahoma"/>
                    <w:b/>
                    <w:bCs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(Name)</w:t>
                </w:r>
              </w:p>
            </w:tc>
          </w:sdtContent>
        </w:sdt>
        <w:tc>
          <w:tcPr>
            <w:tcW w:w="1440" w:type="pct"/>
            <w:gridSpan w:val="3"/>
            <w:shd w:val="clear" w:color="auto" w:fill="3D9886"/>
            <w:vAlign w:val="center"/>
          </w:tcPr>
          <w:p w:rsidR="00CB1540" w:rsidRPr="00F811BD" w:rsidRDefault="00CB1540" w:rsidP="003E5252">
            <w:pPr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811BD"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  <w:t>Quote Prepared For:</w:t>
            </w:r>
          </w:p>
        </w:tc>
        <w:sdt>
          <w:sdtPr>
            <w:rPr>
              <w:rFonts w:ascii="Cambria" w:hAnsi="Cambria" w:cs="Tahoma"/>
              <w:b/>
              <w:bCs/>
              <w:color w:val="3D9886"/>
              <w:sz w:val="24"/>
              <w:szCs w:val="24"/>
            </w:rPr>
            <w:id w:val="1637675502"/>
            <w:placeholder>
              <w:docPart w:val="21B118E60FD5494DAB4FD0EC3BA04BB8"/>
            </w:placeholder>
            <w:showingPlcHdr/>
          </w:sdtPr>
          <w:sdtEndPr/>
          <w:sdtContent>
            <w:tc>
              <w:tcPr>
                <w:tcW w:w="1060" w:type="pct"/>
                <w:gridSpan w:val="2"/>
                <w:shd w:val="clear" w:color="auto" w:fill="auto"/>
                <w:vAlign w:val="center"/>
              </w:tcPr>
              <w:p w:rsidR="00CB1540" w:rsidRPr="00F811BD" w:rsidRDefault="00CB1540" w:rsidP="003E5252">
                <w:pPr>
                  <w:jc w:val="right"/>
                  <w:rPr>
                    <w:rFonts w:ascii="Cambria" w:hAnsi="Cambria" w:cs="Tahoma"/>
                    <w:b/>
                    <w:bCs/>
                    <w:color w:val="3D9886"/>
                    <w:sz w:val="24"/>
                    <w:szCs w:val="24"/>
                  </w:rPr>
                </w:pPr>
                <w:r w:rsidRPr="00BC2D4A">
                  <w:rPr>
                    <w:rStyle w:val="PlaceholderText"/>
                    <w:rFonts w:ascii="Cambria" w:hAnsi="Cambria" w:cs="Tahoma"/>
                    <w:color w:val="3D9886"/>
                    <w:sz w:val="24"/>
                    <w:szCs w:val="24"/>
                    <w:shd w:val="clear" w:color="auto" w:fill="FCFEFE"/>
                  </w:rPr>
                  <w:t>(Name)</w:t>
                </w:r>
              </w:p>
            </w:tc>
          </w:sdtContent>
        </w:sdt>
      </w:tr>
      <w:tr w:rsidR="00F811BD" w:rsidRPr="00F811BD" w:rsidTr="003E5252">
        <w:trPr>
          <w:trHeight w:val="287"/>
        </w:trPr>
        <w:tc>
          <w:tcPr>
            <w:tcW w:w="5000" w:type="pct"/>
            <w:gridSpan w:val="10"/>
            <w:tcBorders>
              <w:bottom w:val="single" w:sz="8" w:space="0" w:color="3D9886"/>
            </w:tcBorders>
            <w:shd w:val="clear" w:color="auto" w:fill="auto"/>
            <w:vAlign w:val="center"/>
          </w:tcPr>
          <w:p w:rsidR="00CB1540" w:rsidRPr="00F811BD" w:rsidRDefault="00CB1540" w:rsidP="003E5252">
            <w:pPr>
              <w:rPr>
                <w:rFonts w:ascii="Cambria" w:hAnsi="Cambria" w:cs="Tahoma"/>
                <w:color w:val="3D9886"/>
              </w:rPr>
            </w:pPr>
          </w:p>
        </w:tc>
      </w:tr>
      <w:tr w:rsidR="00F811BD" w:rsidRPr="00F811BD" w:rsidTr="003E5252">
        <w:trPr>
          <w:trHeight w:val="456"/>
        </w:trPr>
        <w:tc>
          <w:tcPr>
            <w:tcW w:w="403" w:type="pct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3D9886"/>
            <w:vAlign w:val="center"/>
          </w:tcPr>
          <w:p w:rsidR="00CB1540" w:rsidRPr="00F811BD" w:rsidRDefault="00CB1540" w:rsidP="003E5252">
            <w:pPr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811BD"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815" w:type="pct"/>
            <w:gridSpan w:val="3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3D9886"/>
            <w:vAlign w:val="center"/>
          </w:tcPr>
          <w:p w:rsidR="00CB1540" w:rsidRPr="00F811BD" w:rsidRDefault="00CB1540" w:rsidP="003E5252">
            <w:pPr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811BD"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509" w:type="pct"/>
            <w:gridSpan w:val="2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3D9886"/>
            <w:vAlign w:val="center"/>
          </w:tcPr>
          <w:p w:rsidR="00CB1540" w:rsidRPr="00F811BD" w:rsidRDefault="00CB1540" w:rsidP="003E5252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811BD"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  <w:t>Qty.</w:t>
            </w:r>
          </w:p>
        </w:tc>
        <w:tc>
          <w:tcPr>
            <w:tcW w:w="700" w:type="pct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3D9886"/>
            <w:vAlign w:val="center"/>
          </w:tcPr>
          <w:p w:rsidR="00CB1540" w:rsidRPr="00F811BD" w:rsidRDefault="00CB1540" w:rsidP="003E5252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811BD"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806" w:type="pct"/>
            <w:gridSpan w:val="2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3D9886"/>
            <w:vAlign w:val="center"/>
          </w:tcPr>
          <w:p w:rsidR="00CB1540" w:rsidRPr="00F811BD" w:rsidRDefault="00CB1540" w:rsidP="003E5252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811BD"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  <w:t>Discount</w:t>
            </w:r>
          </w:p>
        </w:tc>
        <w:tc>
          <w:tcPr>
            <w:tcW w:w="767" w:type="pct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3D9886"/>
            <w:vAlign w:val="center"/>
          </w:tcPr>
          <w:p w:rsidR="00CB1540" w:rsidRPr="00F811BD" w:rsidRDefault="00CB1540" w:rsidP="003E5252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811BD"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F811BD" w:rsidRPr="00F811BD" w:rsidTr="003E5252">
        <w:trPr>
          <w:trHeight w:val="479"/>
        </w:trPr>
        <w:tc>
          <w:tcPr>
            <w:tcW w:w="403" w:type="pct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FCFEFE"/>
            <w:vAlign w:val="center"/>
          </w:tcPr>
          <w:p w:rsidR="00CB1540" w:rsidRPr="005C7A54" w:rsidRDefault="00CB1540" w:rsidP="003E5252">
            <w:pPr>
              <w:jc w:val="center"/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01</w:t>
            </w:r>
          </w:p>
        </w:tc>
        <w:tc>
          <w:tcPr>
            <w:tcW w:w="1815" w:type="pct"/>
            <w:gridSpan w:val="3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FCFEFE"/>
            <w:vAlign w:val="center"/>
          </w:tcPr>
          <w:p w:rsidR="00CB1540" w:rsidRPr="005C7A54" w:rsidRDefault="00CB1540" w:rsidP="003E5252">
            <w:pPr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XYZ</w:t>
            </w:r>
          </w:p>
        </w:tc>
        <w:tc>
          <w:tcPr>
            <w:tcW w:w="509" w:type="pct"/>
            <w:gridSpan w:val="2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FCFEFE"/>
            <w:vAlign w:val="center"/>
          </w:tcPr>
          <w:p w:rsidR="00CB1540" w:rsidRPr="005C7A54" w:rsidRDefault="00CB1540" w:rsidP="003E5252">
            <w:pPr>
              <w:jc w:val="center"/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FCFEFE"/>
            <w:vAlign w:val="center"/>
          </w:tcPr>
          <w:p w:rsidR="00CB1540" w:rsidRPr="005C7A54" w:rsidRDefault="00CB1540" w:rsidP="003E5252">
            <w:pPr>
              <w:jc w:val="center"/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$0.00</w:t>
            </w:r>
          </w:p>
        </w:tc>
        <w:tc>
          <w:tcPr>
            <w:tcW w:w="806" w:type="pct"/>
            <w:gridSpan w:val="2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FCFEFE"/>
            <w:vAlign w:val="center"/>
          </w:tcPr>
          <w:p w:rsidR="00CB1540" w:rsidRPr="005C7A54" w:rsidRDefault="00CB1540" w:rsidP="003E5252">
            <w:pPr>
              <w:jc w:val="center"/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0%</w:t>
            </w:r>
          </w:p>
        </w:tc>
        <w:tc>
          <w:tcPr>
            <w:tcW w:w="767" w:type="pct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FCFEFE"/>
            <w:vAlign w:val="center"/>
          </w:tcPr>
          <w:p w:rsidR="00CB1540" w:rsidRPr="005C7A54" w:rsidRDefault="00CB1540" w:rsidP="003E5252">
            <w:pPr>
              <w:jc w:val="center"/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$0.00</w:t>
            </w:r>
          </w:p>
        </w:tc>
      </w:tr>
      <w:tr w:rsidR="00F811BD" w:rsidRPr="00F811BD" w:rsidTr="003E5252">
        <w:trPr>
          <w:trHeight w:val="479"/>
        </w:trPr>
        <w:tc>
          <w:tcPr>
            <w:tcW w:w="403" w:type="pct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FCFEFE"/>
            <w:vAlign w:val="center"/>
          </w:tcPr>
          <w:p w:rsidR="00CB1540" w:rsidRPr="005C7A54" w:rsidRDefault="00CB1540" w:rsidP="003E5252">
            <w:pPr>
              <w:jc w:val="center"/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02</w:t>
            </w:r>
          </w:p>
        </w:tc>
        <w:tc>
          <w:tcPr>
            <w:tcW w:w="1815" w:type="pct"/>
            <w:gridSpan w:val="3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FCFEFE"/>
            <w:vAlign w:val="center"/>
          </w:tcPr>
          <w:p w:rsidR="00CB1540" w:rsidRPr="005C7A54" w:rsidRDefault="00CB1540" w:rsidP="003E5252">
            <w:pPr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XYZ</w:t>
            </w:r>
          </w:p>
        </w:tc>
        <w:tc>
          <w:tcPr>
            <w:tcW w:w="509" w:type="pct"/>
            <w:gridSpan w:val="2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FCFEFE"/>
            <w:vAlign w:val="center"/>
          </w:tcPr>
          <w:p w:rsidR="00CB1540" w:rsidRPr="005C7A54" w:rsidRDefault="00CB1540" w:rsidP="003E5252">
            <w:pPr>
              <w:jc w:val="center"/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FCFEFE"/>
            <w:vAlign w:val="center"/>
          </w:tcPr>
          <w:p w:rsidR="00CB1540" w:rsidRPr="005C7A54" w:rsidRDefault="00CB1540" w:rsidP="003E5252">
            <w:pPr>
              <w:jc w:val="center"/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$0.00</w:t>
            </w:r>
          </w:p>
        </w:tc>
        <w:tc>
          <w:tcPr>
            <w:tcW w:w="806" w:type="pct"/>
            <w:gridSpan w:val="2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FCFEFE"/>
            <w:vAlign w:val="center"/>
          </w:tcPr>
          <w:p w:rsidR="00CB1540" w:rsidRPr="005C7A54" w:rsidRDefault="00CB1540" w:rsidP="003E5252">
            <w:pPr>
              <w:jc w:val="center"/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0%</w:t>
            </w:r>
          </w:p>
        </w:tc>
        <w:tc>
          <w:tcPr>
            <w:tcW w:w="767" w:type="pct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FCFEFE"/>
            <w:vAlign w:val="center"/>
          </w:tcPr>
          <w:p w:rsidR="00CB1540" w:rsidRPr="005C7A54" w:rsidRDefault="00CB1540" w:rsidP="003E5252">
            <w:pPr>
              <w:jc w:val="center"/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$0.00</w:t>
            </w:r>
          </w:p>
        </w:tc>
      </w:tr>
      <w:tr w:rsidR="00F811BD" w:rsidRPr="00F811BD" w:rsidTr="003E5252">
        <w:trPr>
          <w:trHeight w:val="479"/>
        </w:trPr>
        <w:tc>
          <w:tcPr>
            <w:tcW w:w="4233" w:type="pct"/>
            <w:gridSpan w:val="9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auto"/>
            <w:vAlign w:val="center"/>
          </w:tcPr>
          <w:p w:rsidR="00CB1540" w:rsidRPr="005C7A54" w:rsidRDefault="00CB1540" w:rsidP="003E5252">
            <w:pPr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Sub Total:</w:t>
            </w:r>
          </w:p>
        </w:tc>
        <w:tc>
          <w:tcPr>
            <w:tcW w:w="767" w:type="pct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auto"/>
            <w:vAlign w:val="center"/>
          </w:tcPr>
          <w:p w:rsidR="00CB1540" w:rsidRPr="005C7A54" w:rsidRDefault="00CB1540" w:rsidP="003E5252">
            <w:pPr>
              <w:jc w:val="center"/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$0.00</w:t>
            </w:r>
          </w:p>
        </w:tc>
      </w:tr>
      <w:tr w:rsidR="00F811BD" w:rsidRPr="00F811BD" w:rsidTr="003E5252">
        <w:trPr>
          <w:trHeight w:val="479"/>
        </w:trPr>
        <w:tc>
          <w:tcPr>
            <w:tcW w:w="4233" w:type="pct"/>
            <w:gridSpan w:val="9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auto"/>
            <w:vAlign w:val="center"/>
          </w:tcPr>
          <w:p w:rsidR="00CB1540" w:rsidRPr="005C7A54" w:rsidRDefault="00CB1540" w:rsidP="003E5252">
            <w:pPr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Tax:</w:t>
            </w:r>
          </w:p>
        </w:tc>
        <w:tc>
          <w:tcPr>
            <w:tcW w:w="767" w:type="pct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auto"/>
            <w:vAlign w:val="center"/>
          </w:tcPr>
          <w:p w:rsidR="00CB1540" w:rsidRPr="005C7A54" w:rsidRDefault="00CB1540" w:rsidP="003E5252">
            <w:pPr>
              <w:jc w:val="center"/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$0.00</w:t>
            </w:r>
          </w:p>
        </w:tc>
      </w:tr>
      <w:tr w:rsidR="00F811BD" w:rsidRPr="00F811BD" w:rsidTr="003E5252">
        <w:trPr>
          <w:trHeight w:val="479"/>
        </w:trPr>
        <w:tc>
          <w:tcPr>
            <w:tcW w:w="4233" w:type="pct"/>
            <w:gridSpan w:val="9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auto"/>
            <w:vAlign w:val="center"/>
          </w:tcPr>
          <w:p w:rsidR="00CB1540" w:rsidRPr="005C7A54" w:rsidRDefault="00CB1540" w:rsidP="003E5252">
            <w:pPr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Discount:</w:t>
            </w:r>
          </w:p>
        </w:tc>
        <w:tc>
          <w:tcPr>
            <w:tcW w:w="767" w:type="pct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auto"/>
            <w:vAlign w:val="center"/>
          </w:tcPr>
          <w:p w:rsidR="00CB1540" w:rsidRPr="005C7A54" w:rsidRDefault="00CB1540" w:rsidP="003E5252">
            <w:pPr>
              <w:jc w:val="center"/>
              <w:rPr>
                <w:rFonts w:ascii="Cambria" w:hAnsi="Cambria" w:cs="Tahoma"/>
                <w:color w:val="3D9886"/>
                <w:sz w:val="24"/>
                <w:szCs w:val="24"/>
              </w:rPr>
            </w:pPr>
            <w:r w:rsidRPr="005C7A54">
              <w:rPr>
                <w:rFonts w:ascii="Cambria" w:hAnsi="Cambria" w:cs="Tahoma"/>
                <w:color w:val="3D9886"/>
                <w:sz w:val="24"/>
                <w:szCs w:val="24"/>
              </w:rPr>
              <w:t>$0.00</w:t>
            </w:r>
          </w:p>
        </w:tc>
      </w:tr>
      <w:tr w:rsidR="00F811BD" w:rsidRPr="00F811BD" w:rsidTr="003E5252">
        <w:trPr>
          <w:trHeight w:val="465"/>
        </w:trPr>
        <w:tc>
          <w:tcPr>
            <w:tcW w:w="4233" w:type="pct"/>
            <w:gridSpan w:val="9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3D9886"/>
            <w:vAlign w:val="center"/>
          </w:tcPr>
          <w:p w:rsidR="00CB1540" w:rsidRPr="00F811BD" w:rsidRDefault="00CB1540" w:rsidP="003E5252">
            <w:pPr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811BD"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  <w:t>Grand Total:</w:t>
            </w:r>
          </w:p>
        </w:tc>
        <w:tc>
          <w:tcPr>
            <w:tcW w:w="767" w:type="pct"/>
            <w:tcBorders>
              <w:top w:val="single" w:sz="8" w:space="0" w:color="3D9886"/>
              <w:left w:val="single" w:sz="8" w:space="0" w:color="3D9886"/>
              <w:bottom w:val="single" w:sz="8" w:space="0" w:color="3D9886"/>
              <w:right w:val="single" w:sz="8" w:space="0" w:color="3D9886"/>
            </w:tcBorders>
            <w:shd w:val="clear" w:color="auto" w:fill="3D9886"/>
            <w:vAlign w:val="center"/>
          </w:tcPr>
          <w:p w:rsidR="00CB1540" w:rsidRPr="00F811BD" w:rsidRDefault="00CB1540" w:rsidP="003E5252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811BD">
              <w:rPr>
                <w:rFonts w:ascii="Cambria" w:hAnsi="Cambria" w:cs="Tahoma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F811BD" w:rsidRPr="00F811BD" w:rsidTr="003E5252">
        <w:trPr>
          <w:trHeight w:val="177"/>
        </w:trPr>
        <w:tc>
          <w:tcPr>
            <w:tcW w:w="5000" w:type="pct"/>
            <w:gridSpan w:val="10"/>
            <w:tcBorders>
              <w:top w:val="single" w:sz="8" w:space="0" w:color="3D9886"/>
            </w:tcBorders>
            <w:shd w:val="clear" w:color="auto" w:fill="auto"/>
            <w:vAlign w:val="center"/>
          </w:tcPr>
          <w:p w:rsidR="00CB1540" w:rsidRPr="00F811BD" w:rsidRDefault="00CB1540" w:rsidP="003E5252">
            <w:pPr>
              <w:rPr>
                <w:rFonts w:ascii="Cambria" w:hAnsi="Cambria" w:cs="Tahoma"/>
                <w:color w:val="3D9886"/>
              </w:rPr>
            </w:pPr>
          </w:p>
        </w:tc>
      </w:tr>
      <w:tr w:rsidR="00F811BD" w:rsidRPr="00F811BD" w:rsidTr="003E5252">
        <w:trPr>
          <w:trHeight w:val="28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B1540" w:rsidRPr="00F811BD" w:rsidRDefault="00CB1540" w:rsidP="003E5252">
            <w:pPr>
              <w:jc w:val="center"/>
              <w:rPr>
                <w:rFonts w:ascii="Cambria" w:hAnsi="Cambria" w:cs="Tahoma"/>
                <w:b/>
                <w:bCs/>
                <w:i/>
                <w:iCs/>
                <w:color w:val="3D9886"/>
                <w:sz w:val="24"/>
                <w:szCs w:val="24"/>
              </w:rPr>
            </w:pPr>
            <w:r w:rsidRPr="00F811BD">
              <w:rPr>
                <w:rFonts w:ascii="Cambria" w:hAnsi="Cambria" w:cs="Tahoma"/>
                <w:b/>
                <w:bCs/>
                <w:i/>
                <w:iCs/>
                <w:color w:val="3D9886"/>
                <w:sz w:val="24"/>
                <w:szCs w:val="24"/>
              </w:rPr>
              <w:t>Thank You For Your Business!</w:t>
            </w:r>
          </w:p>
        </w:tc>
      </w:tr>
    </w:tbl>
    <w:p w:rsidR="00537ACB" w:rsidRPr="003457BB" w:rsidRDefault="005D325B" w:rsidP="00F454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-1981946</wp:posOffset>
            </wp:positionH>
            <wp:positionV relativeFrom="paragraph">
              <wp:posOffset>8505522</wp:posOffset>
            </wp:positionV>
            <wp:extent cx="2056555" cy="177930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gteal.PNG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64365">
                      <a:off x="0" y="0"/>
                      <a:ext cx="2056555" cy="1779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D38">
        <w:rPr>
          <w:noProof/>
        </w:rPr>
        <w:drawing>
          <wp:anchor distT="0" distB="0" distL="114300" distR="114300" simplePos="0" relativeHeight="251660288" behindDoc="0" locked="0" layoutInCell="1" allowOverlap="1" wp14:anchorId="359BCA0A" wp14:editId="34A2BAB9">
            <wp:simplePos x="0" y="0"/>
            <wp:positionH relativeFrom="column">
              <wp:posOffset>6118767</wp:posOffset>
            </wp:positionH>
            <wp:positionV relativeFrom="paragraph">
              <wp:posOffset>-1103579</wp:posOffset>
            </wp:positionV>
            <wp:extent cx="1323340" cy="1144905"/>
            <wp:effectExtent l="13017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gteal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54156">
                      <a:off x="0" y="0"/>
                      <a:ext cx="132334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7ACB" w:rsidRPr="003457BB" w:rsidSect="00690AC2">
      <w:headerReference w:type="default" r:id="rId13"/>
      <w:footerReference w:type="default" r:id="rId14"/>
      <w:footerReference w:type="first" r:id="rId15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C8" w:rsidRDefault="00B146C8">
      <w:pPr>
        <w:spacing w:after="0" w:line="240" w:lineRule="auto"/>
      </w:pPr>
      <w:r>
        <w:separator/>
      </w:r>
    </w:p>
    <w:p w:rsidR="00B146C8" w:rsidRDefault="00B146C8"/>
  </w:endnote>
  <w:endnote w:type="continuationSeparator" w:id="0">
    <w:p w:rsidR="00B146C8" w:rsidRDefault="00B146C8">
      <w:pPr>
        <w:spacing w:after="0" w:line="240" w:lineRule="auto"/>
      </w:pPr>
      <w:r>
        <w:continuationSeparator/>
      </w:r>
    </w:p>
    <w:p w:rsidR="00B146C8" w:rsidRDefault="00B14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0" w:rsidRDefault="008841D7" w:rsidP="000B5A90">
    <w:pPr>
      <w:pStyle w:val="Footer"/>
      <w:jc w:val="right"/>
      <w:rPr>
        <w:color w:val="000000" w:themeColor="text1"/>
      </w:rPr>
    </w:pPr>
    <w:r w:rsidRPr="00D26F4E">
      <w:rPr>
        <w:color w:val="000000" w:themeColor="text1"/>
        <w:sz w:val="24"/>
        <w:szCs w:val="24"/>
      </w:rPr>
      <w:t xml:space="preserve">                                                                                                                   </w:t>
    </w:r>
    <w:r w:rsidR="000B5A90">
      <w:rPr>
        <w:color w:val="000000" w:themeColor="text1"/>
      </w:rPr>
      <w:t>© quotation-templates.com</w:t>
    </w:r>
  </w:p>
  <w:p w:rsidR="0065563D" w:rsidRDefault="0065563D" w:rsidP="000B5A90">
    <w:pPr>
      <w:pStyle w:val="Footer"/>
      <w:ind w:hanging="108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C8" w:rsidRDefault="00B146C8">
      <w:pPr>
        <w:spacing w:after="0" w:line="240" w:lineRule="auto"/>
      </w:pPr>
      <w:r>
        <w:separator/>
      </w:r>
    </w:p>
    <w:p w:rsidR="00B146C8" w:rsidRDefault="00B146C8"/>
  </w:footnote>
  <w:footnote w:type="continuationSeparator" w:id="0">
    <w:p w:rsidR="00B146C8" w:rsidRDefault="00B146C8">
      <w:pPr>
        <w:spacing w:after="0" w:line="240" w:lineRule="auto"/>
      </w:pPr>
      <w:r>
        <w:continuationSeparator/>
      </w:r>
    </w:p>
    <w:p w:rsidR="00B146C8" w:rsidRDefault="00B146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31490"/>
    <w:rsid w:val="000370FC"/>
    <w:rsid w:val="0004328C"/>
    <w:rsid w:val="000661DA"/>
    <w:rsid w:val="000828F4"/>
    <w:rsid w:val="00092494"/>
    <w:rsid w:val="000947D1"/>
    <w:rsid w:val="000B5A90"/>
    <w:rsid w:val="000C4E36"/>
    <w:rsid w:val="000F51EC"/>
    <w:rsid w:val="000F7122"/>
    <w:rsid w:val="00113FBC"/>
    <w:rsid w:val="0012231F"/>
    <w:rsid w:val="0013345B"/>
    <w:rsid w:val="00163FD7"/>
    <w:rsid w:val="001658ED"/>
    <w:rsid w:val="001700BA"/>
    <w:rsid w:val="00173DA9"/>
    <w:rsid w:val="00192FE5"/>
    <w:rsid w:val="001B4EEF"/>
    <w:rsid w:val="001B689C"/>
    <w:rsid w:val="001E049E"/>
    <w:rsid w:val="001E04AD"/>
    <w:rsid w:val="00200635"/>
    <w:rsid w:val="002357D2"/>
    <w:rsid w:val="0025435F"/>
    <w:rsid w:val="00254E0D"/>
    <w:rsid w:val="002660F6"/>
    <w:rsid w:val="00266EFB"/>
    <w:rsid w:val="00277B81"/>
    <w:rsid w:val="00293E5A"/>
    <w:rsid w:val="002B0242"/>
    <w:rsid w:val="002D1AE7"/>
    <w:rsid w:val="002F23B3"/>
    <w:rsid w:val="002F6143"/>
    <w:rsid w:val="00310578"/>
    <w:rsid w:val="00333AAD"/>
    <w:rsid w:val="00341ED5"/>
    <w:rsid w:val="003457BB"/>
    <w:rsid w:val="00357F1F"/>
    <w:rsid w:val="0038000D"/>
    <w:rsid w:val="00385ACF"/>
    <w:rsid w:val="003A5B5F"/>
    <w:rsid w:val="003B0AA2"/>
    <w:rsid w:val="003B3014"/>
    <w:rsid w:val="003D3D35"/>
    <w:rsid w:val="003E0673"/>
    <w:rsid w:val="003E5252"/>
    <w:rsid w:val="00403970"/>
    <w:rsid w:val="00421886"/>
    <w:rsid w:val="00457729"/>
    <w:rsid w:val="00477474"/>
    <w:rsid w:val="00480B7F"/>
    <w:rsid w:val="004928D9"/>
    <w:rsid w:val="004942B4"/>
    <w:rsid w:val="004A1893"/>
    <w:rsid w:val="004B3C14"/>
    <w:rsid w:val="004C4A44"/>
    <w:rsid w:val="004D6D33"/>
    <w:rsid w:val="004E637C"/>
    <w:rsid w:val="004E6CFB"/>
    <w:rsid w:val="005072C7"/>
    <w:rsid w:val="005125BB"/>
    <w:rsid w:val="005264AB"/>
    <w:rsid w:val="00526BA3"/>
    <w:rsid w:val="0052755D"/>
    <w:rsid w:val="00537ACB"/>
    <w:rsid w:val="00537F9C"/>
    <w:rsid w:val="00551E05"/>
    <w:rsid w:val="0055447C"/>
    <w:rsid w:val="00560CA8"/>
    <w:rsid w:val="005658BD"/>
    <w:rsid w:val="00572222"/>
    <w:rsid w:val="0058716B"/>
    <w:rsid w:val="005A3257"/>
    <w:rsid w:val="005C4267"/>
    <w:rsid w:val="005C6704"/>
    <w:rsid w:val="005C7A54"/>
    <w:rsid w:val="005D325B"/>
    <w:rsid w:val="005D3DA6"/>
    <w:rsid w:val="005E38BC"/>
    <w:rsid w:val="005F7C09"/>
    <w:rsid w:val="00627F0C"/>
    <w:rsid w:val="00635664"/>
    <w:rsid w:val="00650AC4"/>
    <w:rsid w:val="0065563D"/>
    <w:rsid w:val="00690AC2"/>
    <w:rsid w:val="00690F83"/>
    <w:rsid w:val="006C4B8D"/>
    <w:rsid w:val="006E4DD1"/>
    <w:rsid w:val="00744EA9"/>
    <w:rsid w:val="00752FC4"/>
    <w:rsid w:val="00757E9C"/>
    <w:rsid w:val="00757EE2"/>
    <w:rsid w:val="0078010C"/>
    <w:rsid w:val="0079344F"/>
    <w:rsid w:val="007B1D7E"/>
    <w:rsid w:val="007B4C91"/>
    <w:rsid w:val="007C48FF"/>
    <w:rsid w:val="007D70F7"/>
    <w:rsid w:val="007E1314"/>
    <w:rsid w:val="007F126B"/>
    <w:rsid w:val="00830C5F"/>
    <w:rsid w:val="00834A33"/>
    <w:rsid w:val="008508F9"/>
    <w:rsid w:val="00855E6A"/>
    <w:rsid w:val="00871F5E"/>
    <w:rsid w:val="00877493"/>
    <w:rsid w:val="008841D7"/>
    <w:rsid w:val="00896EE1"/>
    <w:rsid w:val="008B4CB1"/>
    <w:rsid w:val="008C1482"/>
    <w:rsid w:val="008D0AA7"/>
    <w:rsid w:val="008D5C9F"/>
    <w:rsid w:val="008F251F"/>
    <w:rsid w:val="00912A0A"/>
    <w:rsid w:val="009225A5"/>
    <w:rsid w:val="009468D3"/>
    <w:rsid w:val="009472EA"/>
    <w:rsid w:val="009574AB"/>
    <w:rsid w:val="009578BC"/>
    <w:rsid w:val="009623B7"/>
    <w:rsid w:val="00971801"/>
    <w:rsid w:val="00971C9D"/>
    <w:rsid w:val="009821C1"/>
    <w:rsid w:val="00982FB7"/>
    <w:rsid w:val="009A0F28"/>
    <w:rsid w:val="009A2031"/>
    <w:rsid w:val="009B4674"/>
    <w:rsid w:val="009C60BF"/>
    <w:rsid w:val="00A17117"/>
    <w:rsid w:val="00A26008"/>
    <w:rsid w:val="00A46392"/>
    <w:rsid w:val="00A55856"/>
    <w:rsid w:val="00A61D3E"/>
    <w:rsid w:val="00A763AE"/>
    <w:rsid w:val="00A90DAB"/>
    <w:rsid w:val="00A94028"/>
    <w:rsid w:val="00AA1299"/>
    <w:rsid w:val="00AD20F9"/>
    <w:rsid w:val="00AE2C1F"/>
    <w:rsid w:val="00B06BDF"/>
    <w:rsid w:val="00B1170B"/>
    <w:rsid w:val="00B131D1"/>
    <w:rsid w:val="00B146C8"/>
    <w:rsid w:val="00B22B7C"/>
    <w:rsid w:val="00B543C4"/>
    <w:rsid w:val="00B62585"/>
    <w:rsid w:val="00B62A26"/>
    <w:rsid w:val="00B63133"/>
    <w:rsid w:val="00B73664"/>
    <w:rsid w:val="00B879CA"/>
    <w:rsid w:val="00BA706B"/>
    <w:rsid w:val="00BB6200"/>
    <w:rsid w:val="00BC0F0A"/>
    <w:rsid w:val="00BC2D4A"/>
    <w:rsid w:val="00BC2FC7"/>
    <w:rsid w:val="00BC51B5"/>
    <w:rsid w:val="00BE2184"/>
    <w:rsid w:val="00BE6AE3"/>
    <w:rsid w:val="00C11980"/>
    <w:rsid w:val="00C14119"/>
    <w:rsid w:val="00C41B80"/>
    <w:rsid w:val="00C77540"/>
    <w:rsid w:val="00C8077D"/>
    <w:rsid w:val="00C81344"/>
    <w:rsid w:val="00CA0A76"/>
    <w:rsid w:val="00CA6CC9"/>
    <w:rsid w:val="00CB0809"/>
    <w:rsid w:val="00CB1540"/>
    <w:rsid w:val="00CB52FC"/>
    <w:rsid w:val="00D04123"/>
    <w:rsid w:val="00D04382"/>
    <w:rsid w:val="00D06525"/>
    <w:rsid w:val="00D149F1"/>
    <w:rsid w:val="00D24330"/>
    <w:rsid w:val="00D26F4E"/>
    <w:rsid w:val="00D331F9"/>
    <w:rsid w:val="00D36106"/>
    <w:rsid w:val="00D43B50"/>
    <w:rsid w:val="00D44BD7"/>
    <w:rsid w:val="00D477D2"/>
    <w:rsid w:val="00D81803"/>
    <w:rsid w:val="00D81C2D"/>
    <w:rsid w:val="00D83A0D"/>
    <w:rsid w:val="00D84F72"/>
    <w:rsid w:val="00D950E8"/>
    <w:rsid w:val="00DC3D38"/>
    <w:rsid w:val="00DC7840"/>
    <w:rsid w:val="00DD7504"/>
    <w:rsid w:val="00DE1093"/>
    <w:rsid w:val="00DF12F9"/>
    <w:rsid w:val="00E13054"/>
    <w:rsid w:val="00E17ED4"/>
    <w:rsid w:val="00E21557"/>
    <w:rsid w:val="00E42798"/>
    <w:rsid w:val="00E55670"/>
    <w:rsid w:val="00E55F15"/>
    <w:rsid w:val="00E6227D"/>
    <w:rsid w:val="00E732DA"/>
    <w:rsid w:val="00E91F43"/>
    <w:rsid w:val="00E96736"/>
    <w:rsid w:val="00EA54F8"/>
    <w:rsid w:val="00EB64EC"/>
    <w:rsid w:val="00EE5DB6"/>
    <w:rsid w:val="00EF390F"/>
    <w:rsid w:val="00F1210F"/>
    <w:rsid w:val="00F16AFD"/>
    <w:rsid w:val="00F17C25"/>
    <w:rsid w:val="00F4544D"/>
    <w:rsid w:val="00F46551"/>
    <w:rsid w:val="00F71D73"/>
    <w:rsid w:val="00F75F5A"/>
    <w:rsid w:val="00F763B1"/>
    <w:rsid w:val="00F811BD"/>
    <w:rsid w:val="00F9148E"/>
    <w:rsid w:val="00F94C2F"/>
    <w:rsid w:val="00F97FB3"/>
    <w:rsid w:val="00FA402E"/>
    <w:rsid w:val="00FB49C2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EBE0736CBF40DDA56E0EEDD4D8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08BA-36B7-40F5-AA46-371BB19D0351}"/>
      </w:docPartPr>
      <w:docPartBody>
        <w:p w:rsidR="006067B6" w:rsidRDefault="00291FE2" w:rsidP="00291FE2">
          <w:pPr>
            <w:pStyle w:val="E8EBE0736CBF40DDA56E0EEDD4D8C40C3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(Company Address)</w:t>
          </w:r>
        </w:p>
      </w:docPartBody>
    </w:docPart>
    <w:docPart>
      <w:docPartPr>
        <w:name w:val="C35D9CB4B6104849869B6994607E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766F-C1F8-4F3E-8CB9-482118BE4921}"/>
      </w:docPartPr>
      <w:docPartBody>
        <w:p w:rsidR="006067B6" w:rsidRDefault="00291FE2" w:rsidP="00291FE2">
          <w:pPr>
            <w:pStyle w:val="C35D9CB4B6104849869B6994607EF9283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(Email Address)</w:t>
          </w:r>
        </w:p>
      </w:docPartBody>
    </w:docPart>
    <w:docPart>
      <w:docPartPr>
        <w:name w:val="76C143AD7A7346CFAA7339189066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7705-5263-491B-BB99-42DBBF83D425}"/>
      </w:docPartPr>
      <w:docPartBody>
        <w:p w:rsidR="006067B6" w:rsidRDefault="00291FE2" w:rsidP="00291FE2">
          <w:pPr>
            <w:pStyle w:val="76C143AD7A7346CFAA7339189066BDEF3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(Company Website Link)</w:t>
          </w:r>
        </w:p>
      </w:docPartBody>
    </w:docPart>
    <w:docPart>
      <w:docPartPr>
        <w:name w:val="BF4B9F63E14E43E9A3216023B22A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CC34-E368-4DD6-8588-EB313C1A8822}"/>
      </w:docPartPr>
      <w:docPartBody>
        <w:p w:rsidR="006067B6" w:rsidRDefault="00291FE2" w:rsidP="00291FE2">
          <w:pPr>
            <w:pStyle w:val="BF4B9F63E14E43E9A3216023B22A86B12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(Name)</w:t>
          </w:r>
        </w:p>
      </w:docPartBody>
    </w:docPart>
    <w:docPart>
      <w:docPartPr>
        <w:name w:val="8408D3C53B0448DBADACDAE88AFE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409D-B302-4CC7-82E2-F2A743A60828}"/>
      </w:docPartPr>
      <w:docPartBody>
        <w:p w:rsidR="006067B6" w:rsidRDefault="00291FE2" w:rsidP="00291FE2">
          <w:pPr>
            <w:pStyle w:val="8408D3C53B0448DBADACDAE88AFEC1D92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(Address)</w:t>
          </w:r>
        </w:p>
      </w:docPartBody>
    </w:docPart>
    <w:docPart>
      <w:docPartPr>
        <w:name w:val="C3CB3D4F6F56441686A4C35E29D2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D8AE-BD3B-4F45-B41D-5648A00D9198}"/>
      </w:docPartPr>
      <w:docPartBody>
        <w:p w:rsidR="006067B6" w:rsidRDefault="00291FE2" w:rsidP="00291FE2">
          <w:pPr>
            <w:pStyle w:val="C3CB3D4F6F56441686A4C35E29D2C3482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(Company Name)</w:t>
          </w:r>
        </w:p>
      </w:docPartBody>
    </w:docPart>
    <w:docPart>
      <w:docPartPr>
        <w:name w:val="1C42CCD8239A44CC9292B257263D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47AA-3F11-472F-BD8D-C3BC6DB75BE0}"/>
      </w:docPartPr>
      <w:docPartBody>
        <w:p w:rsidR="006067B6" w:rsidRDefault="00291FE2" w:rsidP="00291FE2">
          <w:pPr>
            <w:pStyle w:val="1C42CCD8239A44CC9292B257263D107F2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(00000)</w:t>
          </w:r>
        </w:p>
      </w:docPartBody>
    </w:docPart>
    <w:docPart>
      <w:docPartPr>
        <w:name w:val="1E5C4001655B456283B70592FCA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82073-3398-44F0-8EED-C18C1F7620FB}"/>
      </w:docPartPr>
      <w:docPartBody>
        <w:p w:rsidR="006067B6" w:rsidRDefault="00291FE2" w:rsidP="00291FE2">
          <w:pPr>
            <w:pStyle w:val="1E5C4001655B456283B70592FCAC04052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(example@docformats.com)</w:t>
          </w:r>
        </w:p>
      </w:docPartBody>
    </w:docPart>
    <w:docPart>
      <w:docPartPr>
        <w:name w:val="00DCED79283E4025BD03F80E0868F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920F-DD41-4C1C-8BCE-E83CF19A1D14}"/>
      </w:docPartPr>
      <w:docPartBody>
        <w:p w:rsidR="006067B6" w:rsidRDefault="00291FE2" w:rsidP="00291FE2">
          <w:pPr>
            <w:pStyle w:val="00DCED79283E4025BD03F80E0868FE492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(000-000-0000)</w:t>
          </w:r>
        </w:p>
      </w:docPartBody>
    </w:docPart>
    <w:docPart>
      <w:docPartPr>
        <w:name w:val="D7A45D6243BF4CEC9EBFF51B3CBA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5481-9832-4FF4-B764-6030F5D9F774}"/>
      </w:docPartPr>
      <w:docPartBody>
        <w:p w:rsidR="006067B6" w:rsidRDefault="00291FE2" w:rsidP="00291FE2">
          <w:pPr>
            <w:pStyle w:val="D7A45D6243BF4CEC9EBFF51B3CBA0E3F2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(2346)</w:t>
          </w:r>
        </w:p>
      </w:docPartBody>
    </w:docPart>
    <w:docPart>
      <w:docPartPr>
        <w:name w:val="E39876C14F4E4BCB961D7BE50C48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2588-1A15-42C1-85D6-2617FF0C68ED}"/>
      </w:docPartPr>
      <w:docPartBody>
        <w:p w:rsidR="006067B6" w:rsidRDefault="00291FE2" w:rsidP="00291FE2">
          <w:pPr>
            <w:pStyle w:val="E39876C14F4E4BCB961D7BE50C48C3D72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(MM/DD/YYYY)</w:t>
          </w:r>
        </w:p>
      </w:docPartBody>
    </w:docPart>
    <w:docPart>
      <w:docPartPr>
        <w:name w:val="B36B46CC5C0A40448D4C0AF93348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17F5-02CA-4279-A164-3018C162D880}"/>
      </w:docPartPr>
      <w:docPartBody>
        <w:p w:rsidR="006067B6" w:rsidRDefault="00291FE2" w:rsidP="00291FE2">
          <w:pPr>
            <w:pStyle w:val="B36B46CC5C0A40448D4C0AF933482C0E2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(MM/DD/YYYY)</w:t>
          </w:r>
        </w:p>
      </w:docPartBody>
    </w:docPart>
    <w:docPart>
      <w:docPartPr>
        <w:name w:val="471A5C395AE446C089606AA27ED6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4380-C51B-447B-A97D-0059CA00CAFB}"/>
      </w:docPartPr>
      <w:docPartBody>
        <w:p w:rsidR="006067B6" w:rsidRDefault="00291FE2" w:rsidP="00291FE2">
          <w:pPr>
            <w:pStyle w:val="471A5C395AE446C089606AA27ED6A7362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(Description)</w:t>
          </w:r>
        </w:p>
      </w:docPartBody>
    </w:docPart>
    <w:docPart>
      <w:docPartPr>
        <w:name w:val="62D79BA97DE4465BBB83BDFE0F7C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4AA0-3C50-47ED-9F1D-41E523E1F772}"/>
      </w:docPartPr>
      <w:docPartBody>
        <w:p w:rsidR="006067B6" w:rsidRDefault="00291FE2" w:rsidP="00291FE2">
          <w:pPr>
            <w:pStyle w:val="62D79BA97DE4465BBB83BDFE0F7CC9AF2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(MM/DD/YYYY)</w:t>
          </w:r>
        </w:p>
      </w:docPartBody>
    </w:docPart>
    <w:docPart>
      <w:docPartPr>
        <w:name w:val="F8E90A595E1240FE8CD0C4CAB88E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C57F-7796-406E-A159-1C4B79C727F9}"/>
      </w:docPartPr>
      <w:docPartBody>
        <w:p w:rsidR="006067B6" w:rsidRDefault="00291FE2" w:rsidP="00291FE2">
          <w:pPr>
            <w:pStyle w:val="F8E90A595E1240FE8CD0C4CAB88E6B1B2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(Name)</w:t>
          </w:r>
        </w:p>
      </w:docPartBody>
    </w:docPart>
    <w:docPart>
      <w:docPartPr>
        <w:name w:val="21B118E60FD5494DAB4FD0EC3BA0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CC10-EAE3-42B2-ACDA-F948141BADD1}"/>
      </w:docPartPr>
      <w:docPartBody>
        <w:p w:rsidR="006067B6" w:rsidRDefault="00291FE2" w:rsidP="00291FE2">
          <w:pPr>
            <w:pStyle w:val="21B118E60FD5494DAB4FD0EC3BA04BB82"/>
          </w:pPr>
          <w:r w:rsidRPr="00E732DA">
            <w:rPr>
              <w:rStyle w:val="PlaceholderText"/>
              <w:rFonts w:ascii="Tahoma" w:hAnsi="Tahoma" w:cs="Tahoma"/>
              <w:color w:val="6E1B5C"/>
              <w:sz w:val="24"/>
              <w:szCs w:val="24"/>
              <w:shd w:val="clear" w:color="auto" w:fill="FDF5FB"/>
            </w:rPr>
            <w:t>(Name)</w:t>
          </w:r>
        </w:p>
      </w:docPartBody>
    </w:docPart>
    <w:docPart>
      <w:docPartPr>
        <w:name w:val="641523639E3F44E087B8F32B1125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70507-4427-4F0A-BF53-D29815C6F0BA}"/>
      </w:docPartPr>
      <w:docPartBody>
        <w:p w:rsidR="006067B6" w:rsidRDefault="00291FE2" w:rsidP="00291FE2">
          <w:pPr>
            <w:pStyle w:val="641523639E3F44E087B8F32B1125A8DE"/>
          </w:pPr>
          <w:r w:rsidRPr="007B1D7E">
            <w:rPr>
              <w:rStyle w:val="PlaceholderText"/>
              <w:rFonts w:ascii="Tahoma" w:hAnsi="Tahoma" w:cs="Tahoma"/>
              <w:color w:val="6E1B5C"/>
              <w:sz w:val="24"/>
              <w:szCs w:val="24"/>
            </w:rPr>
            <w:t>(Company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7137F"/>
    <w:rsid w:val="000F394C"/>
    <w:rsid w:val="00291FE2"/>
    <w:rsid w:val="002E3B75"/>
    <w:rsid w:val="00402D2F"/>
    <w:rsid w:val="00446A03"/>
    <w:rsid w:val="00542732"/>
    <w:rsid w:val="005579AF"/>
    <w:rsid w:val="005D67F3"/>
    <w:rsid w:val="005F17AA"/>
    <w:rsid w:val="006067B6"/>
    <w:rsid w:val="00695DC8"/>
    <w:rsid w:val="006A6DEA"/>
    <w:rsid w:val="006E1452"/>
    <w:rsid w:val="007666F9"/>
    <w:rsid w:val="007B379C"/>
    <w:rsid w:val="00C03856"/>
    <w:rsid w:val="00C901A2"/>
    <w:rsid w:val="00CB5008"/>
    <w:rsid w:val="00D02976"/>
    <w:rsid w:val="00D27BDB"/>
    <w:rsid w:val="00E5605E"/>
    <w:rsid w:val="00E955A8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291FE2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1A519-6673-44C4-8D7D-D55EF705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2023-02-06T05:32:00Z</dcterms:created>
  <dcterms:modified xsi:type="dcterms:W3CDTF">2023-02-13T05:50:00Z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