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36"/>
        <w:tblW w:w="54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3287"/>
        <w:gridCol w:w="3230"/>
      </w:tblGrid>
      <w:tr w:rsidR="00953030" w:rsidRPr="00953030" w:rsidTr="0044648F">
        <w:trPr>
          <w:trHeight w:val="1101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B1D7E" w:rsidRPr="00953030" w:rsidRDefault="00BA7B64" w:rsidP="00142A84">
            <w:pPr>
              <w:jc w:val="center"/>
              <w:rPr>
                <w:rFonts w:ascii="Century Gothic" w:hAnsi="Century Gothic" w:cs="Tahoma"/>
                <w:color w:val="09B49B" w:themeColor="accent5" w:themeTint="BF"/>
                <w:sz w:val="66"/>
                <w:szCs w:val="66"/>
              </w:rPr>
            </w:pPr>
            <w:bookmarkStart w:id="0" w:name="_GoBack"/>
            <w:bookmarkEnd w:id="0"/>
            <w:r w:rsidRPr="00953030">
              <w:rPr>
                <w:rFonts w:ascii="Century Gothic" w:hAnsi="Century Gothic" w:cs="Tahoma"/>
                <w:noProof/>
                <w:color w:val="09B49B" w:themeColor="accent5" w:themeTint="BF"/>
                <w:sz w:val="90"/>
                <w:szCs w:val="9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-132080</wp:posOffset>
                  </wp:positionV>
                  <wp:extent cx="657225" cy="72199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nplum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886" w:rsidRPr="00953030">
              <w:rPr>
                <w:rFonts w:ascii="Century Gothic" w:hAnsi="Century Gothic" w:cs="Tahoma"/>
                <w:color w:val="09B49B" w:themeColor="accent5" w:themeTint="BF"/>
                <w:sz w:val="90"/>
                <w:szCs w:val="90"/>
              </w:rPr>
              <w:t xml:space="preserve"> </w:t>
            </w:r>
            <w:r w:rsidR="007B1D7E" w:rsidRPr="00953030">
              <w:rPr>
                <w:rFonts w:ascii="Century Gothic" w:hAnsi="Century Gothic" w:cs="Tahoma"/>
                <w:color w:val="09B49B" w:themeColor="accent5" w:themeTint="BF"/>
                <w:sz w:val="90"/>
                <w:szCs w:val="90"/>
              </w:rPr>
              <w:t xml:space="preserve">      </w:t>
            </w:r>
            <w:r w:rsidR="00CD352D" w:rsidRPr="00953030">
              <w:rPr>
                <w:rFonts w:ascii="Century Gothic" w:hAnsi="Century Gothic" w:cs="Tahoma"/>
                <w:color w:val="09B49B" w:themeColor="accent5" w:themeTint="BF"/>
                <w:sz w:val="66"/>
                <w:szCs w:val="66"/>
              </w:rPr>
              <w:t>PLUMBING</w:t>
            </w:r>
            <w:r w:rsidR="00421886" w:rsidRPr="00953030">
              <w:rPr>
                <w:rFonts w:ascii="Century Gothic" w:hAnsi="Century Gothic" w:cs="Tahoma"/>
                <w:color w:val="09B49B" w:themeColor="accent5" w:themeTint="BF"/>
                <w:sz w:val="66"/>
                <w:szCs w:val="66"/>
              </w:rPr>
              <w:t xml:space="preserve"> WORK QUOTE</w:t>
            </w:r>
          </w:p>
        </w:tc>
      </w:tr>
      <w:tr w:rsidR="00953030" w:rsidRPr="00953030" w:rsidTr="00172A3D">
        <w:trPr>
          <w:trHeight w:val="129"/>
        </w:trPr>
        <w:tc>
          <w:tcPr>
            <w:tcW w:w="5000" w:type="pct"/>
            <w:gridSpan w:val="3"/>
            <w:tcBorders>
              <w:bottom w:val="single" w:sz="4" w:space="0" w:color="09B49B" w:themeColor="accent5" w:themeTint="BF"/>
            </w:tcBorders>
            <w:shd w:val="clear" w:color="auto" w:fill="auto"/>
          </w:tcPr>
          <w:p w:rsidR="00421886" w:rsidRPr="00953030" w:rsidRDefault="00421886" w:rsidP="00142A84">
            <w:pPr>
              <w:rPr>
                <w:rFonts w:ascii="Century Gothic" w:hAnsi="Century Gothic"/>
                <w:color w:val="09B49B" w:themeColor="accent5" w:themeTint="BF"/>
              </w:rPr>
            </w:pPr>
          </w:p>
        </w:tc>
      </w:tr>
      <w:tr w:rsidR="00953030" w:rsidRPr="00953030" w:rsidTr="00172A3D">
        <w:trPr>
          <w:trHeight w:val="41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auto"/>
            <w:vAlign w:val="center"/>
          </w:tcPr>
          <w:sdt>
            <w:sdtPr>
              <w:rPr>
                <w:rFonts w:ascii="Century Gothic" w:hAnsi="Century Gothic"/>
                <w:color w:val="09B49B" w:themeColor="accent5" w:themeTint="BF"/>
                <w:sz w:val="24"/>
                <w:szCs w:val="24"/>
              </w:rPr>
              <w:id w:val="1529681760"/>
              <w:placeholder>
                <w:docPart w:val="404ED55694C848BF8525FE0AB19A2C91"/>
              </w:placeholder>
              <w:showingPlcHdr/>
            </w:sdtPr>
            <w:sdtEndPr/>
            <w:sdtContent>
              <w:p w:rsidR="00421886" w:rsidRPr="00953030" w:rsidRDefault="001C6635" w:rsidP="00142A84">
                <w:pPr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(Company Name)</w:t>
                </w:r>
              </w:p>
            </w:sdtContent>
          </w:sdt>
        </w:tc>
        <w:sdt>
          <w:sdtPr>
            <w:rPr>
              <w:rFonts w:ascii="Century Gothic" w:hAnsi="Century Gothic"/>
              <w:color w:val="09B49B" w:themeColor="accent5" w:themeTint="BF"/>
              <w:sz w:val="24"/>
              <w:szCs w:val="24"/>
            </w:rPr>
            <w:id w:val="1000167174"/>
            <w:placeholder>
              <w:docPart w:val="534334C8087D447C8F89FFABE8B97249"/>
            </w:placeholder>
            <w:showingPlcHdr/>
          </w:sdtPr>
          <w:sdtEndPr/>
          <w:sdtContent>
            <w:tc>
              <w:tcPr>
                <w:tcW w:w="1602" w:type="pct"/>
                <w:tcBorders>
                  <w:top w:val="single" w:sz="4" w:space="0" w:color="09B49B" w:themeColor="accent5" w:themeTint="BF"/>
                  <w:left w:val="single" w:sz="4" w:space="0" w:color="09B49B" w:themeColor="accent5" w:themeTint="BF"/>
                  <w:bottom w:val="single" w:sz="4" w:space="0" w:color="09B49B" w:themeColor="accent5" w:themeTint="BF"/>
                  <w:right w:val="single" w:sz="4" w:space="0" w:color="09B49B" w:themeColor="accent5" w:themeTint="BF"/>
                </w:tcBorders>
                <w:shd w:val="clear" w:color="auto" w:fill="auto"/>
                <w:vAlign w:val="center"/>
              </w:tcPr>
              <w:p w:rsidR="00421886" w:rsidRPr="00953030" w:rsidRDefault="001C6635" w:rsidP="00142A84">
                <w:pPr>
                  <w:jc w:val="center"/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(Com</w:t>
                </w:r>
                <w:r w:rsidR="00DF6AEC"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plete</w:t>
                </w: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 xml:space="preserve"> Address)</w:t>
                </w:r>
              </w:p>
            </w:tc>
          </w:sdtContent>
        </w:sdt>
        <w:sdt>
          <w:sdtPr>
            <w:rPr>
              <w:rFonts w:ascii="Century Gothic" w:hAnsi="Century Gothic"/>
              <w:color w:val="09B49B" w:themeColor="accent5" w:themeTint="BF"/>
              <w:sz w:val="24"/>
              <w:szCs w:val="24"/>
            </w:rPr>
            <w:id w:val="1827095879"/>
            <w:placeholder>
              <w:docPart w:val="CD737D0FB72B4715886D0B5825F8005D"/>
            </w:placeholder>
            <w:showingPlcHdr/>
          </w:sdtPr>
          <w:sdtEndPr/>
          <w:sdtContent>
            <w:tc>
              <w:tcPr>
                <w:tcW w:w="1574" w:type="pct"/>
                <w:tcBorders>
                  <w:top w:val="single" w:sz="4" w:space="0" w:color="09B49B" w:themeColor="accent5" w:themeTint="BF"/>
                  <w:left w:val="single" w:sz="4" w:space="0" w:color="09B49B" w:themeColor="accent5" w:themeTint="BF"/>
                  <w:bottom w:val="single" w:sz="4" w:space="0" w:color="09B49B" w:themeColor="accent5" w:themeTint="BF"/>
                  <w:right w:val="single" w:sz="4" w:space="0" w:color="09B49B" w:themeColor="accent5" w:themeTint="BF"/>
                </w:tcBorders>
                <w:shd w:val="clear" w:color="auto" w:fill="auto"/>
                <w:vAlign w:val="center"/>
              </w:tcPr>
              <w:p w:rsidR="00421886" w:rsidRPr="00953030" w:rsidRDefault="00DF6AEC" w:rsidP="00142A84">
                <w:pPr>
                  <w:jc w:val="right"/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953030" w:rsidRPr="00953030" w:rsidTr="00172A3D">
        <w:trPr>
          <w:trHeight w:val="346"/>
        </w:trPr>
        <w:sdt>
          <w:sdtPr>
            <w:rPr>
              <w:rFonts w:ascii="Century Gothic" w:hAnsi="Century Gothic"/>
              <w:color w:val="09B49B" w:themeColor="accent5" w:themeTint="BF"/>
              <w:sz w:val="24"/>
              <w:szCs w:val="24"/>
            </w:rPr>
            <w:id w:val="64153421"/>
            <w:placeholder>
              <w:docPart w:val="FFE0297DD82F4BB0A7AE550DC09A8578"/>
            </w:placeholder>
            <w:showingPlcHdr/>
          </w:sdtPr>
          <w:sdtEndPr/>
          <w:sdtContent>
            <w:tc>
              <w:tcPr>
                <w:tcW w:w="1824" w:type="pct"/>
                <w:tcBorders>
                  <w:top w:val="single" w:sz="4" w:space="0" w:color="09B49B" w:themeColor="accent5" w:themeTint="BF"/>
                  <w:left w:val="single" w:sz="4" w:space="0" w:color="09B49B" w:themeColor="accent5" w:themeTint="BF"/>
                  <w:bottom w:val="single" w:sz="4" w:space="0" w:color="09B49B" w:themeColor="accent5" w:themeTint="BF"/>
                  <w:right w:val="single" w:sz="4" w:space="0" w:color="09B49B" w:themeColor="accent5" w:themeTint="BF"/>
                </w:tcBorders>
                <w:shd w:val="clear" w:color="auto" w:fill="auto"/>
                <w:vAlign w:val="center"/>
              </w:tcPr>
              <w:p w:rsidR="00092494" w:rsidRPr="00953030" w:rsidRDefault="00DF6AEC" w:rsidP="00142A84">
                <w:pPr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(Fax Number)</w:t>
                </w:r>
              </w:p>
            </w:tc>
          </w:sdtContent>
        </w:sdt>
        <w:sdt>
          <w:sdtPr>
            <w:rPr>
              <w:rFonts w:ascii="Century Gothic" w:hAnsi="Century Gothic"/>
              <w:color w:val="09B49B" w:themeColor="accent5" w:themeTint="BF"/>
              <w:sz w:val="24"/>
              <w:szCs w:val="24"/>
            </w:rPr>
            <w:id w:val="1691873368"/>
            <w:placeholder>
              <w:docPart w:val="C35D9CB4B6104849869B6994607EF928"/>
            </w:placeholder>
            <w:showingPlcHdr/>
          </w:sdtPr>
          <w:sdtEndPr/>
          <w:sdtContent>
            <w:tc>
              <w:tcPr>
                <w:tcW w:w="1602" w:type="pct"/>
                <w:tcBorders>
                  <w:top w:val="single" w:sz="4" w:space="0" w:color="09B49B" w:themeColor="accent5" w:themeTint="BF"/>
                  <w:left w:val="single" w:sz="4" w:space="0" w:color="09B49B" w:themeColor="accent5" w:themeTint="BF"/>
                  <w:bottom w:val="single" w:sz="4" w:space="0" w:color="09B49B" w:themeColor="accent5" w:themeTint="BF"/>
                  <w:right w:val="single" w:sz="4" w:space="0" w:color="09B49B" w:themeColor="accent5" w:themeTint="BF"/>
                </w:tcBorders>
                <w:shd w:val="clear" w:color="auto" w:fill="auto"/>
                <w:vAlign w:val="center"/>
              </w:tcPr>
              <w:p w:rsidR="00092494" w:rsidRPr="00953030" w:rsidRDefault="00092494" w:rsidP="00142A84">
                <w:pPr>
                  <w:jc w:val="center"/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(Email Address)</w:t>
                </w:r>
              </w:p>
            </w:tc>
          </w:sdtContent>
        </w:sdt>
        <w:sdt>
          <w:sdtPr>
            <w:rPr>
              <w:rFonts w:ascii="Century Gothic" w:hAnsi="Century Gothic"/>
              <w:color w:val="09B49B" w:themeColor="accent5" w:themeTint="BF"/>
              <w:sz w:val="24"/>
              <w:szCs w:val="24"/>
            </w:rPr>
            <w:id w:val="-635028559"/>
            <w:placeholder>
              <w:docPart w:val="76C143AD7A7346CFAA7339189066BDEF"/>
            </w:placeholder>
            <w:showingPlcHdr/>
          </w:sdtPr>
          <w:sdtEndPr/>
          <w:sdtContent>
            <w:tc>
              <w:tcPr>
                <w:tcW w:w="1574" w:type="pct"/>
                <w:tcBorders>
                  <w:top w:val="single" w:sz="4" w:space="0" w:color="09B49B" w:themeColor="accent5" w:themeTint="BF"/>
                  <w:left w:val="single" w:sz="4" w:space="0" w:color="09B49B" w:themeColor="accent5" w:themeTint="BF"/>
                  <w:bottom w:val="single" w:sz="4" w:space="0" w:color="09B49B" w:themeColor="accent5" w:themeTint="BF"/>
                  <w:right w:val="single" w:sz="4" w:space="0" w:color="09B49B" w:themeColor="accent5" w:themeTint="BF"/>
                </w:tcBorders>
                <w:shd w:val="clear" w:color="auto" w:fill="auto"/>
                <w:vAlign w:val="center"/>
              </w:tcPr>
              <w:p w:rsidR="00092494" w:rsidRPr="00953030" w:rsidRDefault="00092494" w:rsidP="00142A84">
                <w:pPr>
                  <w:jc w:val="right"/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(Company Website Link)</w:t>
                </w:r>
              </w:p>
            </w:tc>
          </w:sdtContent>
        </w:sdt>
      </w:tr>
      <w:tr w:rsidR="00953030" w:rsidRPr="00953030" w:rsidTr="00172A3D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09B49B" w:themeColor="accent5" w:themeTint="BF"/>
              <w:bottom w:val="single" w:sz="4" w:space="0" w:color="09B49B" w:themeColor="accent5" w:themeTint="BF"/>
            </w:tcBorders>
            <w:shd w:val="clear" w:color="auto" w:fill="auto"/>
            <w:vAlign w:val="center"/>
          </w:tcPr>
          <w:p w:rsidR="00092494" w:rsidRPr="00953030" w:rsidRDefault="00092494" w:rsidP="00142A84">
            <w:pPr>
              <w:rPr>
                <w:rFonts w:ascii="Century Gothic" w:hAnsi="Century Gothic" w:cs="Tahoma"/>
                <w:color w:val="09B49B" w:themeColor="accent5" w:themeTint="BF"/>
              </w:rPr>
            </w:pPr>
          </w:p>
        </w:tc>
      </w:tr>
      <w:tr w:rsidR="00953030" w:rsidRPr="00953030" w:rsidTr="005926C5">
        <w:trPr>
          <w:trHeight w:val="399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092494" w:rsidRPr="00953030" w:rsidRDefault="00092494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Customer Name:</w:t>
            </w:r>
          </w:p>
        </w:tc>
        <w:sdt>
          <w:sdtPr>
            <w:rPr>
              <w:rFonts w:ascii="Century Gothic" w:hAnsi="Century Gothic"/>
              <w:color w:val="09B49B" w:themeColor="accent5" w:themeTint="BF"/>
              <w:sz w:val="24"/>
              <w:szCs w:val="24"/>
            </w:rPr>
            <w:id w:val="-932204261"/>
            <w:placeholder>
              <w:docPart w:val="BF4B9F63E14E43E9A3216023B22A86B1"/>
            </w:placeholder>
            <w:showingPlcHdr/>
          </w:sdtPr>
          <w:sdtEndPr/>
          <w:sdtContent>
            <w:tc>
              <w:tcPr>
                <w:tcW w:w="3176" w:type="pct"/>
                <w:gridSpan w:val="2"/>
                <w:tcBorders>
                  <w:top w:val="single" w:sz="4" w:space="0" w:color="09B49B" w:themeColor="accent5" w:themeTint="BF"/>
                  <w:left w:val="single" w:sz="4" w:space="0" w:color="09B49B" w:themeColor="accent5" w:themeTint="BF"/>
                  <w:bottom w:val="single" w:sz="4" w:space="0" w:color="09B49B" w:themeColor="accent5" w:themeTint="BF"/>
                  <w:right w:val="single" w:sz="4" w:space="0" w:color="09B49B" w:themeColor="accent5" w:themeTint="BF"/>
                </w:tcBorders>
                <w:shd w:val="clear" w:color="auto" w:fill="FEFEFC"/>
                <w:vAlign w:val="center"/>
              </w:tcPr>
              <w:p w:rsidR="00092494" w:rsidRPr="00953030" w:rsidRDefault="00BC2FC7" w:rsidP="00142A84">
                <w:pPr>
                  <w:ind w:firstLine="450"/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953030" w:rsidRPr="00953030" w:rsidTr="005926C5">
        <w:trPr>
          <w:trHeight w:val="399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092494" w:rsidRPr="00953030" w:rsidRDefault="00092494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Address:</w:t>
            </w:r>
          </w:p>
        </w:tc>
        <w:sdt>
          <w:sdtPr>
            <w:rPr>
              <w:rFonts w:ascii="Century Gothic" w:hAnsi="Century Gothic"/>
              <w:color w:val="09B49B" w:themeColor="accent5" w:themeTint="BF"/>
              <w:sz w:val="24"/>
              <w:szCs w:val="24"/>
            </w:rPr>
            <w:id w:val="-828521648"/>
            <w:placeholder>
              <w:docPart w:val="8408D3C53B0448DBADACDAE88AFEC1D9"/>
            </w:placeholder>
            <w:showingPlcHdr/>
          </w:sdtPr>
          <w:sdtEndPr/>
          <w:sdtContent>
            <w:tc>
              <w:tcPr>
                <w:tcW w:w="3176" w:type="pct"/>
                <w:gridSpan w:val="2"/>
                <w:tcBorders>
                  <w:top w:val="single" w:sz="4" w:space="0" w:color="09B49B" w:themeColor="accent5" w:themeTint="BF"/>
                  <w:left w:val="single" w:sz="4" w:space="0" w:color="09B49B" w:themeColor="accent5" w:themeTint="BF"/>
                  <w:bottom w:val="single" w:sz="4" w:space="0" w:color="09B49B" w:themeColor="accent5" w:themeTint="BF"/>
                  <w:right w:val="single" w:sz="4" w:space="0" w:color="09B49B" w:themeColor="accent5" w:themeTint="BF"/>
                </w:tcBorders>
                <w:shd w:val="clear" w:color="auto" w:fill="FEFEFC"/>
                <w:vAlign w:val="center"/>
              </w:tcPr>
              <w:p w:rsidR="00092494" w:rsidRPr="00953030" w:rsidRDefault="00BC2FC7" w:rsidP="00142A84">
                <w:pPr>
                  <w:ind w:firstLine="450"/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(Address)</w:t>
                </w:r>
              </w:p>
            </w:tc>
          </w:sdtContent>
        </w:sdt>
      </w:tr>
      <w:tr w:rsidR="00953030" w:rsidRPr="00953030" w:rsidTr="005926C5">
        <w:trPr>
          <w:trHeight w:val="399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092494" w:rsidRPr="00953030" w:rsidRDefault="00092494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Company Name:</w:t>
            </w:r>
          </w:p>
        </w:tc>
        <w:sdt>
          <w:sdtPr>
            <w:rPr>
              <w:rFonts w:ascii="Century Gothic" w:hAnsi="Century Gothic"/>
              <w:color w:val="09B49B" w:themeColor="accent5" w:themeTint="BF"/>
              <w:sz w:val="24"/>
              <w:szCs w:val="24"/>
            </w:rPr>
            <w:id w:val="831253227"/>
            <w:placeholder>
              <w:docPart w:val="C3CB3D4F6F56441686A4C35E29D2C348"/>
            </w:placeholder>
            <w:showingPlcHdr/>
          </w:sdtPr>
          <w:sdtEndPr/>
          <w:sdtContent>
            <w:tc>
              <w:tcPr>
                <w:tcW w:w="3176" w:type="pct"/>
                <w:gridSpan w:val="2"/>
                <w:tcBorders>
                  <w:top w:val="single" w:sz="4" w:space="0" w:color="09B49B" w:themeColor="accent5" w:themeTint="BF"/>
                  <w:left w:val="single" w:sz="4" w:space="0" w:color="09B49B" w:themeColor="accent5" w:themeTint="BF"/>
                  <w:bottom w:val="single" w:sz="4" w:space="0" w:color="09B49B" w:themeColor="accent5" w:themeTint="BF"/>
                  <w:right w:val="single" w:sz="4" w:space="0" w:color="09B49B" w:themeColor="accent5" w:themeTint="BF"/>
                </w:tcBorders>
                <w:shd w:val="clear" w:color="auto" w:fill="FEFEFC"/>
                <w:vAlign w:val="center"/>
              </w:tcPr>
              <w:p w:rsidR="00092494" w:rsidRPr="00953030" w:rsidRDefault="00BC2FC7" w:rsidP="00142A84">
                <w:pPr>
                  <w:ind w:firstLine="450"/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(Company Name)</w:t>
                </w:r>
              </w:p>
            </w:tc>
          </w:sdtContent>
        </w:sdt>
      </w:tr>
      <w:tr w:rsidR="00953030" w:rsidRPr="00953030" w:rsidTr="005926C5">
        <w:trPr>
          <w:trHeight w:val="399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092494" w:rsidRPr="00953030" w:rsidRDefault="00E47D3A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Title:</w:t>
            </w:r>
          </w:p>
        </w:tc>
        <w:sdt>
          <w:sdtPr>
            <w:rPr>
              <w:rFonts w:ascii="Century Gothic" w:hAnsi="Century Gothic"/>
              <w:color w:val="09B49B" w:themeColor="accent5" w:themeTint="BF"/>
              <w:sz w:val="24"/>
              <w:szCs w:val="24"/>
            </w:rPr>
            <w:id w:val="-1396587907"/>
            <w:placeholder>
              <w:docPart w:val="1C42CCD8239A44CC9292B257263D107F"/>
            </w:placeholder>
            <w:showingPlcHdr/>
          </w:sdtPr>
          <w:sdtEndPr/>
          <w:sdtContent>
            <w:tc>
              <w:tcPr>
                <w:tcW w:w="3176" w:type="pct"/>
                <w:gridSpan w:val="2"/>
                <w:tcBorders>
                  <w:top w:val="single" w:sz="4" w:space="0" w:color="09B49B" w:themeColor="accent5" w:themeTint="BF"/>
                  <w:left w:val="single" w:sz="4" w:space="0" w:color="09B49B" w:themeColor="accent5" w:themeTint="BF"/>
                  <w:bottom w:val="single" w:sz="4" w:space="0" w:color="09B49B" w:themeColor="accent5" w:themeTint="BF"/>
                  <w:right w:val="single" w:sz="4" w:space="0" w:color="09B49B" w:themeColor="accent5" w:themeTint="BF"/>
                </w:tcBorders>
                <w:shd w:val="clear" w:color="auto" w:fill="FEFEFC"/>
                <w:vAlign w:val="center"/>
              </w:tcPr>
              <w:p w:rsidR="00092494" w:rsidRPr="00953030" w:rsidRDefault="00BC2FC7" w:rsidP="00142A84">
                <w:pPr>
                  <w:ind w:firstLine="450"/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</w:t>
                </w:r>
                <w:r w:rsidR="00E47D3A"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Job Title</w:t>
                </w:r>
                <w:r w:rsidR="002F6143"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953030" w:rsidRPr="00953030" w:rsidTr="005926C5">
        <w:trPr>
          <w:trHeight w:val="399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E47D3A" w:rsidRPr="00953030" w:rsidRDefault="00E47D3A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  <w:sdt>
          <w:sdtPr>
            <w:rPr>
              <w:rFonts w:ascii="Century Gothic" w:hAnsi="Century Gothic"/>
              <w:color w:val="09B49B" w:themeColor="accent5" w:themeTint="BF"/>
              <w:sz w:val="24"/>
              <w:szCs w:val="24"/>
            </w:rPr>
            <w:id w:val="-1109894349"/>
            <w:placeholder>
              <w:docPart w:val="D60C7A9604B84AD684505F57CD8411B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76" w:type="pct"/>
                <w:gridSpan w:val="2"/>
                <w:tcBorders>
                  <w:top w:val="single" w:sz="4" w:space="0" w:color="09B49B" w:themeColor="accent5" w:themeTint="BF"/>
                  <w:left w:val="single" w:sz="4" w:space="0" w:color="09B49B" w:themeColor="accent5" w:themeTint="BF"/>
                  <w:bottom w:val="single" w:sz="4" w:space="0" w:color="09B49B" w:themeColor="accent5" w:themeTint="BF"/>
                  <w:right w:val="single" w:sz="4" w:space="0" w:color="09B49B" w:themeColor="accent5" w:themeTint="BF"/>
                </w:tcBorders>
                <w:shd w:val="clear" w:color="auto" w:fill="FEFEFC"/>
                <w:vAlign w:val="center"/>
              </w:tcPr>
              <w:p w:rsidR="00E47D3A" w:rsidRPr="00953030" w:rsidRDefault="00E47D3A" w:rsidP="00142A84">
                <w:pPr>
                  <w:ind w:firstLine="450"/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</w:pPr>
                <w:r w:rsidRPr="00953030">
                  <w:rPr>
                    <w:rFonts w:ascii="Century Gothic" w:hAnsi="Century Gothic"/>
                    <w:color w:val="09B49B" w:themeColor="accent5" w:themeTint="BF"/>
                    <w:sz w:val="24"/>
                    <w:szCs w:val="24"/>
                  </w:rPr>
                  <w:t>(MM/DD/YYYY)</w:t>
                </w:r>
              </w:p>
            </w:tc>
          </w:sdtContent>
        </w:sdt>
      </w:tr>
      <w:tr w:rsidR="00953030" w:rsidRPr="00953030" w:rsidTr="00172A3D">
        <w:trPr>
          <w:trHeight w:val="198"/>
        </w:trPr>
        <w:tc>
          <w:tcPr>
            <w:tcW w:w="5000" w:type="pct"/>
            <w:gridSpan w:val="3"/>
            <w:tcBorders>
              <w:top w:val="single" w:sz="4" w:space="0" w:color="09B49B" w:themeColor="accent5" w:themeTint="BF"/>
            </w:tcBorders>
            <w:shd w:val="clear" w:color="auto" w:fill="auto"/>
            <w:vAlign w:val="center"/>
          </w:tcPr>
          <w:p w:rsidR="00E47D3A" w:rsidRPr="00953030" w:rsidRDefault="00E47D3A" w:rsidP="00142A84">
            <w:pPr>
              <w:rPr>
                <w:rFonts w:ascii="Century Gothic" w:hAnsi="Century Gothic" w:cs="Tahoma"/>
                <w:color w:val="09B49B" w:themeColor="accent5" w:themeTint="BF"/>
              </w:rPr>
            </w:pPr>
          </w:p>
        </w:tc>
      </w:tr>
      <w:tr w:rsidR="00953030" w:rsidRPr="00953030" w:rsidTr="005926C5">
        <w:trPr>
          <w:trHeight w:val="477"/>
        </w:trPr>
        <w:tc>
          <w:tcPr>
            <w:tcW w:w="3426" w:type="pct"/>
            <w:gridSpan w:val="2"/>
            <w:shd w:val="clear" w:color="auto" w:fill="09B49B" w:themeFill="accent5" w:themeFillTint="BF"/>
            <w:vAlign w:val="center"/>
          </w:tcPr>
          <w:p w:rsidR="00A758DE" w:rsidRPr="005926C5" w:rsidRDefault="00A758DE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Plumbing Service Quote</w:t>
            </w:r>
          </w:p>
        </w:tc>
        <w:tc>
          <w:tcPr>
            <w:tcW w:w="1574" w:type="pct"/>
            <w:shd w:val="clear" w:color="auto" w:fill="FFFFFF" w:themeFill="background1"/>
            <w:vAlign w:val="center"/>
          </w:tcPr>
          <w:p w:rsidR="00A758DE" w:rsidRPr="00953030" w:rsidRDefault="00A758DE" w:rsidP="00142A84">
            <w:pPr>
              <w:rPr>
                <w:rFonts w:ascii="Century Gothic" w:hAnsi="Century Gothic" w:cs="Tahoma"/>
                <w:b/>
                <w:bCs/>
                <w:color w:val="09B49B" w:themeColor="accent5" w:themeTint="BF"/>
                <w:sz w:val="24"/>
                <w:szCs w:val="24"/>
              </w:rPr>
            </w:pPr>
          </w:p>
        </w:tc>
      </w:tr>
      <w:tr w:rsidR="00953030" w:rsidRPr="00953030" w:rsidTr="005926C5">
        <w:trPr>
          <w:trHeight w:val="299"/>
        </w:trPr>
        <w:tc>
          <w:tcPr>
            <w:tcW w:w="5000" w:type="pct"/>
            <w:gridSpan w:val="3"/>
            <w:tcBorders>
              <w:bottom w:val="single" w:sz="4" w:space="0" w:color="09B49B" w:themeColor="accent5" w:themeTint="BF"/>
            </w:tcBorders>
            <w:shd w:val="clear" w:color="auto" w:fill="auto"/>
            <w:vAlign w:val="center"/>
          </w:tcPr>
          <w:p w:rsidR="00E47D3A" w:rsidRPr="00953030" w:rsidRDefault="00E47D3A" w:rsidP="00142A84">
            <w:pPr>
              <w:rPr>
                <w:rFonts w:ascii="Century Gothic" w:hAnsi="Century Gothic" w:cs="Tahoma"/>
                <w:color w:val="09B49B" w:themeColor="accent5" w:themeTint="BF"/>
              </w:rPr>
            </w:pPr>
          </w:p>
        </w:tc>
      </w:tr>
      <w:tr w:rsidR="00953030" w:rsidRPr="00953030" w:rsidTr="005926C5">
        <w:trPr>
          <w:trHeight w:val="494"/>
        </w:trPr>
        <w:tc>
          <w:tcPr>
            <w:tcW w:w="5000" w:type="pct"/>
            <w:gridSpan w:val="3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auto"/>
            <w:vAlign w:val="center"/>
          </w:tcPr>
          <w:p w:rsidR="00433D02" w:rsidRPr="00953030" w:rsidRDefault="00433D02" w:rsidP="00142A84">
            <w:pPr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Plumbing Water, Sanitary, Drainage</w:t>
            </w:r>
          </w:p>
        </w:tc>
      </w:tr>
      <w:tr w:rsidR="00953030" w:rsidRPr="00953030" w:rsidTr="005926C5">
        <w:trPr>
          <w:trHeight w:val="43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3B2391" w:rsidRPr="005926C5" w:rsidRDefault="00433D02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Labor Charge:</w:t>
            </w:r>
          </w:p>
        </w:tc>
        <w:tc>
          <w:tcPr>
            <w:tcW w:w="3176" w:type="pct"/>
            <w:gridSpan w:val="2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FEFEFC"/>
            <w:vAlign w:val="center"/>
          </w:tcPr>
          <w:p w:rsidR="003B2391" w:rsidRPr="00953030" w:rsidRDefault="00433D02" w:rsidP="00142A84">
            <w:pPr>
              <w:ind w:firstLine="450"/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$0.00</w:t>
            </w:r>
          </w:p>
        </w:tc>
      </w:tr>
      <w:tr w:rsidR="00953030" w:rsidRPr="00953030" w:rsidTr="005926C5">
        <w:trPr>
          <w:trHeight w:val="43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3B2391" w:rsidRPr="005926C5" w:rsidRDefault="00433D02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Regular Days Work:</w:t>
            </w:r>
          </w:p>
        </w:tc>
        <w:tc>
          <w:tcPr>
            <w:tcW w:w="3176" w:type="pct"/>
            <w:gridSpan w:val="2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FEFEFC"/>
            <w:vAlign w:val="center"/>
          </w:tcPr>
          <w:p w:rsidR="003B2391" w:rsidRPr="00953030" w:rsidRDefault="00433D02" w:rsidP="00142A84">
            <w:pPr>
              <w:ind w:firstLine="450"/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Work Days</w:t>
            </w:r>
          </w:p>
        </w:tc>
      </w:tr>
      <w:tr w:rsidR="00953030" w:rsidRPr="00953030" w:rsidTr="005926C5">
        <w:trPr>
          <w:trHeight w:val="43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3B2391" w:rsidRPr="005926C5" w:rsidRDefault="00433D02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Regular Time:</w:t>
            </w:r>
          </w:p>
        </w:tc>
        <w:tc>
          <w:tcPr>
            <w:tcW w:w="3176" w:type="pct"/>
            <w:gridSpan w:val="2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FEFEFC"/>
            <w:vAlign w:val="center"/>
          </w:tcPr>
          <w:p w:rsidR="003B2391" w:rsidRPr="00953030" w:rsidRDefault="00433D02" w:rsidP="00142A84">
            <w:pPr>
              <w:ind w:firstLine="450"/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Time</w:t>
            </w:r>
          </w:p>
        </w:tc>
      </w:tr>
      <w:tr w:rsidR="00953030" w:rsidRPr="00953030" w:rsidTr="005926C5">
        <w:trPr>
          <w:trHeight w:val="43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3B2391" w:rsidRPr="005926C5" w:rsidRDefault="00433D02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Overtime Work:</w:t>
            </w:r>
          </w:p>
        </w:tc>
        <w:tc>
          <w:tcPr>
            <w:tcW w:w="3176" w:type="pct"/>
            <w:gridSpan w:val="2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FEFEFC"/>
            <w:vAlign w:val="center"/>
          </w:tcPr>
          <w:p w:rsidR="003B2391" w:rsidRPr="00953030" w:rsidRDefault="00433D02" w:rsidP="00142A84">
            <w:pPr>
              <w:ind w:firstLine="450"/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Overtime Days</w:t>
            </w:r>
          </w:p>
        </w:tc>
      </w:tr>
      <w:tr w:rsidR="00953030" w:rsidRPr="00953030" w:rsidTr="005926C5">
        <w:trPr>
          <w:trHeight w:val="43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3B2391" w:rsidRPr="005926C5" w:rsidRDefault="00433D02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Overtime Charge/Hr. :</w:t>
            </w:r>
          </w:p>
        </w:tc>
        <w:tc>
          <w:tcPr>
            <w:tcW w:w="3176" w:type="pct"/>
            <w:gridSpan w:val="2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FEFEFC"/>
            <w:vAlign w:val="center"/>
          </w:tcPr>
          <w:p w:rsidR="003B2391" w:rsidRPr="00953030" w:rsidRDefault="00433D02" w:rsidP="00142A84">
            <w:pPr>
              <w:ind w:firstLine="450"/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$0.00</w:t>
            </w:r>
          </w:p>
        </w:tc>
      </w:tr>
      <w:tr w:rsidR="00953030" w:rsidRPr="00953030" w:rsidTr="005926C5">
        <w:trPr>
          <w:trHeight w:val="431"/>
        </w:trPr>
        <w:tc>
          <w:tcPr>
            <w:tcW w:w="5000" w:type="pct"/>
            <w:gridSpan w:val="3"/>
            <w:tcBorders>
              <w:top w:val="single" w:sz="4" w:space="0" w:color="09B49B" w:themeColor="accent5" w:themeTint="BF"/>
              <w:left w:val="single" w:sz="4" w:space="0" w:color="FFFFFF" w:themeColor="background1"/>
              <w:bottom w:val="single" w:sz="4" w:space="0" w:color="09B49B" w:themeColor="accent5" w:themeTint="BF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D2EDC" w:rsidRPr="00953030" w:rsidRDefault="006D2EDC" w:rsidP="00142A84">
            <w:pPr>
              <w:rPr>
                <w:color w:val="09B49B" w:themeColor="accent5" w:themeTint="BF"/>
              </w:rPr>
            </w:pPr>
          </w:p>
        </w:tc>
      </w:tr>
      <w:tr w:rsidR="00953030" w:rsidRPr="00953030" w:rsidTr="005926C5">
        <w:trPr>
          <w:trHeight w:val="431"/>
        </w:trPr>
        <w:tc>
          <w:tcPr>
            <w:tcW w:w="5000" w:type="pct"/>
            <w:gridSpan w:val="3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auto"/>
            <w:vAlign w:val="center"/>
          </w:tcPr>
          <w:p w:rsidR="006D2EDC" w:rsidRPr="00953030" w:rsidRDefault="00433D02" w:rsidP="00142A84">
            <w:pPr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Back Flow Prevention:</w:t>
            </w:r>
          </w:p>
        </w:tc>
      </w:tr>
      <w:tr w:rsidR="00953030" w:rsidRPr="00953030" w:rsidTr="005926C5">
        <w:trPr>
          <w:trHeight w:val="43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433D02" w:rsidRPr="005926C5" w:rsidRDefault="00433D02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Labor Charge:</w:t>
            </w:r>
          </w:p>
        </w:tc>
        <w:tc>
          <w:tcPr>
            <w:tcW w:w="3176" w:type="pct"/>
            <w:gridSpan w:val="2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FEFEFC"/>
            <w:vAlign w:val="center"/>
          </w:tcPr>
          <w:p w:rsidR="00433D02" w:rsidRPr="00953030" w:rsidRDefault="00433D02" w:rsidP="00142A84">
            <w:pPr>
              <w:ind w:firstLine="430"/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$0.00</w:t>
            </w:r>
          </w:p>
        </w:tc>
      </w:tr>
      <w:tr w:rsidR="00953030" w:rsidRPr="00953030" w:rsidTr="005926C5">
        <w:trPr>
          <w:trHeight w:val="43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433D02" w:rsidRPr="005926C5" w:rsidRDefault="00433D02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Regular Days Work:</w:t>
            </w:r>
          </w:p>
        </w:tc>
        <w:tc>
          <w:tcPr>
            <w:tcW w:w="3176" w:type="pct"/>
            <w:gridSpan w:val="2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FEFEFC"/>
            <w:vAlign w:val="center"/>
          </w:tcPr>
          <w:p w:rsidR="00433D02" w:rsidRPr="00953030" w:rsidRDefault="00433D02" w:rsidP="00142A84">
            <w:pPr>
              <w:ind w:firstLine="430"/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Work Days</w:t>
            </w:r>
          </w:p>
        </w:tc>
      </w:tr>
      <w:tr w:rsidR="00953030" w:rsidRPr="00953030" w:rsidTr="005926C5">
        <w:trPr>
          <w:trHeight w:val="43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433D02" w:rsidRPr="005926C5" w:rsidRDefault="00433D02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Regular Time:</w:t>
            </w:r>
          </w:p>
        </w:tc>
        <w:tc>
          <w:tcPr>
            <w:tcW w:w="3176" w:type="pct"/>
            <w:gridSpan w:val="2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FEFEFC"/>
            <w:vAlign w:val="center"/>
          </w:tcPr>
          <w:p w:rsidR="00433D02" w:rsidRPr="00953030" w:rsidRDefault="00433D02" w:rsidP="00142A84">
            <w:pPr>
              <w:ind w:firstLine="430"/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Time</w:t>
            </w:r>
          </w:p>
        </w:tc>
      </w:tr>
      <w:tr w:rsidR="00953030" w:rsidRPr="00953030" w:rsidTr="005926C5">
        <w:trPr>
          <w:trHeight w:val="43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433D02" w:rsidRPr="005926C5" w:rsidRDefault="00433D02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Overtime Work:</w:t>
            </w:r>
          </w:p>
        </w:tc>
        <w:tc>
          <w:tcPr>
            <w:tcW w:w="3176" w:type="pct"/>
            <w:gridSpan w:val="2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FEFEFC"/>
            <w:vAlign w:val="center"/>
          </w:tcPr>
          <w:p w:rsidR="00433D02" w:rsidRPr="00953030" w:rsidRDefault="00433D02" w:rsidP="00142A84">
            <w:pPr>
              <w:ind w:firstLine="430"/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Overtime Days</w:t>
            </w:r>
          </w:p>
        </w:tc>
      </w:tr>
      <w:tr w:rsidR="00953030" w:rsidRPr="00953030" w:rsidTr="005926C5">
        <w:trPr>
          <w:trHeight w:val="431"/>
        </w:trPr>
        <w:tc>
          <w:tcPr>
            <w:tcW w:w="1824" w:type="pct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09B49B" w:themeFill="accent5" w:themeFillTint="BF"/>
            <w:vAlign w:val="center"/>
          </w:tcPr>
          <w:p w:rsidR="00433D02" w:rsidRPr="005926C5" w:rsidRDefault="00433D02" w:rsidP="00142A84">
            <w:pPr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26C5">
              <w:rPr>
                <w:rFonts w:ascii="Century Gothic" w:hAnsi="Century Gothic" w:cs="Tahoma"/>
                <w:b/>
                <w:bCs/>
                <w:color w:val="FFFFFF" w:themeColor="background1"/>
                <w:sz w:val="24"/>
                <w:szCs w:val="24"/>
              </w:rPr>
              <w:t>Overtime Charge/Hr. :</w:t>
            </w:r>
          </w:p>
        </w:tc>
        <w:tc>
          <w:tcPr>
            <w:tcW w:w="3176" w:type="pct"/>
            <w:gridSpan w:val="2"/>
            <w:tcBorders>
              <w:top w:val="single" w:sz="4" w:space="0" w:color="09B49B" w:themeColor="accent5" w:themeTint="BF"/>
              <w:left w:val="single" w:sz="4" w:space="0" w:color="09B49B" w:themeColor="accent5" w:themeTint="BF"/>
              <w:bottom w:val="single" w:sz="4" w:space="0" w:color="09B49B" w:themeColor="accent5" w:themeTint="BF"/>
              <w:right w:val="single" w:sz="4" w:space="0" w:color="09B49B" w:themeColor="accent5" w:themeTint="BF"/>
            </w:tcBorders>
            <w:shd w:val="clear" w:color="auto" w:fill="FEFEFC"/>
            <w:vAlign w:val="center"/>
          </w:tcPr>
          <w:p w:rsidR="00433D02" w:rsidRPr="00953030" w:rsidRDefault="00433D02" w:rsidP="00142A84">
            <w:pPr>
              <w:ind w:firstLine="430"/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color w:val="09B49B" w:themeColor="accent5" w:themeTint="BF"/>
                <w:sz w:val="24"/>
                <w:szCs w:val="24"/>
              </w:rPr>
              <w:t>$0.00</w:t>
            </w:r>
          </w:p>
        </w:tc>
      </w:tr>
      <w:tr w:rsidR="00953030" w:rsidRPr="00953030" w:rsidTr="005926C5">
        <w:trPr>
          <w:trHeight w:val="299"/>
        </w:trPr>
        <w:tc>
          <w:tcPr>
            <w:tcW w:w="5000" w:type="pct"/>
            <w:gridSpan w:val="3"/>
            <w:tcBorders>
              <w:top w:val="single" w:sz="4" w:space="0" w:color="09B49B" w:themeColor="accent5" w:themeTint="BF"/>
            </w:tcBorders>
            <w:shd w:val="clear" w:color="auto" w:fill="auto"/>
            <w:vAlign w:val="center"/>
          </w:tcPr>
          <w:p w:rsidR="00433D02" w:rsidRPr="00953030" w:rsidRDefault="00433D02" w:rsidP="00142A84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color w:val="09B49B" w:themeColor="accent5" w:themeTint="BF"/>
                <w:sz w:val="24"/>
                <w:szCs w:val="24"/>
              </w:rPr>
            </w:pPr>
          </w:p>
        </w:tc>
      </w:tr>
      <w:tr w:rsidR="00953030" w:rsidRPr="00953030" w:rsidTr="0044648F">
        <w:trPr>
          <w:trHeight w:val="29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47D3A" w:rsidRPr="00953030" w:rsidRDefault="00E47D3A" w:rsidP="00142A84">
            <w:pPr>
              <w:jc w:val="center"/>
              <w:rPr>
                <w:rFonts w:ascii="Century Gothic" w:hAnsi="Century Gothic" w:cs="Tahoma"/>
                <w:b/>
                <w:bCs/>
                <w:i/>
                <w:iCs/>
                <w:color w:val="09B49B" w:themeColor="accent5" w:themeTint="BF"/>
                <w:sz w:val="24"/>
                <w:szCs w:val="24"/>
              </w:rPr>
            </w:pPr>
            <w:r w:rsidRPr="00953030">
              <w:rPr>
                <w:rFonts w:ascii="Century Gothic" w:hAnsi="Century Gothic" w:cs="Tahoma"/>
                <w:b/>
                <w:bCs/>
                <w:i/>
                <w:iCs/>
                <w:color w:val="09B49B" w:themeColor="accent5" w:themeTint="BF"/>
                <w:sz w:val="24"/>
                <w:szCs w:val="24"/>
              </w:rPr>
              <w:t>Thank You For Your Business!</w:t>
            </w:r>
          </w:p>
        </w:tc>
      </w:tr>
    </w:tbl>
    <w:p w:rsidR="00537ACB" w:rsidRPr="003457BB" w:rsidRDefault="00F57797" w:rsidP="00F454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359C8" wp14:editId="3722FFA3">
                <wp:simplePos x="0" y="0"/>
                <wp:positionH relativeFrom="column">
                  <wp:posOffset>-1531620</wp:posOffset>
                </wp:positionH>
                <wp:positionV relativeFrom="paragraph">
                  <wp:posOffset>-649496</wp:posOffset>
                </wp:positionV>
                <wp:extent cx="8664992" cy="429895"/>
                <wp:effectExtent l="19050" t="19050" r="41275" b="4635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4992" cy="429895"/>
                        </a:xfrm>
                        <a:custGeom>
                          <a:avLst/>
                          <a:gdLst>
                            <a:gd name="connsiteX0" fmla="*/ 13447 w 7745506"/>
                            <a:gd name="connsiteY0" fmla="*/ 0 h 645459"/>
                            <a:gd name="connsiteX1" fmla="*/ 0 w 7745506"/>
                            <a:gd name="connsiteY1" fmla="*/ 645459 h 645459"/>
                            <a:gd name="connsiteX2" fmla="*/ 7745506 w 7745506"/>
                            <a:gd name="connsiteY2" fmla="*/ 13447 h 645459"/>
                            <a:gd name="connsiteX3" fmla="*/ 13447 w 7745506"/>
                            <a:gd name="connsiteY3" fmla="*/ 0 h 645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45506" h="645459">
                              <a:moveTo>
                                <a:pt x="13447" y="0"/>
                              </a:moveTo>
                              <a:lnTo>
                                <a:pt x="0" y="645459"/>
                              </a:lnTo>
                              <a:lnTo>
                                <a:pt x="7745506" y="13447"/>
                              </a:lnTo>
                              <a:lnTo>
                                <a:pt x="134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907D" id="Freeform 1" o:spid="_x0000_s1026" style="position:absolute;margin-left:-120.6pt;margin-top:-51.15pt;width:682.3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5506,64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" path="m13447,l,645459,7745506,13447,13447,xe" fillcolor="#09b49b [2424]" strokecolor="#caf8f0 [663]" strokeweight="4.5pt">
                <v:path arrowok="t" o:connecttype="custom" o:connectlocs="15043,0;0,429895;8664992,8956;15043,0" o:connectangles="0,0,0,0"/>
              </v:shape>
            </w:pict>
          </mc:Fallback>
        </mc:AlternateContent>
      </w:r>
      <w:r w:rsidR="002908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B806A" wp14:editId="013A22BA">
                <wp:simplePos x="0" y="0"/>
                <wp:positionH relativeFrom="column">
                  <wp:posOffset>2761547</wp:posOffset>
                </wp:positionH>
                <wp:positionV relativeFrom="paragraph">
                  <wp:posOffset>9102941</wp:posOffset>
                </wp:positionV>
                <wp:extent cx="4104640" cy="429895"/>
                <wp:effectExtent l="19050" t="19050" r="29210" b="4635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04640" cy="429895"/>
                        </a:xfrm>
                        <a:custGeom>
                          <a:avLst/>
                          <a:gdLst>
                            <a:gd name="connsiteX0" fmla="*/ 13447 w 7745506"/>
                            <a:gd name="connsiteY0" fmla="*/ 0 h 645459"/>
                            <a:gd name="connsiteX1" fmla="*/ 0 w 7745506"/>
                            <a:gd name="connsiteY1" fmla="*/ 645459 h 645459"/>
                            <a:gd name="connsiteX2" fmla="*/ 7745506 w 7745506"/>
                            <a:gd name="connsiteY2" fmla="*/ 13447 h 645459"/>
                            <a:gd name="connsiteX3" fmla="*/ 13447 w 7745506"/>
                            <a:gd name="connsiteY3" fmla="*/ 0 h 6454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745506" h="645459">
                              <a:moveTo>
                                <a:pt x="13447" y="0"/>
                              </a:moveTo>
                              <a:lnTo>
                                <a:pt x="0" y="645459"/>
                              </a:lnTo>
                              <a:lnTo>
                                <a:pt x="7745506" y="13447"/>
                              </a:lnTo>
                              <a:lnTo>
                                <a:pt x="134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  <a:lumOff val="25000"/>
                          </a:schemeClr>
                        </a:solidFill>
                        <a:ln w="571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35C6" id="Freeform 2" o:spid="_x0000_s1026" style="position:absolute;margin-left:217.45pt;margin-top:716.75pt;width:323.2pt;height:33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5506,64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" path="m13447,l,645459,7745506,13447,13447,xe" fillcolor="#09b49b [2424]" strokecolor="#caf8f0 [663]" strokeweight="4.5pt">
                <v:path arrowok="t" o:connecttype="custom" o:connectlocs="7126,0;0,429895;4104640,8956;7126,0" o:connectangles="0,0,0,0"/>
              </v:shape>
            </w:pict>
          </mc:Fallback>
        </mc:AlternateContent>
      </w:r>
    </w:p>
    <w:sectPr w:rsidR="00537ACB" w:rsidRPr="003457BB" w:rsidSect="00690AC2">
      <w:headerReference w:type="default" r:id="rId13"/>
      <w:footerReference w:type="default" r:id="rId14"/>
      <w:footerReference w:type="first" r:id="rId15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58" w:rsidRDefault="00E80058">
      <w:pPr>
        <w:spacing w:after="0" w:line="240" w:lineRule="auto"/>
      </w:pPr>
      <w:r>
        <w:separator/>
      </w:r>
    </w:p>
    <w:p w:rsidR="00E80058" w:rsidRDefault="00E80058"/>
  </w:endnote>
  <w:endnote w:type="continuationSeparator" w:id="0">
    <w:p w:rsidR="00E80058" w:rsidRDefault="00E80058">
      <w:pPr>
        <w:spacing w:after="0" w:line="240" w:lineRule="auto"/>
      </w:pPr>
      <w:r>
        <w:continuationSeparator/>
      </w:r>
    </w:p>
    <w:p w:rsidR="00E80058" w:rsidRDefault="00E80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41" w:rsidRPr="003D33BF" w:rsidRDefault="008841D7" w:rsidP="00A03241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A03241" w:rsidRPr="003D33BF">
      <w:rPr>
        <w:color w:val="000000" w:themeColor="text1"/>
      </w:rPr>
      <w:t xml:space="preserve">© </w:t>
    </w:r>
    <w:proofErr w:type="gramStart"/>
    <w:r w:rsidR="00A03241" w:rsidRPr="003D33BF">
      <w:rPr>
        <w:color w:val="000000" w:themeColor="text1"/>
      </w:rPr>
      <w:t>quotation-templates.com</w:t>
    </w:r>
    <w:proofErr w:type="gramEnd"/>
  </w:p>
  <w:p w:rsidR="008841D7" w:rsidRPr="00D26F4E" w:rsidRDefault="008841D7" w:rsidP="00A03241">
    <w:pPr>
      <w:pStyle w:val="Footer"/>
      <w:ind w:hanging="1080"/>
      <w:jc w:val="right"/>
      <w:rPr>
        <w:color w:val="000000" w:themeColor="text1"/>
        <w:sz w:val="24"/>
        <w:szCs w:val="24"/>
      </w:rPr>
    </w:pPr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58" w:rsidRDefault="00E80058">
      <w:pPr>
        <w:spacing w:after="0" w:line="240" w:lineRule="auto"/>
      </w:pPr>
      <w:r>
        <w:separator/>
      </w:r>
    </w:p>
    <w:p w:rsidR="00E80058" w:rsidRDefault="00E80058"/>
  </w:footnote>
  <w:footnote w:type="continuationSeparator" w:id="0">
    <w:p w:rsidR="00E80058" w:rsidRDefault="00E80058">
      <w:pPr>
        <w:spacing w:after="0" w:line="240" w:lineRule="auto"/>
      </w:pPr>
      <w:r>
        <w:continuationSeparator/>
      </w:r>
    </w:p>
    <w:p w:rsidR="00E80058" w:rsidRDefault="00E80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8.75pt;height:193.9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31490"/>
    <w:rsid w:val="000370FC"/>
    <w:rsid w:val="0004328C"/>
    <w:rsid w:val="00051B10"/>
    <w:rsid w:val="000661DA"/>
    <w:rsid w:val="000828F4"/>
    <w:rsid w:val="00092494"/>
    <w:rsid w:val="000947D1"/>
    <w:rsid w:val="000C4E36"/>
    <w:rsid w:val="000F405C"/>
    <w:rsid w:val="000F51EC"/>
    <w:rsid w:val="000F7122"/>
    <w:rsid w:val="00113FBC"/>
    <w:rsid w:val="0012231F"/>
    <w:rsid w:val="0013345B"/>
    <w:rsid w:val="00142A84"/>
    <w:rsid w:val="00163FD7"/>
    <w:rsid w:val="001658ED"/>
    <w:rsid w:val="001700BA"/>
    <w:rsid w:val="00172A3D"/>
    <w:rsid w:val="00173DA9"/>
    <w:rsid w:val="00192FE5"/>
    <w:rsid w:val="001B4EEF"/>
    <w:rsid w:val="001B689C"/>
    <w:rsid w:val="001C6635"/>
    <w:rsid w:val="001E049E"/>
    <w:rsid w:val="001E04AD"/>
    <w:rsid w:val="00200635"/>
    <w:rsid w:val="002357D2"/>
    <w:rsid w:val="00236DDE"/>
    <w:rsid w:val="0025435F"/>
    <w:rsid w:val="00254E0D"/>
    <w:rsid w:val="002660F6"/>
    <w:rsid w:val="00266EFB"/>
    <w:rsid w:val="00277B81"/>
    <w:rsid w:val="00290869"/>
    <w:rsid w:val="002B0242"/>
    <w:rsid w:val="002F23B3"/>
    <w:rsid w:val="002F6143"/>
    <w:rsid w:val="00310578"/>
    <w:rsid w:val="00333AAD"/>
    <w:rsid w:val="00341ED5"/>
    <w:rsid w:val="00343451"/>
    <w:rsid w:val="003457BB"/>
    <w:rsid w:val="0038000D"/>
    <w:rsid w:val="00385ACF"/>
    <w:rsid w:val="003B0AA2"/>
    <w:rsid w:val="003B2391"/>
    <w:rsid w:val="003B3014"/>
    <w:rsid w:val="003D3D35"/>
    <w:rsid w:val="003D654B"/>
    <w:rsid w:val="003E0673"/>
    <w:rsid w:val="00403970"/>
    <w:rsid w:val="00421886"/>
    <w:rsid w:val="00433D02"/>
    <w:rsid w:val="0044648F"/>
    <w:rsid w:val="00457729"/>
    <w:rsid w:val="00477474"/>
    <w:rsid w:val="00480B7F"/>
    <w:rsid w:val="004942B4"/>
    <w:rsid w:val="004A1893"/>
    <w:rsid w:val="004B3C14"/>
    <w:rsid w:val="004C4A44"/>
    <w:rsid w:val="004D6D33"/>
    <w:rsid w:val="004E637C"/>
    <w:rsid w:val="004E6CFB"/>
    <w:rsid w:val="005072C7"/>
    <w:rsid w:val="005125BB"/>
    <w:rsid w:val="005163F4"/>
    <w:rsid w:val="005264AB"/>
    <w:rsid w:val="00526BA3"/>
    <w:rsid w:val="0052755D"/>
    <w:rsid w:val="00537A54"/>
    <w:rsid w:val="00537ACB"/>
    <w:rsid w:val="00537F9C"/>
    <w:rsid w:val="00551E05"/>
    <w:rsid w:val="0055447C"/>
    <w:rsid w:val="00560CA8"/>
    <w:rsid w:val="005658BD"/>
    <w:rsid w:val="00572222"/>
    <w:rsid w:val="0058716B"/>
    <w:rsid w:val="005926C5"/>
    <w:rsid w:val="005A2F61"/>
    <w:rsid w:val="005C4267"/>
    <w:rsid w:val="005D3DA6"/>
    <w:rsid w:val="005E38BC"/>
    <w:rsid w:val="005F7C09"/>
    <w:rsid w:val="00627F0C"/>
    <w:rsid w:val="00635664"/>
    <w:rsid w:val="006361F3"/>
    <w:rsid w:val="00650AC4"/>
    <w:rsid w:val="0065563D"/>
    <w:rsid w:val="00690AC2"/>
    <w:rsid w:val="00690F83"/>
    <w:rsid w:val="006C4B8D"/>
    <w:rsid w:val="006D2EDC"/>
    <w:rsid w:val="006E4DD1"/>
    <w:rsid w:val="00744EA9"/>
    <w:rsid w:val="00752FC4"/>
    <w:rsid w:val="00757E9C"/>
    <w:rsid w:val="00757EE2"/>
    <w:rsid w:val="0078010C"/>
    <w:rsid w:val="0079344F"/>
    <w:rsid w:val="007A6CE0"/>
    <w:rsid w:val="007B1D7E"/>
    <w:rsid w:val="007B4C91"/>
    <w:rsid w:val="007C48FF"/>
    <w:rsid w:val="007D70F7"/>
    <w:rsid w:val="007F126B"/>
    <w:rsid w:val="00830C5F"/>
    <w:rsid w:val="00834A33"/>
    <w:rsid w:val="00855E6A"/>
    <w:rsid w:val="00870471"/>
    <w:rsid w:val="00877493"/>
    <w:rsid w:val="008841D7"/>
    <w:rsid w:val="00896EE1"/>
    <w:rsid w:val="008B4CB1"/>
    <w:rsid w:val="008C1482"/>
    <w:rsid w:val="008D0AA7"/>
    <w:rsid w:val="008D2140"/>
    <w:rsid w:val="008D5C9F"/>
    <w:rsid w:val="008F251F"/>
    <w:rsid w:val="00912A0A"/>
    <w:rsid w:val="009225A5"/>
    <w:rsid w:val="009468D3"/>
    <w:rsid w:val="009472EA"/>
    <w:rsid w:val="00953030"/>
    <w:rsid w:val="00962F90"/>
    <w:rsid w:val="00971801"/>
    <w:rsid w:val="00971C9D"/>
    <w:rsid w:val="009821C1"/>
    <w:rsid w:val="00982FB7"/>
    <w:rsid w:val="009A0F28"/>
    <w:rsid w:val="009A16A2"/>
    <w:rsid w:val="009B4674"/>
    <w:rsid w:val="009C60BF"/>
    <w:rsid w:val="009F1288"/>
    <w:rsid w:val="00A03241"/>
    <w:rsid w:val="00A17117"/>
    <w:rsid w:val="00A26008"/>
    <w:rsid w:val="00A46392"/>
    <w:rsid w:val="00A55856"/>
    <w:rsid w:val="00A61D3E"/>
    <w:rsid w:val="00A70A6E"/>
    <w:rsid w:val="00A758DE"/>
    <w:rsid w:val="00A763AE"/>
    <w:rsid w:val="00A90DAB"/>
    <w:rsid w:val="00A94028"/>
    <w:rsid w:val="00AD20F9"/>
    <w:rsid w:val="00B06BDF"/>
    <w:rsid w:val="00B1170B"/>
    <w:rsid w:val="00B131D1"/>
    <w:rsid w:val="00B22B7C"/>
    <w:rsid w:val="00B537AD"/>
    <w:rsid w:val="00B543C4"/>
    <w:rsid w:val="00B62585"/>
    <w:rsid w:val="00B63133"/>
    <w:rsid w:val="00B73664"/>
    <w:rsid w:val="00B879CA"/>
    <w:rsid w:val="00BA6259"/>
    <w:rsid w:val="00BA706B"/>
    <w:rsid w:val="00BA7B64"/>
    <w:rsid w:val="00BB6200"/>
    <w:rsid w:val="00BC0F0A"/>
    <w:rsid w:val="00BC2FC7"/>
    <w:rsid w:val="00BE2184"/>
    <w:rsid w:val="00BE6AE3"/>
    <w:rsid w:val="00C11980"/>
    <w:rsid w:val="00C14119"/>
    <w:rsid w:val="00C77540"/>
    <w:rsid w:val="00C8077D"/>
    <w:rsid w:val="00C81344"/>
    <w:rsid w:val="00CA0A76"/>
    <w:rsid w:val="00CA6CC9"/>
    <w:rsid w:val="00CB0809"/>
    <w:rsid w:val="00CB1540"/>
    <w:rsid w:val="00CB52FC"/>
    <w:rsid w:val="00CD352D"/>
    <w:rsid w:val="00D00727"/>
    <w:rsid w:val="00D04123"/>
    <w:rsid w:val="00D04382"/>
    <w:rsid w:val="00D06525"/>
    <w:rsid w:val="00D149F1"/>
    <w:rsid w:val="00D24330"/>
    <w:rsid w:val="00D26F4E"/>
    <w:rsid w:val="00D36106"/>
    <w:rsid w:val="00D43B50"/>
    <w:rsid w:val="00D44BD7"/>
    <w:rsid w:val="00D477D2"/>
    <w:rsid w:val="00D81803"/>
    <w:rsid w:val="00D81C2D"/>
    <w:rsid w:val="00D83A0D"/>
    <w:rsid w:val="00D84F72"/>
    <w:rsid w:val="00D950E8"/>
    <w:rsid w:val="00DA6520"/>
    <w:rsid w:val="00DC7840"/>
    <w:rsid w:val="00DD7504"/>
    <w:rsid w:val="00DE1093"/>
    <w:rsid w:val="00DF12F9"/>
    <w:rsid w:val="00DF6AEC"/>
    <w:rsid w:val="00E13054"/>
    <w:rsid w:val="00E17ED4"/>
    <w:rsid w:val="00E21557"/>
    <w:rsid w:val="00E42798"/>
    <w:rsid w:val="00E47D3A"/>
    <w:rsid w:val="00E55670"/>
    <w:rsid w:val="00E55F15"/>
    <w:rsid w:val="00E6227D"/>
    <w:rsid w:val="00E732DA"/>
    <w:rsid w:val="00E80058"/>
    <w:rsid w:val="00E91F43"/>
    <w:rsid w:val="00E96736"/>
    <w:rsid w:val="00EB64EC"/>
    <w:rsid w:val="00EE136B"/>
    <w:rsid w:val="00EE5DB6"/>
    <w:rsid w:val="00F1210F"/>
    <w:rsid w:val="00F16AFD"/>
    <w:rsid w:val="00F32090"/>
    <w:rsid w:val="00F4544D"/>
    <w:rsid w:val="00F46551"/>
    <w:rsid w:val="00F57797"/>
    <w:rsid w:val="00F71D73"/>
    <w:rsid w:val="00F75F5A"/>
    <w:rsid w:val="00F763B1"/>
    <w:rsid w:val="00F9148E"/>
    <w:rsid w:val="00F97FB3"/>
    <w:rsid w:val="00FA402E"/>
    <w:rsid w:val="00FB49C2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5D9CB4B6104849869B6994607E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766F-C1F8-4F3E-8CB9-482118BE4921}"/>
      </w:docPartPr>
      <w:docPartBody>
        <w:p w:rsidR="005C1F6A" w:rsidRDefault="00291FE2" w:rsidP="00291FE2">
          <w:pPr>
            <w:pStyle w:val="C35D9CB4B6104849869B6994607EF9286"/>
          </w:pP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(Email Address)</w:t>
          </w:r>
        </w:p>
      </w:docPartBody>
    </w:docPart>
    <w:docPart>
      <w:docPartPr>
        <w:name w:val="76C143AD7A7346CFAA7339189066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7705-5263-491B-BB99-42DBBF83D425}"/>
      </w:docPartPr>
      <w:docPartBody>
        <w:p w:rsidR="005C1F6A" w:rsidRDefault="00291FE2" w:rsidP="00291FE2">
          <w:pPr>
            <w:pStyle w:val="76C143AD7A7346CFAA7339189066BDEF6"/>
          </w:pP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(Company Website Link)</w:t>
          </w:r>
        </w:p>
      </w:docPartBody>
    </w:docPart>
    <w:docPart>
      <w:docPartPr>
        <w:name w:val="BF4B9F63E14E43E9A3216023B22A8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CC34-E368-4DD6-8588-EB313C1A8822}"/>
      </w:docPartPr>
      <w:docPartBody>
        <w:p w:rsidR="005C1F6A" w:rsidRDefault="00291FE2" w:rsidP="00291FE2">
          <w:pPr>
            <w:pStyle w:val="BF4B9F63E14E43E9A3216023B22A86B15"/>
          </w:pP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(Name)</w:t>
          </w:r>
        </w:p>
      </w:docPartBody>
    </w:docPart>
    <w:docPart>
      <w:docPartPr>
        <w:name w:val="8408D3C53B0448DBADACDAE88AFEC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409D-B302-4CC7-82E2-F2A743A60828}"/>
      </w:docPartPr>
      <w:docPartBody>
        <w:p w:rsidR="005C1F6A" w:rsidRDefault="00291FE2" w:rsidP="00291FE2">
          <w:pPr>
            <w:pStyle w:val="8408D3C53B0448DBADACDAE88AFEC1D95"/>
          </w:pP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(Address)</w:t>
          </w:r>
        </w:p>
      </w:docPartBody>
    </w:docPart>
    <w:docPart>
      <w:docPartPr>
        <w:name w:val="C3CB3D4F6F56441686A4C35E29D2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D8AE-BD3B-4F45-B41D-5648A00D9198}"/>
      </w:docPartPr>
      <w:docPartBody>
        <w:p w:rsidR="005C1F6A" w:rsidRDefault="00291FE2" w:rsidP="00291FE2">
          <w:pPr>
            <w:pStyle w:val="C3CB3D4F6F56441686A4C35E29D2C3485"/>
          </w:pP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(Company Name)</w:t>
          </w:r>
        </w:p>
      </w:docPartBody>
    </w:docPart>
    <w:docPart>
      <w:docPartPr>
        <w:name w:val="1C42CCD8239A44CC9292B257263D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47AA-3F11-472F-BD8D-C3BC6DB75BE0}"/>
      </w:docPartPr>
      <w:docPartBody>
        <w:p w:rsidR="005C1F6A" w:rsidRDefault="00291FE2" w:rsidP="00291FE2">
          <w:pPr>
            <w:pStyle w:val="1C42CCD8239A44CC9292B257263D107F5"/>
          </w:pP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(</w:t>
          </w:r>
          <w:r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Job Title</w:t>
          </w: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)</w:t>
          </w:r>
        </w:p>
      </w:docPartBody>
    </w:docPart>
    <w:docPart>
      <w:docPartPr>
        <w:name w:val="534334C8087D447C8F89FFABE8B9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09FF-F7D6-4EA6-AFE5-E137A7C67210}"/>
      </w:docPartPr>
      <w:docPartBody>
        <w:p w:rsidR="005C1F6A" w:rsidRDefault="00291FE2" w:rsidP="00291FE2">
          <w:pPr>
            <w:pStyle w:val="534334C8087D447C8F89FFABE8B972493"/>
          </w:pP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(Com</w:t>
          </w:r>
          <w:r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plete</w:t>
          </w: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 xml:space="preserve"> Address)</w:t>
          </w:r>
        </w:p>
      </w:docPartBody>
    </w:docPart>
    <w:docPart>
      <w:docPartPr>
        <w:name w:val="404ED55694C848BF8525FE0AB19A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047F3-7C6E-45C7-B719-A605D01F44C9}"/>
      </w:docPartPr>
      <w:docPartBody>
        <w:p w:rsidR="005C1F6A" w:rsidRDefault="00291FE2" w:rsidP="00291FE2">
          <w:pPr>
            <w:pStyle w:val="404ED55694C848BF8525FE0AB19A2C913"/>
          </w:pP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</w:rPr>
            <w:t>(Company Name)</w:t>
          </w:r>
        </w:p>
      </w:docPartBody>
    </w:docPart>
    <w:docPart>
      <w:docPartPr>
        <w:name w:val="CD737D0FB72B4715886D0B5825F8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4FC0-1579-408E-B549-116345B844B8}"/>
      </w:docPartPr>
      <w:docPartBody>
        <w:p w:rsidR="005C1F6A" w:rsidRDefault="00291FE2" w:rsidP="00291FE2">
          <w:pPr>
            <w:pStyle w:val="CD737D0FB72B4715886D0B5825F8005D2"/>
          </w:pPr>
          <w:r w:rsidRPr="00DF6AEC">
            <w:rPr>
              <w:rStyle w:val="PlaceholderText"/>
              <w:rFonts w:ascii="Century Gothic" w:hAnsi="Century Gothic"/>
              <w:color w:val="99C236"/>
              <w:sz w:val="24"/>
              <w:szCs w:val="24"/>
            </w:rPr>
            <w:t>(Contact Number)</w:t>
          </w:r>
        </w:p>
      </w:docPartBody>
    </w:docPart>
    <w:docPart>
      <w:docPartPr>
        <w:name w:val="FFE0297DD82F4BB0A7AE550DC09A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20F8-F1A6-4D2C-BC56-8B94D9BFEA2C}"/>
      </w:docPartPr>
      <w:docPartBody>
        <w:p w:rsidR="005C1F6A" w:rsidRDefault="00291FE2" w:rsidP="00291FE2">
          <w:pPr>
            <w:pStyle w:val="FFE0297DD82F4BB0A7AE550DC09A85782"/>
          </w:pPr>
          <w:r w:rsidRPr="00DF6AEC">
            <w:rPr>
              <w:rStyle w:val="PlaceholderText"/>
              <w:rFonts w:ascii="Century Gothic" w:hAnsi="Century Gothic"/>
              <w:color w:val="99C236"/>
              <w:sz w:val="24"/>
              <w:szCs w:val="24"/>
            </w:rPr>
            <w:t>(Fax Number)</w:t>
          </w:r>
        </w:p>
      </w:docPartBody>
    </w:docPart>
    <w:docPart>
      <w:docPartPr>
        <w:name w:val="D60C7A9604B84AD684505F57CD84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3394-496B-4C86-8C6D-65523BE3CCAD}"/>
      </w:docPartPr>
      <w:docPartBody>
        <w:p w:rsidR="005C1F6A" w:rsidRDefault="00291FE2" w:rsidP="00291FE2">
          <w:pPr>
            <w:pStyle w:val="D60C7A9604B84AD684505F57CD8411B62"/>
          </w:pPr>
          <w:r w:rsidRPr="001C6635">
            <w:rPr>
              <w:rStyle w:val="PlaceholderText"/>
              <w:rFonts w:ascii="Century Gothic" w:hAnsi="Century Gothic" w:cs="Tahoma"/>
              <w:color w:val="99C236"/>
              <w:sz w:val="24"/>
              <w:szCs w:val="24"/>
              <w:shd w:val="clear" w:color="auto" w:fill="FDF5FB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95EAD"/>
    <w:rsid w:val="001502A9"/>
    <w:rsid w:val="00291FE2"/>
    <w:rsid w:val="004D0D5E"/>
    <w:rsid w:val="005579AF"/>
    <w:rsid w:val="005C1F6A"/>
    <w:rsid w:val="005F17AA"/>
    <w:rsid w:val="00695DC8"/>
    <w:rsid w:val="006E1452"/>
    <w:rsid w:val="007666F9"/>
    <w:rsid w:val="00833E69"/>
    <w:rsid w:val="00895EF4"/>
    <w:rsid w:val="009C0D34"/>
    <w:rsid w:val="00A03BEE"/>
    <w:rsid w:val="00B20F27"/>
    <w:rsid w:val="00B700E0"/>
    <w:rsid w:val="00BC73FE"/>
    <w:rsid w:val="00C03856"/>
    <w:rsid w:val="00C901A2"/>
    <w:rsid w:val="00CB5008"/>
    <w:rsid w:val="00D02976"/>
    <w:rsid w:val="00D27BDB"/>
    <w:rsid w:val="00D87914"/>
    <w:rsid w:val="00E5605E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291FE2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F65FA4-FB3E-49C5-8854-C6493DE9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2023-02-06T06:06:00Z</dcterms:created>
  <dcterms:modified xsi:type="dcterms:W3CDTF">2023-02-13T05:52:00Z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