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19"/>
        <w:tblW w:w="60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320"/>
        <w:gridCol w:w="576"/>
        <w:gridCol w:w="66"/>
        <w:gridCol w:w="549"/>
        <w:gridCol w:w="1470"/>
        <w:gridCol w:w="449"/>
        <w:gridCol w:w="962"/>
        <w:gridCol w:w="853"/>
        <w:gridCol w:w="200"/>
        <w:gridCol w:w="1373"/>
        <w:gridCol w:w="1926"/>
      </w:tblGrid>
      <w:tr w:rsidR="00311F1C" w:rsidRPr="00311F1C" w:rsidTr="002663B5">
        <w:trPr>
          <w:trHeight w:val="126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55447C" w:rsidRPr="00311F1C" w:rsidRDefault="00982C59" w:rsidP="00CC177E">
            <w:pPr>
              <w:jc w:val="center"/>
              <w:rPr>
                <w:rFonts w:ascii="Century Gothic" w:hAnsi="Century Gothic"/>
                <w:color w:val="51173C"/>
                <w:sz w:val="70"/>
                <w:szCs w:val="7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color w:val="51173C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-45085</wp:posOffset>
                  </wp:positionV>
                  <wp:extent cx="636905" cy="669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p.PN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06B" w:rsidRPr="00311F1C">
              <w:rPr>
                <w:rFonts w:ascii="Century Gothic" w:hAnsi="Century Gothic"/>
                <w:color w:val="51173C"/>
                <w:sz w:val="70"/>
                <w:szCs w:val="70"/>
              </w:rPr>
              <w:t xml:space="preserve">INTERIOR </w:t>
            </w:r>
            <w:r w:rsidR="00650AC4" w:rsidRPr="00311F1C">
              <w:rPr>
                <w:rFonts w:ascii="Century Gothic" w:hAnsi="Century Gothic"/>
                <w:color w:val="51173C"/>
                <w:sz w:val="70"/>
                <w:szCs w:val="70"/>
              </w:rPr>
              <w:t>DESIGN</w:t>
            </w:r>
            <w:r w:rsidR="00D84F72" w:rsidRPr="00311F1C">
              <w:rPr>
                <w:rFonts w:ascii="Century Gothic" w:hAnsi="Century Gothic"/>
                <w:color w:val="51173C"/>
                <w:sz w:val="70"/>
                <w:szCs w:val="70"/>
              </w:rPr>
              <w:t xml:space="preserve"> </w:t>
            </w:r>
            <w:r w:rsidR="0055447C" w:rsidRPr="00311F1C">
              <w:rPr>
                <w:rFonts w:ascii="Century Gothic" w:hAnsi="Century Gothic"/>
                <w:color w:val="51173C"/>
                <w:sz w:val="70"/>
                <w:szCs w:val="70"/>
              </w:rPr>
              <w:t>QUOTE</w:t>
            </w:r>
          </w:p>
        </w:tc>
      </w:tr>
      <w:tr w:rsidR="00311F1C" w:rsidRPr="00311F1C" w:rsidTr="00311F1C">
        <w:trPr>
          <w:trHeight w:val="189"/>
        </w:trPr>
        <w:tc>
          <w:tcPr>
            <w:tcW w:w="5000" w:type="pct"/>
            <w:gridSpan w:val="12"/>
            <w:shd w:val="clear" w:color="auto" w:fill="auto"/>
          </w:tcPr>
          <w:p w:rsidR="00403970" w:rsidRPr="00311F1C" w:rsidRDefault="00403970" w:rsidP="003D5B8D">
            <w:pPr>
              <w:rPr>
                <w:color w:val="51173C"/>
              </w:rPr>
            </w:pPr>
          </w:p>
        </w:tc>
      </w:tr>
      <w:tr w:rsidR="00311F1C" w:rsidRPr="00311F1C" w:rsidTr="001965C2">
        <w:trPr>
          <w:trHeight w:val="467"/>
        </w:trPr>
        <w:tc>
          <w:tcPr>
            <w:tcW w:w="1146" w:type="pct"/>
            <w:tcBorders>
              <w:top w:val="single" w:sz="4" w:space="0" w:color="51173C"/>
              <w:left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3D3D35" w:rsidRPr="001965C2" w:rsidRDefault="003D3D35" w:rsidP="003D5B8D">
            <w:pPr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1965C2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Company Name:</w:t>
            </w:r>
          </w:p>
        </w:tc>
        <w:sdt>
          <w:sdtPr>
            <w:rPr>
              <w:rFonts w:ascii="Century Gothic" w:hAnsi="Century Gothic"/>
              <w:color w:val="51173C"/>
              <w:sz w:val="24"/>
              <w:szCs w:val="24"/>
              <w:shd w:val="pct25" w:color="FFD1E0" w:fill="FFD1E0"/>
            </w:rPr>
            <w:id w:val="-87154945"/>
            <w:placeholder>
              <w:docPart w:val="9AC36BDC14354884BF419EE394BFED66"/>
            </w:placeholder>
            <w:showingPlcHdr/>
          </w:sdtPr>
          <w:sdtEndPr/>
          <w:sdtContent>
            <w:tc>
              <w:tcPr>
                <w:tcW w:w="1314" w:type="pct"/>
                <w:gridSpan w:val="5"/>
                <w:tcBorders>
                  <w:left w:val="single" w:sz="4" w:space="0" w:color="51173C"/>
                  <w:right w:val="single" w:sz="4" w:space="0" w:color="51173C"/>
                </w:tcBorders>
                <w:shd w:val="clear" w:color="auto" w:fill="auto"/>
                <w:vAlign w:val="center"/>
              </w:tcPr>
              <w:p w:rsidR="003D3D35" w:rsidRPr="00311F1C" w:rsidRDefault="003D3D35" w:rsidP="001965C2">
                <w:pPr>
                  <w:jc w:val="right"/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Fonts w:ascii="Century Gothic" w:hAnsi="Century Gothic"/>
                    <w:color w:val="51173C"/>
                    <w:sz w:val="24"/>
                    <w:szCs w:val="24"/>
                    <w:shd w:val="pct25" w:color="FCF6FA" w:fill="FCF6FA"/>
                  </w:rPr>
                  <w:t>(Name)</w:t>
                </w:r>
              </w:p>
            </w:tc>
          </w:sdtContent>
        </w:sdt>
        <w:tc>
          <w:tcPr>
            <w:tcW w:w="998" w:type="pct"/>
            <w:gridSpan w:val="3"/>
            <w:tcBorders>
              <w:top w:val="single" w:sz="4" w:space="0" w:color="51173C"/>
              <w:left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3D3D35" w:rsidRPr="001965C2" w:rsidRDefault="003D3D35" w:rsidP="003D5B8D">
            <w:pPr>
              <w:jc w:val="right"/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1965C2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entury Gothic" w:hAnsi="Century Gothic"/>
              <w:color w:val="51173C"/>
              <w:sz w:val="24"/>
              <w:szCs w:val="24"/>
            </w:rPr>
            <w:id w:val="316544221"/>
            <w:placeholder>
              <w:docPart w:val="553712F263B04F8EAF0D02C14C00D3EA"/>
            </w:placeholder>
            <w:showingPlcHdr/>
          </w:sdtPr>
          <w:sdtEndPr/>
          <w:sdtContent>
            <w:tc>
              <w:tcPr>
                <w:tcW w:w="1542" w:type="pct"/>
                <w:gridSpan w:val="3"/>
                <w:tcBorders>
                  <w:left w:val="single" w:sz="4" w:space="0" w:color="51173C"/>
                </w:tcBorders>
                <w:shd w:val="clear" w:color="auto" w:fill="auto"/>
                <w:vAlign w:val="center"/>
              </w:tcPr>
              <w:p w:rsidR="003D3D35" w:rsidRPr="00311F1C" w:rsidRDefault="003D3D35" w:rsidP="003D5B8D">
                <w:pPr>
                  <w:jc w:val="right"/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Style w:val="PlaceholderText"/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(Type)</w:t>
                </w:r>
              </w:p>
            </w:tc>
          </w:sdtContent>
        </w:sdt>
      </w:tr>
      <w:tr w:rsidR="00311F1C" w:rsidRPr="00311F1C" w:rsidTr="001965C2">
        <w:trPr>
          <w:trHeight w:val="467"/>
        </w:trPr>
        <w:tc>
          <w:tcPr>
            <w:tcW w:w="1146" w:type="pct"/>
            <w:tcBorders>
              <w:left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3D3D35" w:rsidRPr="001965C2" w:rsidRDefault="003D3D35" w:rsidP="003D5B8D">
            <w:pPr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1965C2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Company Address:</w:t>
            </w:r>
          </w:p>
        </w:tc>
        <w:sdt>
          <w:sdtPr>
            <w:rPr>
              <w:rFonts w:ascii="Century Gothic" w:hAnsi="Century Gothic"/>
              <w:color w:val="51173C"/>
              <w:sz w:val="24"/>
              <w:szCs w:val="24"/>
              <w:shd w:val="pct25" w:color="FFD1E0" w:fill="FFD1E0"/>
            </w:rPr>
            <w:id w:val="-1845624860"/>
            <w:placeholder>
              <w:docPart w:val="E2B0B3C857AF4D9A86F116F06377FAE3"/>
            </w:placeholder>
            <w:showingPlcHdr/>
          </w:sdtPr>
          <w:sdtEndPr/>
          <w:sdtContent>
            <w:tc>
              <w:tcPr>
                <w:tcW w:w="1314" w:type="pct"/>
                <w:gridSpan w:val="5"/>
                <w:tcBorders>
                  <w:left w:val="single" w:sz="4" w:space="0" w:color="51173C"/>
                  <w:right w:val="single" w:sz="4" w:space="0" w:color="51173C"/>
                </w:tcBorders>
                <w:shd w:val="clear" w:color="auto" w:fill="auto"/>
                <w:vAlign w:val="center"/>
              </w:tcPr>
              <w:p w:rsidR="003D3D35" w:rsidRPr="00311F1C" w:rsidRDefault="003D3D35" w:rsidP="001965C2">
                <w:pPr>
                  <w:jc w:val="right"/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(Address)</w:t>
                </w:r>
              </w:p>
            </w:tc>
          </w:sdtContent>
        </w:sdt>
        <w:tc>
          <w:tcPr>
            <w:tcW w:w="998" w:type="pct"/>
            <w:gridSpan w:val="3"/>
            <w:tcBorders>
              <w:left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3D3D35" w:rsidRPr="001965C2" w:rsidRDefault="003D3D35" w:rsidP="003D5B8D">
            <w:pPr>
              <w:jc w:val="right"/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1965C2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Date:</w:t>
            </w:r>
          </w:p>
        </w:tc>
        <w:tc>
          <w:tcPr>
            <w:tcW w:w="1542" w:type="pct"/>
            <w:gridSpan w:val="3"/>
            <w:tcBorders>
              <w:left w:val="single" w:sz="4" w:space="0" w:color="51173C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51173C"/>
                <w:sz w:val="24"/>
                <w:szCs w:val="24"/>
                <w:shd w:val="pct25" w:color="FFD1E0" w:fill="FFD1E0"/>
              </w:rPr>
              <w:id w:val="1225645742"/>
              <w:placeholder>
                <w:docPart w:val="2BF019015B3E44719101126910CD6740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D3D35" w:rsidRPr="00311F1C" w:rsidRDefault="003D3D35" w:rsidP="003D5B8D">
                <w:pPr>
                  <w:spacing w:before="60" w:after="60"/>
                  <w:jc w:val="right"/>
                  <w:rPr>
                    <w:rFonts w:ascii="Century Gothic" w:hAnsi="Century Gothic"/>
                    <w:color w:val="51173C"/>
                    <w:sz w:val="24"/>
                    <w:szCs w:val="24"/>
                    <w:shd w:val="pct25" w:color="FFD1E0" w:fill="FFD1E0"/>
                  </w:rPr>
                </w:pPr>
                <w:r w:rsidRPr="00F911C0">
                  <w:rPr>
                    <w:rStyle w:val="PlaceholderText"/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(MM/DD/YYYY)</w:t>
                </w:r>
              </w:p>
            </w:sdtContent>
          </w:sdt>
        </w:tc>
      </w:tr>
      <w:tr w:rsidR="00311F1C" w:rsidRPr="00311F1C" w:rsidTr="001965C2">
        <w:trPr>
          <w:trHeight w:val="467"/>
        </w:trPr>
        <w:tc>
          <w:tcPr>
            <w:tcW w:w="1146" w:type="pct"/>
            <w:tcBorders>
              <w:left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3D3D35" w:rsidRPr="001965C2" w:rsidRDefault="003D3D35" w:rsidP="003D5B8D">
            <w:pPr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1965C2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Century Gothic" w:hAnsi="Century Gothic"/>
              <w:color w:val="51173C"/>
              <w:sz w:val="24"/>
              <w:szCs w:val="24"/>
              <w:shd w:val="pct25" w:color="FFD1E0" w:fill="FFD1E0"/>
            </w:rPr>
            <w:id w:val="-749503105"/>
            <w:placeholder>
              <w:docPart w:val="36EA0767FAE24779B7EAC2633B3F6105"/>
            </w:placeholder>
            <w:showingPlcHdr/>
          </w:sdtPr>
          <w:sdtEndPr/>
          <w:sdtContent>
            <w:tc>
              <w:tcPr>
                <w:tcW w:w="1314" w:type="pct"/>
                <w:gridSpan w:val="5"/>
                <w:tcBorders>
                  <w:left w:val="single" w:sz="4" w:space="0" w:color="51173C"/>
                  <w:right w:val="single" w:sz="4" w:space="0" w:color="51173C"/>
                </w:tcBorders>
                <w:shd w:val="clear" w:color="auto" w:fill="auto"/>
                <w:vAlign w:val="center"/>
              </w:tcPr>
              <w:p w:rsidR="003D3D35" w:rsidRPr="00311F1C" w:rsidRDefault="003D3D35" w:rsidP="001965C2">
                <w:pPr>
                  <w:jc w:val="right"/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(Contact Number)</w:t>
                </w:r>
              </w:p>
            </w:tc>
          </w:sdtContent>
        </w:sdt>
        <w:tc>
          <w:tcPr>
            <w:tcW w:w="998" w:type="pct"/>
            <w:gridSpan w:val="3"/>
            <w:tcBorders>
              <w:left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3D3D35" w:rsidRPr="001965C2" w:rsidRDefault="003D3D35" w:rsidP="003D5B8D">
            <w:pPr>
              <w:jc w:val="right"/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1965C2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Due Date:</w:t>
            </w:r>
          </w:p>
        </w:tc>
        <w:tc>
          <w:tcPr>
            <w:tcW w:w="1542" w:type="pct"/>
            <w:gridSpan w:val="3"/>
            <w:tcBorders>
              <w:left w:val="single" w:sz="4" w:space="0" w:color="51173C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51173C"/>
                <w:sz w:val="24"/>
                <w:szCs w:val="24"/>
                <w:shd w:val="pct25" w:color="FFD1E0" w:fill="FFD1E0"/>
              </w:rPr>
              <w:id w:val="-887486317"/>
              <w:placeholder>
                <w:docPart w:val="2F3E6AD9BDE847A2A8CE9D54AD3FDE22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D3D35" w:rsidRPr="00311F1C" w:rsidRDefault="003D3D35" w:rsidP="003D5B8D">
                <w:pPr>
                  <w:spacing w:before="60" w:after="60"/>
                  <w:jc w:val="right"/>
                  <w:rPr>
                    <w:rFonts w:ascii="Century Gothic" w:hAnsi="Century Gothic"/>
                    <w:color w:val="51173C"/>
                    <w:sz w:val="24"/>
                    <w:szCs w:val="24"/>
                    <w:shd w:val="pct25" w:color="FFD1E0" w:fill="FFD1E0"/>
                  </w:rPr>
                </w:pPr>
                <w:r w:rsidRPr="00F911C0">
                  <w:rPr>
                    <w:rStyle w:val="PlaceholderText"/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(Due Date)</w:t>
                </w:r>
              </w:p>
            </w:sdtContent>
          </w:sdt>
        </w:tc>
      </w:tr>
      <w:tr w:rsidR="00311F1C" w:rsidRPr="00311F1C" w:rsidTr="001965C2">
        <w:trPr>
          <w:trHeight w:val="458"/>
        </w:trPr>
        <w:tc>
          <w:tcPr>
            <w:tcW w:w="1146" w:type="pct"/>
            <w:tcBorders>
              <w:left w:val="single" w:sz="4" w:space="0" w:color="51173C"/>
              <w:bottom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3D3D35" w:rsidRPr="001965C2" w:rsidRDefault="003D3D35" w:rsidP="003D5B8D">
            <w:pPr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1965C2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Century Gothic" w:hAnsi="Century Gothic"/>
              <w:color w:val="51173C"/>
              <w:sz w:val="24"/>
              <w:szCs w:val="24"/>
              <w:shd w:val="pct25" w:color="FFD1E0" w:fill="FFD1E0"/>
            </w:rPr>
            <w:id w:val="2097975336"/>
            <w:placeholder>
              <w:docPart w:val="E8E6A4631291448495DA31078CD24A53"/>
            </w:placeholder>
            <w:showingPlcHdr/>
          </w:sdtPr>
          <w:sdtEndPr/>
          <w:sdtContent>
            <w:tc>
              <w:tcPr>
                <w:tcW w:w="1314" w:type="pct"/>
                <w:gridSpan w:val="5"/>
                <w:tcBorders>
                  <w:left w:val="single" w:sz="4" w:space="0" w:color="51173C"/>
                  <w:right w:val="single" w:sz="4" w:space="0" w:color="51173C"/>
                </w:tcBorders>
                <w:shd w:val="clear" w:color="auto" w:fill="auto"/>
                <w:vAlign w:val="center"/>
              </w:tcPr>
              <w:p w:rsidR="003D3D35" w:rsidRPr="00311F1C" w:rsidRDefault="003D3D35" w:rsidP="001965C2">
                <w:pPr>
                  <w:jc w:val="right"/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Style w:val="PlaceholderText"/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(Email)</w:t>
                </w:r>
              </w:p>
            </w:tc>
          </w:sdtContent>
        </w:sdt>
        <w:tc>
          <w:tcPr>
            <w:tcW w:w="998" w:type="pct"/>
            <w:gridSpan w:val="3"/>
            <w:tcBorders>
              <w:left w:val="single" w:sz="4" w:space="0" w:color="51173C"/>
              <w:bottom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3D3D35" w:rsidRPr="001965C2" w:rsidRDefault="003D3D35" w:rsidP="003D5B8D">
            <w:pPr>
              <w:jc w:val="right"/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1965C2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Website Link:</w:t>
            </w:r>
          </w:p>
        </w:tc>
        <w:sdt>
          <w:sdtPr>
            <w:rPr>
              <w:rFonts w:ascii="Century Gothic" w:hAnsi="Century Gothic"/>
              <w:b/>
              <w:bCs/>
              <w:color w:val="51173C"/>
              <w:sz w:val="24"/>
              <w:szCs w:val="24"/>
            </w:rPr>
            <w:id w:val="75556715"/>
            <w:placeholder>
              <w:docPart w:val="8CCF77B78D8B4C35B753C40BE7B32778"/>
            </w:placeholder>
            <w:showingPlcHdr/>
          </w:sdtPr>
          <w:sdtEndPr/>
          <w:sdtContent>
            <w:tc>
              <w:tcPr>
                <w:tcW w:w="1542" w:type="pct"/>
                <w:gridSpan w:val="3"/>
                <w:tcBorders>
                  <w:left w:val="single" w:sz="4" w:space="0" w:color="51173C"/>
                </w:tcBorders>
                <w:shd w:val="clear" w:color="auto" w:fill="auto"/>
                <w:vAlign w:val="center"/>
              </w:tcPr>
              <w:p w:rsidR="003D3D35" w:rsidRPr="00311F1C" w:rsidRDefault="003D3D35" w:rsidP="003D5B8D">
                <w:pPr>
                  <w:jc w:val="right"/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Style w:val="PlaceholderText"/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(Link)</w:t>
                </w:r>
              </w:p>
            </w:tc>
          </w:sdtContent>
        </w:sdt>
      </w:tr>
      <w:tr w:rsidR="00311F1C" w:rsidRPr="00311F1C" w:rsidTr="00311F1C">
        <w:trPr>
          <w:trHeight w:val="272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3D3D35" w:rsidRPr="00311F1C" w:rsidRDefault="003D3D35" w:rsidP="003D5B8D">
            <w:pPr>
              <w:rPr>
                <w:color w:val="51173C"/>
              </w:rPr>
            </w:pPr>
          </w:p>
        </w:tc>
      </w:tr>
      <w:tr w:rsidR="002B7BAD" w:rsidRPr="00311F1C" w:rsidTr="00740B1A">
        <w:trPr>
          <w:trHeight w:val="452"/>
        </w:trPr>
        <w:tc>
          <w:tcPr>
            <w:tcW w:w="1541" w:type="pct"/>
            <w:gridSpan w:val="3"/>
            <w:tcBorders>
              <w:top w:val="single" w:sz="4" w:space="0" w:color="51173C"/>
              <w:left w:val="single" w:sz="4" w:space="0" w:color="51173C"/>
              <w:bottom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2B7BAD" w:rsidRPr="00740B1A" w:rsidRDefault="002B7BAD" w:rsidP="003D5B8D">
            <w:pPr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740B1A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Client Information:</w:t>
            </w:r>
          </w:p>
        </w:tc>
        <w:tc>
          <w:tcPr>
            <w:tcW w:w="3459" w:type="pct"/>
            <w:gridSpan w:val="9"/>
            <w:tcBorders>
              <w:left w:val="single" w:sz="4" w:space="0" w:color="51173C"/>
            </w:tcBorders>
            <w:shd w:val="clear" w:color="auto" w:fill="auto"/>
            <w:vAlign w:val="center"/>
          </w:tcPr>
          <w:p w:rsidR="002B7BAD" w:rsidRPr="00311F1C" w:rsidRDefault="002B7BAD" w:rsidP="003D5B8D">
            <w:pPr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</w:p>
        </w:tc>
      </w:tr>
      <w:tr w:rsidR="00311F1C" w:rsidRPr="00311F1C" w:rsidTr="00740B1A">
        <w:trPr>
          <w:trHeight w:val="439"/>
        </w:trPr>
        <w:sdt>
          <w:sdtPr>
            <w:rPr>
              <w:rFonts w:ascii="Century Gothic" w:hAnsi="Century Gothic"/>
              <w:color w:val="51173C"/>
              <w:sz w:val="24"/>
              <w:szCs w:val="24"/>
              <w:shd w:val="pct25" w:color="FFD1E0" w:fill="FFD1E0"/>
            </w:rPr>
            <w:id w:val="1238516610"/>
            <w:placeholder>
              <w:docPart w:val="640243154E274DD298E380860E64254B"/>
            </w:placeholder>
            <w:showingPlcHdr/>
          </w:sdtPr>
          <w:sdtEndPr/>
          <w:sdtContent>
            <w:tc>
              <w:tcPr>
                <w:tcW w:w="1541" w:type="pct"/>
                <w:gridSpan w:val="3"/>
                <w:tcBorders>
                  <w:top w:val="single" w:sz="4" w:space="0" w:color="51173C"/>
                </w:tcBorders>
                <w:shd w:val="clear" w:color="auto" w:fill="auto"/>
                <w:vAlign w:val="center"/>
              </w:tcPr>
              <w:p w:rsidR="005C4267" w:rsidRPr="00311F1C" w:rsidRDefault="00FC5120" w:rsidP="003D5B8D">
                <w:pPr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(Full Name)</w:t>
                </w:r>
              </w:p>
            </w:tc>
          </w:sdtContent>
        </w:sdt>
        <w:sdt>
          <w:sdtPr>
            <w:rPr>
              <w:rFonts w:ascii="Century Gothic" w:hAnsi="Century Gothic"/>
              <w:color w:val="51173C"/>
              <w:sz w:val="24"/>
              <w:szCs w:val="24"/>
              <w:shd w:val="pct25" w:color="FFD1E0" w:fill="FFD1E0"/>
            </w:rPr>
            <w:id w:val="-549610487"/>
            <w:placeholder>
              <w:docPart w:val="F9EDADD8B4E246CFA7F52143533583A8"/>
            </w:placeholder>
            <w:showingPlcHdr/>
          </w:sdtPr>
          <w:sdtEndPr/>
          <w:sdtContent>
            <w:tc>
              <w:tcPr>
                <w:tcW w:w="1541" w:type="pct"/>
                <w:gridSpan w:val="5"/>
                <w:shd w:val="clear" w:color="auto" w:fill="auto"/>
                <w:vAlign w:val="center"/>
              </w:tcPr>
              <w:p w:rsidR="005C4267" w:rsidRPr="00311F1C" w:rsidRDefault="00FC5120" w:rsidP="003D5B8D">
                <w:pPr>
                  <w:jc w:val="center"/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(Complete Address)</w:t>
                </w:r>
              </w:p>
            </w:tc>
          </w:sdtContent>
        </w:sdt>
        <w:sdt>
          <w:sdtPr>
            <w:rPr>
              <w:rFonts w:ascii="Century Gothic" w:hAnsi="Century Gothic"/>
              <w:color w:val="51173C"/>
              <w:sz w:val="24"/>
              <w:szCs w:val="24"/>
              <w:shd w:val="pct25" w:color="FFD1E0" w:fill="FFD1E0"/>
            </w:rPr>
            <w:id w:val="-2063699181"/>
            <w:placeholder>
              <w:docPart w:val="780046ED550F493AA009E78A280172FF"/>
            </w:placeholder>
            <w:showingPlcHdr/>
          </w:sdtPr>
          <w:sdtEndPr/>
          <w:sdtContent>
            <w:tc>
              <w:tcPr>
                <w:tcW w:w="1918" w:type="pct"/>
                <w:gridSpan w:val="4"/>
                <w:shd w:val="clear" w:color="auto" w:fill="auto"/>
                <w:vAlign w:val="center"/>
              </w:tcPr>
              <w:p w:rsidR="005C4267" w:rsidRPr="00311F1C" w:rsidRDefault="00FC5120" w:rsidP="003D5B8D">
                <w:pPr>
                  <w:jc w:val="right"/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(Contact Number)</w:t>
                </w:r>
              </w:p>
            </w:tc>
          </w:sdtContent>
        </w:sdt>
      </w:tr>
      <w:tr w:rsidR="00311F1C" w:rsidRPr="00311F1C" w:rsidTr="002B7BAD">
        <w:trPr>
          <w:trHeight w:val="439"/>
        </w:trPr>
        <w:sdt>
          <w:sdtPr>
            <w:rPr>
              <w:rFonts w:ascii="Century Gothic" w:hAnsi="Century Gothic"/>
              <w:color w:val="51173C"/>
              <w:sz w:val="24"/>
              <w:szCs w:val="24"/>
              <w:shd w:val="pct25" w:color="FFD1E0" w:fill="FFD1E0"/>
            </w:rPr>
            <w:id w:val="-1120838900"/>
            <w:placeholder>
              <w:docPart w:val="78F3B18155CD4BD6B2C18359CA677762"/>
            </w:placeholder>
            <w:showingPlcHdr/>
          </w:sdtPr>
          <w:sdtEndPr/>
          <w:sdtContent>
            <w:tc>
              <w:tcPr>
                <w:tcW w:w="1541" w:type="pct"/>
                <w:gridSpan w:val="3"/>
                <w:shd w:val="clear" w:color="auto" w:fill="auto"/>
                <w:vAlign w:val="center"/>
              </w:tcPr>
              <w:p w:rsidR="005C4267" w:rsidRPr="00311F1C" w:rsidRDefault="00FC5120" w:rsidP="003D5B8D">
                <w:pPr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Style w:val="PlaceholderText"/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(Email)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51173C"/>
              <w:sz w:val="24"/>
              <w:szCs w:val="24"/>
            </w:rPr>
            <w:id w:val="1454838659"/>
            <w:placeholder>
              <w:docPart w:val="6FEC1EA4E85E4003811B5B508F88CD33"/>
            </w:placeholder>
            <w:showingPlcHdr/>
          </w:sdtPr>
          <w:sdtEndPr/>
          <w:sdtContent>
            <w:tc>
              <w:tcPr>
                <w:tcW w:w="1541" w:type="pct"/>
                <w:gridSpan w:val="5"/>
                <w:shd w:val="clear" w:color="auto" w:fill="auto"/>
                <w:vAlign w:val="center"/>
              </w:tcPr>
              <w:p w:rsidR="005C4267" w:rsidRPr="00311F1C" w:rsidRDefault="00FC5120" w:rsidP="003D5B8D">
                <w:pPr>
                  <w:jc w:val="center"/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Style w:val="PlaceholderText"/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(Area Size)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51173C"/>
              <w:sz w:val="24"/>
              <w:szCs w:val="24"/>
            </w:rPr>
            <w:id w:val="-1907136744"/>
            <w:placeholder>
              <w:docPart w:val="5B0183DF9CB843A9993FD20786802DFC"/>
            </w:placeholder>
            <w:showingPlcHdr/>
          </w:sdtPr>
          <w:sdtEndPr/>
          <w:sdtContent>
            <w:tc>
              <w:tcPr>
                <w:tcW w:w="1918" w:type="pct"/>
                <w:gridSpan w:val="4"/>
                <w:shd w:val="clear" w:color="auto" w:fill="auto"/>
                <w:vAlign w:val="center"/>
              </w:tcPr>
              <w:p w:rsidR="005C4267" w:rsidRPr="00311F1C" w:rsidRDefault="00FC5120" w:rsidP="003D5B8D">
                <w:pPr>
                  <w:jc w:val="right"/>
                  <w:rPr>
                    <w:rFonts w:ascii="Century Gothic" w:hAnsi="Century Gothic"/>
                    <w:b/>
                    <w:bCs/>
                    <w:color w:val="51173C"/>
                    <w:sz w:val="24"/>
                    <w:szCs w:val="24"/>
                  </w:rPr>
                </w:pPr>
                <w:r w:rsidRPr="00F911C0">
                  <w:rPr>
                    <w:rStyle w:val="PlaceholderText"/>
                    <w:rFonts w:ascii="Century Gothic" w:hAnsi="Century Gothic"/>
                    <w:color w:val="51173C"/>
                    <w:sz w:val="24"/>
                    <w:szCs w:val="24"/>
                    <w:shd w:val="clear" w:color="auto" w:fill="FCF6FA"/>
                  </w:rPr>
                  <w:t>(Customer ID)</w:t>
                </w:r>
              </w:p>
            </w:tc>
          </w:sdtContent>
        </w:sdt>
      </w:tr>
      <w:tr w:rsidR="00311F1C" w:rsidRPr="00311F1C" w:rsidTr="00311F1C">
        <w:trPr>
          <w:trHeight w:val="16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5C4267" w:rsidRPr="00311F1C" w:rsidRDefault="005C4267" w:rsidP="003D5B8D">
            <w:pPr>
              <w:rPr>
                <w:color w:val="51173C"/>
              </w:rPr>
            </w:pPr>
          </w:p>
        </w:tc>
      </w:tr>
      <w:tr w:rsidR="002B7BAD" w:rsidRPr="00311F1C" w:rsidTr="00740B1A">
        <w:trPr>
          <w:trHeight w:val="463"/>
        </w:trPr>
        <w:tc>
          <w:tcPr>
            <w:tcW w:w="1541" w:type="pct"/>
            <w:gridSpan w:val="3"/>
            <w:tcBorders>
              <w:top w:val="single" w:sz="4" w:space="0" w:color="51173C"/>
              <w:left w:val="single" w:sz="4" w:space="0" w:color="51173C"/>
              <w:bottom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2B7BAD" w:rsidRPr="00740B1A" w:rsidRDefault="002B7BAD" w:rsidP="003D5B8D">
            <w:pPr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740B1A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Services Description:</w:t>
            </w:r>
          </w:p>
        </w:tc>
        <w:tc>
          <w:tcPr>
            <w:tcW w:w="3459" w:type="pct"/>
            <w:gridSpan w:val="9"/>
            <w:tcBorders>
              <w:left w:val="single" w:sz="4" w:space="0" w:color="51173C"/>
            </w:tcBorders>
            <w:shd w:val="clear" w:color="auto" w:fill="auto"/>
            <w:vAlign w:val="center"/>
          </w:tcPr>
          <w:p w:rsidR="002B7BAD" w:rsidRPr="00311F1C" w:rsidRDefault="002B7BAD" w:rsidP="003D5B8D">
            <w:pPr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</w:p>
        </w:tc>
      </w:tr>
      <w:tr w:rsidR="00311F1C" w:rsidRPr="00311F1C" w:rsidTr="002663B5">
        <w:trPr>
          <w:trHeight w:val="1047"/>
        </w:trPr>
        <w:tc>
          <w:tcPr>
            <w:tcW w:w="1570" w:type="pct"/>
            <w:gridSpan w:val="4"/>
            <w:shd w:val="clear" w:color="auto" w:fill="auto"/>
            <w:vAlign w:val="center"/>
          </w:tcPr>
          <w:p w:rsidR="00525B31" w:rsidRPr="00311F1C" w:rsidRDefault="00525B31" w:rsidP="003D5B8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40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Color theme</w:t>
            </w:r>
          </w:p>
          <w:p w:rsidR="00525B31" w:rsidRPr="00311F1C" w:rsidRDefault="00525B31" w:rsidP="003D5B8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40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 xml:space="preserve">Furniture Layout </w:t>
            </w:r>
          </w:p>
          <w:p w:rsidR="00525B31" w:rsidRPr="00311F1C" w:rsidRDefault="00525B31" w:rsidP="003D5B8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40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Lightning</w:t>
            </w:r>
          </w:p>
        </w:tc>
        <w:tc>
          <w:tcPr>
            <w:tcW w:w="1512" w:type="pct"/>
            <w:gridSpan w:val="4"/>
            <w:shd w:val="clear" w:color="auto" w:fill="auto"/>
            <w:vAlign w:val="center"/>
          </w:tcPr>
          <w:p w:rsidR="00525B31" w:rsidRPr="00311F1C" w:rsidRDefault="00525B31" w:rsidP="003D5B8D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 xml:space="preserve">Floor </w:t>
            </w:r>
          </w:p>
          <w:p w:rsidR="00525B31" w:rsidRPr="00311F1C" w:rsidRDefault="00525B31" w:rsidP="003D5B8D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Plant Scraping</w:t>
            </w:r>
          </w:p>
        </w:tc>
        <w:tc>
          <w:tcPr>
            <w:tcW w:w="1918" w:type="pct"/>
            <w:gridSpan w:val="4"/>
            <w:shd w:val="clear" w:color="auto" w:fill="auto"/>
            <w:vAlign w:val="center"/>
          </w:tcPr>
          <w:p w:rsidR="00525B31" w:rsidRPr="00311F1C" w:rsidRDefault="00525B31" w:rsidP="003D5B8D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ind w:right="1340"/>
              <w:jc w:val="right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Storage</w:t>
            </w:r>
          </w:p>
          <w:p w:rsidR="00525B31" w:rsidRPr="00311F1C" w:rsidRDefault="00525B31" w:rsidP="003D5B8D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ind w:right="80"/>
              <w:jc w:val="right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Window treatment</w:t>
            </w:r>
          </w:p>
        </w:tc>
      </w:tr>
      <w:tr w:rsidR="00311F1C" w:rsidRPr="00311F1C" w:rsidTr="00311F1C">
        <w:trPr>
          <w:trHeight w:val="96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22B7C" w:rsidRPr="00311F1C" w:rsidRDefault="00B22B7C" w:rsidP="003D5B8D">
            <w:pPr>
              <w:rPr>
                <w:color w:val="51173C"/>
              </w:rPr>
            </w:pPr>
          </w:p>
        </w:tc>
      </w:tr>
      <w:tr w:rsidR="00311F1C" w:rsidRPr="00311F1C" w:rsidTr="002663B5">
        <w:trPr>
          <w:trHeight w:val="364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1170B" w:rsidRPr="00311F1C" w:rsidRDefault="00B1170B" w:rsidP="003D5B8D">
            <w:pPr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Quotes are as follows:</w:t>
            </w:r>
          </w:p>
        </w:tc>
      </w:tr>
      <w:tr w:rsidR="00311F1C" w:rsidRPr="00311F1C" w:rsidTr="00740B1A">
        <w:trPr>
          <w:trHeight w:val="189"/>
        </w:trPr>
        <w:tc>
          <w:tcPr>
            <w:tcW w:w="5000" w:type="pct"/>
            <w:gridSpan w:val="12"/>
            <w:tcBorders>
              <w:bottom w:val="single" w:sz="4" w:space="0" w:color="51173C"/>
            </w:tcBorders>
            <w:shd w:val="clear" w:color="auto" w:fill="auto"/>
            <w:vAlign w:val="center"/>
          </w:tcPr>
          <w:p w:rsidR="00B22B7C" w:rsidRPr="00311F1C" w:rsidRDefault="00B22B7C" w:rsidP="003D5B8D">
            <w:pPr>
              <w:rPr>
                <w:color w:val="51173C"/>
              </w:rPr>
            </w:pPr>
          </w:p>
        </w:tc>
      </w:tr>
      <w:tr w:rsidR="00311F1C" w:rsidRPr="00311F1C" w:rsidTr="00740B1A">
        <w:trPr>
          <w:trHeight w:val="456"/>
        </w:trPr>
        <w:tc>
          <w:tcPr>
            <w:tcW w:w="1287" w:type="pct"/>
            <w:gridSpan w:val="2"/>
            <w:tcBorders>
              <w:top w:val="single" w:sz="4" w:space="0" w:color="51173C"/>
              <w:left w:val="single" w:sz="4" w:space="0" w:color="51173C"/>
              <w:bottom w:val="single" w:sz="4" w:space="0" w:color="51173C"/>
            </w:tcBorders>
            <w:shd w:val="clear" w:color="auto" w:fill="auto"/>
            <w:vAlign w:val="center"/>
          </w:tcPr>
          <w:p w:rsidR="00CB52FC" w:rsidRPr="00740B1A" w:rsidRDefault="00D24330" w:rsidP="003D5B8D">
            <w:pPr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740B1A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Services</w:t>
            </w:r>
          </w:p>
        </w:tc>
        <w:tc>
          <w:tcPr>
            <w:tcW w:w="525" w:type="pct"/>
            <w:gridSpan w:val="3"/>
            <w:tcBorders>
              <w:top w:val="single" w:sz="4" w:space="0" w:color="51173C"/>
              <w:bottom w:val="single" w:sz="4" w:space="0" w:color="51173C"/>
            </w:tcBorders>
            <w:shd w:val="clear" w:color="auto" w:fill="auto"/>
            <w:vAlign w:val="center"/>
          </w:tcPr>
          <w:p w:rsidR="00CB52FC" w:rsidRPr="00740B1A" w:rsidRDefault="00D24330" w:rsidP="003D5B8D">
            <w:pPr>
              <w:jc w:val="center"/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740B1A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Rate</w:t>
            </w:r>
          </w:p>
        </w:tc>
        <w:tc>
          <w:tcPr>
            <w:tcW w:w="846" w:type="pct"/>
            <w:gridSpan w:val="2"/>
            <w:tcBorders>
              <w:top w:val="single" w:sz="4" w:space="0" w:color="51173C"/>
              <w:bottom w:val="single" w:sz="4" w:space="0" w:color="51173C"/>
            </w:tcBorders>
            <w:shd w:val="clear" w:color="auto" w:fill="auto"/>
            <w:vAlign w:val="center"/>
          </w:tcPr>
          <w:p w:rsidR="00CB52FC" w:rsidRPr="00740B1A" w:rsidRDefault="00D24330" w:rsidP="003D5B8D">
            <w:pPr>
              <w:jc w:val="center"/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740B1A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No. of days</w:t>
            </w:r>
          </w:p>
        </w:tc>
        <w:tc>
          <w:tcPr>
            <w:tcW w:w="888" w:type="pct"/>
            <w:gridSpan w:val="3"/>
            <w:tcBorders>
              <w:top w:val="single" w:sz="4" w:space="0" w:color="51173C"/>
              <w:bottom w:val="single" w:sz="4" w:space="0" w:color="51173C"/>
            </w:tcBorders>
            <w:shd w:val="clear" w:color="auto" w:fill="auto"/>
            <w:vAlign w:val="center"/>
          </w:tcPr>
          <w:p w:rsidR="00CB52FC" w:rsidRPr="00740B1A" w:rsidRDefault="00D24330" w:rsidP="003D5B8D">
            <w:pPr>
              <w:jc w:val="center"/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740B1A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Total Cost</w:t>
            </w:r>
          </w:p>
        </w:tc>
        <w:tc>
          <w:tcPr>
            <w:tcW w:w="605" w:type="pct"/>
            <w:tcBorders>
              <w:top w:val="single" w:sz="4" w:space="0" w:color="51173C"/>
              <w:bottom w:val="single" w:sz="4" w:space="0" w:color="51173C"/>
            </w:tcBorders>
            <w:shd w:val="clear" w:color="auto" w:fill="auto"/>
            <w:vAlign w:val="center"/>
          </w:tcPr>
          <w:p w:rsidR="00CB52FC" w:rsidRPr="00740B1A" w:rsidRDefault="00D24330" w:rsidP="003D5B8D">
            <w:pPr>
              <w:jc w:val="center"/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740B1A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Tax</w:t>
            </w:r>
          </w:p>
        </w:tc>
        <w:tc>
          <w:tcPr>
            <w:tcW w:w="849" w:type="pct"/>
            <w:tcBorders>
              <w:top w:val="single" w:sz="4" w:space="0" w:color="51173C"/>
              <w:bottom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CB52FC" w:rsidRPr="00740B1A" w:rsidRDefault="00D24330" w:rsidP="003D5B8D">
            <w:pPr>
              <w:jc w:val="center"/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</w:pPr>
            <w:r w:rsidRPr="00740B1A">
              <w:rPr>
                <w:rFonts w:ascii="Century Gothic" w:hAnsi="Century Gothic"/>
                <w:b/>
                <w:bCs/>
                <w:color w:val="51173C"/>
                <w:sz w:val="24"/>
                <w:szCs w:val="24"/>
              </w:rPr>
              <w:t>Total Net Tax</w:t>
            </w:r>
          </w:p>
        </w:tc>
      </w:tr>
      <w:tr w:rsidR="00311F1C" w:rsidRPr="00311F1C" w:rsidTr="00740B1A">
        <w:trPr>
          <w:trHeight w:val="550"/>
        </w:trPr>
        <w:tc>
          <w:tcPr>
            <w:tcW w:w="1287" w:type="pct"/>
            <w:gridSpan w:val="2"/>
            <w:tcBorders>
              <w:top w:val="single" w:sz="4" w:space="0" w:color="51173C"/>
              <w:left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Color theme</w:t>
            </w:r>
          </w:p>
        </w:tc>
        <w:tc>
          <w:tcPr>
            <w:tcW w:w="525" w:type="pct"/>
            <w:gridSpan w:val="3"/>
            <w:tcBorders>
              <w:top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6" w:type="pct"/>
            <w:gridSpan w:val="2"/>
            <w:tcBorders>
              <w:top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3"/>
            <w:tcBorders>
              <w:top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605" w:type="pct"/>
            <w:tcBorders>
              <w:top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9" w:type="pct"/>
            <w:tcBorders>
              <w:top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</w:tr>
      <w:tr w:rsidR="00311F1C" w:rsidRPr="00311F1C" w:rsidTr="00740B1A">
        <w:trPr>
          <w:trHeight w:val="550"/>
        </w:trPr>
        <w:tc>
          <w:tcPr>
            <w:tcW w:w="1287" w:type="pct"/>
            <w:gridSpan w:val="2"/>
            <w:tcBorders>
              <w:left w:val="single" w:sz="4" w:space="0" w:color="51173C"/>
            </w:tcBorders>
            <w:shd w:val="clear" w:color="auto" w:fill="FAECF5"/>
            <w:vAlign w:val="center"/>
          </w:tcPr>
          <w:p w:rsidR="008F251F" w:rsidRPr="00311F1C" w:rsidRDefault="008F251F" w:rsidP="003D5B8D">
            <w:pPr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Furniture Layout</w:t>
            </w:r>
          </w:p>
        </w:tc>
        <w:tc>
          <w:tcPr>
            <w:tcW w:w="525" w:type="pct"/>
            <w:gridSpan w:val="3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6" w:type="pct"/>
            <w:gridSpan w:val="2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3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605" w:type="pct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9" w:type="pct"/>
            <w:tcBorders>
              <w:right w:val="single" w:sz="4" w:space="0" w:color="51173C"/>
            </w:tcBorders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</w:tr>
      <w:tr w:rsidR="00311F1C" w:rsidRPr="00311F1C" w:rsidTr="00740B1A">
        <w:trPr>
          <w:trHeight w:val="550"/>
        </w:trPr>
        <w:tc>
          <w:tcPr>
            <w:tcW w:w="1287" w:type="pct"/>
            <w:gridSpan w:val="2"/>
            <w:tcBorders>
              <w:left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Lightning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3"/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9" w:type="pct"/>
            <w:tcBorders>
              <w:right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</w:tr>
      <w:tr w:rsidR="00311F1C" w:rsidRPr="00311F1C" w:rsidTr="00740B1A">
        <w:trPr>
          <w:trHeight w:val="550"/>
        </w:trPr>
        <w:tc>
          <w:tcPr>
            <w:tcW w:w="1287" w:type="pct"/>
            <w:gridSpan w:val="2"/>
            <w:tcBorders>
              <w:left w:val="single" w:sz="4" w:space="0" w:color="51173C"/>
            </w:tcBorders>
            <w:shd w:val="clear" w:color="auto" w:fill="FAECF5"/>
            <w:vAlign w:val="center"/>
          </w:tcPr>
          <w:p w:rsidR="008F251F" w:rsidRPr="00311F1C" w:rsidRDefault="008F251F" w:rsidP="003D5B8D">
            <w:pPr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Floor</w:t>
            </w:r>
          </w:p>
        </w:tc>
        <w:tc>
          <w:tcPr>
            <w:tcW w:w="525" w:type="pct"/>
            <w:gridSpan w:val="3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6" w:type="pct"/>
            <w:gridSpan w:val="2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3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605" w:type="pct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9" w:type="pct"/>
            <w:tcBorders>
              <w:right w:val="single" w:sz="4" w:space="0" w:color="51173C"/>
            </w:tcBorders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</w:tr>
      <w:tr w:rsidR="00311F1C" w:rsidRPr="00311F1C" w:rsidTr="00740B1A">
        <w:trPr>
          <w:trHeight w:val="550"/>
        </w:trPr>
        <w:tc>
          <w:tcPr>
            <w:tcW w:w="1287" w:type="pct"/>
            <w:gridSpan w:val="2"/>
            <w:tcBorders>
              <w:left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Plant Scraping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3"/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9" w:type="pct"/>
            <w:tcBorders>
              <w:right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</w:tr>
      <w:tr w:rsidR="00311F1C" w:rsidRPr="00311F1C" w:rsidTr="00740B1A">
        <w:trPr>
          <w:trHeight w:val="550"/>
        </w:trPr>
        <w:tc>
          <w:tcPr>
            <w:tcW w:w="1287" w:type="pct"/>
            <w:gridSpan w:val="2"/>
            <w:tcBorders>
              <w:left w:val="single" w:sz="4" w:space="0" w:color="51173C"/>
            </w:tcBorders>
            <w:shd w:val="clear" w:color="auto" w:fill="FAECF5"/>
            <w:vAlign w:val="center"/>
          </w:tcPr>
          <w:p w:rsidR="008F251F" w:rsidRPr="00311F1C" w:rsidRDefault="008F251F" w:rsidP="003D5B8D">
            <w:pPr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Storage</w:t>
            </w:r>
          </w:p>
        </w:tc>
        <w:tc>
          <w:tcPr>
            <w:tcW w:w="525" w:type="pct"/>
            <w:gridSpan w:val="3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6" w:type="pct"/>
            <w:gridSpan w:val="2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3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605" w:type="pct"/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9" w:type="pct"/>
            <w:tcBorders>
              <w:right w:val="single" w:sz="4" w:space="0" w:color="51173C"/>
            </w:tcBorders>
            <w:shd w:val="clear" w:color="auto" w:fill="FAECF5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</w:tr>
      <w:tr w:rsidR="00311F1C" w:rsidRPr="00311F1C" w:rsidTr="00740B1A">
        <w:trPr>
          <w:trHeight w:val="550"/>
        </w:trPr>
        <w:tc>
          <w:tcPr>
            <w:tcW w:w="1287" w:type="pct"/>
            <w:gridSpan w:val="2"/>
            <w:tcBorders>
              <w:left w:val="single" w:sz="4" w:space="0" w:color="51173C"/>
              <w:bottom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Window treatment</w:t>
            </w:r>
          </w:p>
        </w:tc>
        <w:tc>
          <w:tcPr>
            <w:tcW w:w="525" w:type="pct"/>
            <w:gridSpan w:val="3"/>
            <w:tcBorders>
              <w:bottom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6" w:type="pct"/>
            <w:gridSpan w:val="2"/>
            <w:tcBorders>
              <w:bottom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3"/>
            <w:tcBorders>
              <w:bottom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605" w:type="pct"/>
            <w:tcBorders>
              <w:bottom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  <w:tc>
          <w:tcPr>
            <w:tcW w:w="849" w:type="pct"/>
            <w:tcBorders>
              <w:bottom w:val="single" w:sz="4" w:space="0" w:color="51173C"/>
              <w:right w:val="single" w:sz="4" w:space="0" w:color="51173C"/>
            </w:tcBorders>
            <w:shd w:val="clear" w:color="auto" w:fill="auto"/>
            <w:vAlign w:val="center"/>
          </w:tcPr>
          <w:p w:rsidR="008F251F" w:rsidRPr="00311F1C" w:rsidRDefault="008F251F" w:rsidP="003D5B8D">
            <w:pPr>
              <w:jc w:val="center"/>
              <w:rPr>
                <w:rFonts w:ascii="Century Gothic" w:hAnsi="Century Gothic"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color w:val="51173C"/>
                <w:sz w:val="24"/>
                <w:szCs w:val="24"/>
              </w:rPr>
              <w:t>$0.00</w:t>
            </w:r>
          </w:p>
        </w:tc>
      </w:tr>
      <w:tr w:rsidR="00311F1C" w:rsidRPr="00311F1C" w:rsidTr="00740B1A">
        <w:trPr>
          <w:trHeight w:val="128"/>
        </w:trPr>
        <w:tc>
          <w:tcPr>
            <w:tcW w:w="5000" w:type="pct"/>
            <w:gridSpan w:val="12"/>
            <w:tcBorders>
              <w:top w:val="single" w:sz="4" w:space="0" w:color="51173C"/>
            </w:tcBorders>
            <w:shd w:val="clear" w:color="auto" w:fill="auto"/>
            <w:vAlign w:val="center"/>
          </w:tcPr>
          <w:p w:rsidR="00CB52FC" w:rsidRPr="00311F1C" w:rsidRDefault="00CB52FC" w:rsidP="007F6907">
            <w:pPr>
              <w:rPr>
                <w:color w:val="51173C"/>
              </w:rPr>
            </w:pPr>
          </w:p>
        </w:tc>
      </w:tr>
      <w:tr w:rsidR="00311F1C" w:rsidRPr="00311F1C" w:rsidTr="00311F1C">
        <w:trPr>
          <w:trHeight w:val="24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B52FC" w:rsidRPr="00311F1C" w:rsidRDefault="00757EE2" w:rsidP="003D5B8D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51173C"/>
                <w:sz w:val="24"/>
                <w:szCs w:val="24"/>
              </w:rPr>
            </w:pPr>
            <w:r w:rsidRPr="00311F1C">
              <w:rPr>
                <w:rFonts w:ascii="Century Gothic" w:hAnsi="Century Gothic"/>
                <w:b/>
                <w:bCs/>
                <w:i/>
                <w:iCs/>
                <w:color w:val="51173C"/>
                <w:sz w:val="24"/>
                <w:szCs w:val="24"/>
              </w:rPr>
              <w:t>Thank You for your Business!</w:t>
            </w:r>
          </w:p>
        </w:tc>
      </w:tr>
    </w:tbl>
    <w:p w:rsidR="00537ACB" w:rsidRPr="003457BB" w:rsidRDefault="00537ACB" w:rsidP="00F4544D"/>
    <w:sectPr w:rsidR="00537ACB" w:rsidRPr="003457BB" w:rsidSect="00A61D3E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72" w:rsidRDefault="008A2C72">
      <w:pPr>
        <w:spacing w:after="0" w:line="240" w:lineRule="auto"/>
      </w:pPr>
      <w:r>
        <w:separator/>
      </w:r>
    </w:p>
    <w:p w:rsidR="008A2C72" w:rsidRDefault="008A2C72"/>
  </w:endnote>
  <w:endnote w:type="continuationSeparator" w:id="0">
    <w:p w:rsidR="008A2C72" w:rsidRDefault="008A2C72">
      <w:pPr>
        <w:spacing w:after="0" w:line="240" w:lineRule="auto"/>
      </w:pPr>
      <w:r>
        <w:continuationSeparator/>
      </w:r>
    </w:p>
    <w:p w:rsidR="008A2C72" w:rsidRDefault="008A2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D7" w:rsidRPr="0010274B" w:rsidRDefault="008841D7" w:rsidP="00FC4DD7">
    <w:pPr>
      <w:pStyle w:val="Footer"/>
      <w:ind w:hanging="1080"/>
      <w:jc w:val="right"/>
      <w:rPr>
        <w:color w:val="000000" w:themeColor="text1"/>
      </w:rPr>
    </w:pPr>
    <w:r w:rsidRPr="0010274B">
      <w:rPr>
        <w:color w:val="000000" w:themeColor="text1"/>
      </w:rPr>
      <w:t xml:space="preserve">                                                                                                                   </w:t>
    </w:r>
    <w:r w:rsidR="00FC4DD7" w:rsidRPr="00FC4DD7">
      <w:rPr>
        <w:color w:val="000000" w:themeColor="text1"/>
      </w:rPr>
      <w:t xml:space="preserve">© </w:t>
    </w:r>
    <w:proofErr w:type="gramStart"/>
    <w:r w:rsidR="00FC4DD7" w:rsidRPr="00FC4DD7">
      <w:rPr>
        <w:color w:val="000000" w:themeColor="text1"/>
      </w:rPr>
      <w:t>quotation-templates.com</w:t>
    </w:r>
    <w:proofErr w:type="gramEnd"/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72" w:rsidRDefault="008A2C72">
      <w:pPr>
        <w:spacing w:after="0" w:line="240" w:lineRule="auto"/>
      </w:pPr>
      <w:r>
        <w:separator/>
      </w:r>
    </w:p>
    <w:p w:rsidR="008A2C72" w:rsidRDefault="008A2C72"/>
  </w:footnote>
  <w:footnote w:type="continuationSeparator" w:id="0">
    <w:p w:rsidR="008A2C72" w:rsidRDefault="008A2C72">
      <w:pPr>
        <w:spacing w:after="0" w:line="240" w:lineRule="auto"/>
      </w:pPr>
      <w:r>
        <w:continuationSeparator/>
      </w:r>
    </w:p>
    <w:p w:rsidR="008A2C72" w:rsidRDefault="008A2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025EB"/>
    <w:rsid w:val="000115CE"/>
    <w:rsid w:val="0002267A"/>
    <w:rsid w:val="00031490"/>
    <w:rsid w:val="000370FC"/>
    <w:rsid w:val="000828F4"/>
    <w:rsid w:val="000947D1"/>
    <w:rsid w:val="00096EFA"/>
    <w:rsid w:val="000B3BE9"/>
    <w:rsid w:val="000F51EC"/>
    <w:rsid w:val="000F7122"/>
    <w:rsid w:val="0010274B"/>
    <w:rsid w:val="00192FE5"/>
    <w:rsid w:val="001965C2"/>
    <w:rsid w:val="001B4EEF"/>
    <w:rsid w:val="001B689C"/>
    <w:rsid w:val="001E049E"/>
    <w:rsid w:val="00200635"/>
    <w:rsid w:val="002357D2"/>
    <w:rsid w:val="00254E0D"/>
    <w:rsid w:val="002572C7"/>
    <w:rsid w:val="002663B5"/>
    <w:rsid w:val="002B7BAD"/>
    <w:rsid w:val="00311F1C"/>
    <w:rsid w:val="003457BB"/>
    <w:rsid w:val="0038000D"/>
    <w:rsid w:val="00385ACF"/>
    <w:rsid w:val="003B3014"/>
    <w:rsid w:val="003D3D35"/>
    <w:rsid w:val="003D5B8D"/>
    <w:rsid w:val="003E0673"/>
    <w:rsid w:val="00403970"/>
    <w:rsid w:val="004052FF"/>
    <w:rsid w:val="00457729"/>
    <w:rsid w:val="00477474"/>
    <w:rsid w:val="00480B7F"/>
    <w:rsid w:val="00492DA5"/>
    <w:rsid w:val="004A1893"/>
    <w:rsid w:val="004B3C14"/>
    <w:rsid w:val="004C4A44"/>
    <w:rsid w:val="004E637C"/>
    <w:rsid w:val="005072C7"/>
    <w:rsid w:val="005125BB"/>
    <w:rsid w:val="00525B31"/>
    <w:rsid w:val="005264AB"/>
    <w:rsid w:val="0052755D"/>
    <w:rsid w:val="00532228"/>
    <w:rsid w:val="00537ACB"/>
    <w:rsid w:val="00537F9C"/>
    <w:rsid w:val="00551E05"/>
    <w:rsid w:val="0055447C"/>
    <w:rsid w:val="00572222"/>
    <w:rsid w:val="005C4267"/>
    <w:rsid w:val="005D1997"/>
    <w:rsid w:val="005D3DA6"/>
    <w:rsid w:val="005E60AB"/>
    <w:rsid w:val="00635664"/>
    <w:rsid w:val="00650AC4"/>
    <w:rsid w:val="0065563D"/>
    <w:rsid w:val="00664BA2"/>
    <w:rsid w:val="006812FE"/>
    <w:rsid w:val="00690F83"/>
    <w:rsid w:val="006C4B8D"/>
    <w:rsid w:val="007401E6"/>
    <w:rsid w:val="00740B1A"/>
    <w:rsid w:val="00744EA9"/>
    <w:rsid w:val="00751E4B"/>
    <w:rsid w:val="00752FC4"/>
    <w:rsid w:val="00757E9C"/>
    <w:rsid w:val="00757EE2"/>
    <w:rsid w:val="0078010C"/>
    <w:rsid w:val="007B4C91"/>
    <w:rsid w:val="007D70F7"/>
    <w:rsid w:val="007F28FB"/>
    <w:rsid w:val="007F6907"/>
    <w:rsid w:val="00830C5F"/>
    <w:rsid w:val="00834A33"/>
    <w:rsid w:val="00877493"/>
    <w:rsid w:val="008841D7"/>
    <w:rsid w:val="00896EE1"/>
    <w:rsid w:val="008A2C72"/>
    <w:rsid w:val="008C1482"/>
    <w:rsid w:val="008D0AA7"/>
    <w:rsid w:val="008D5C9F"/>
    <w:rsid w:val="008F251F"/>
    <w:rsid w:val="00912A0A"/>
    <w:rsid w:val="009468D3"/>
    <w:rsid w:val="009472EA"/>
    <w:rsid w:val="00971C9D"/>
    <w:rsid w:val="00982C59"/>
    <w:rsid w:val="009A0F28"/>
    <w:rsid w:val="009C60BF"/>
    <w:rsid w:val="00A17117"/>
    <w:rsid w:val="00A26008"/>
    <w:rsid w:val="00A55856"/>
    <w:rsid w:val="00A61D3E"/>
    <w:rsid w:val="00A763AE"/>
    <w:rsid w:val="00B1170B"/>
    <w:rsid w:val="00B20CC8"/>
    <w:rsid w:val="00B22B7C"/>
    <w:rsid w:val="00B543C4"/>
    <w:rsid w:val="00B63133"/>
    <w:rsid w:val="00B73664"/>
    <w:rsid w:val="00B879CA"/>
    <w:rsid w:val="00BA706B"/>
    <w:rsid w:val="00BC0F0A"/>
    <w:rsid w:val="00C11980"/>
    <w:rsid w:val="00C1660F"/>
    <w:rsid w:val="00C74A10"/>
    <w:rsid w:val="00C81344"/>
    <w:rsid w:val="00C81C00"/>
    <w:rsid w:val="00CA0A76"/>
    <w:rsid w:val="00CB0809"/>
    <w:rsid w:val="00CB52FC"/>
    <w:rsid w:val="00CC177E"/>
    <w:rsid w:val="00D04123"/>
    <w:rsid w:val="00D06525"/>
    <w:rsid w:val="00D149F1"/>
    <w:rsid w:val="00D24330"/>
    <w:rsid w:val="00D36106"/>
    <w:rsid w:val="00D43B50"/>
    <w:rsid w:val="00D477D2"/>
    <w:rsid w:val="00D81803"/>
    <w:rsid w:val="00D81C2D"/>
    <w:rsid w:val="00D84F72"/>
    <w:rsid w:val="00D950E8"/>
    <w:rsid w:val="00DA13B6"/>
    <w:rsid w:val="00DB0E92"/>
    <w:rsid w:val="00DC7840"/>
    <w:rsid w:val="00DE1093"/>
    <w:rsid w:val="00E13054"/>
    <w:rsid w:val="00E21557"/>
    <w:rsid w:val="00E42798"/>
    <w:rsid w:val="00E55670"/>
    <w:rsid w:val="00E55F15"/>
    <w:rsid w:val="00E6227D"/>
    <w:rsid w:val="00E91F43"/>
    <w:rsid w:val="00E96736"/>
    <w:rsid w:val="00EB64EC"/>
    <w:rsid w:val="00EE5DB6"/>
    <w:rsid w:val="00F4544D"/>
    <w:rsid w:val="00F71D73"/>
    <w:rsid w:val="00F75F5A"/>
    <w:rsid w:val="00F763B1"/>
    <w:rsid w:val="00F911C0"/>
    <w:rsid w:val="00F9148E"/>
    <w:rsid w:val="00F9785F"/>
    <w:rsid w:val="00FA402E"/>
    <w:rsid w:val="00FB49C2"/>
    <w:rsid w:val="00FC4AED"/>
    <w:rsid w:val="00FC4DD7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F019015B3E44719101126910CD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A144-65B3-4570-9583-53F07666BE27}"/>
      </w:docPartPr>
      <w:docPartBody>
        <w:p w:rsidR="00503789" w:rsidRDefault="00D27BDB" w:rsidP="00D27BDB">
          <w:pPr>
            <w:pStyle w:val="2BF019015B3E44719101126910CD67402"/>
          </w:pPr>
          <w:r w:rsidRPr="00F75F5A">
            <w:rPr>
              <w:rStyle w:val="PlaceholderText"/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(MM/DD/YYYY)</w:t>
          </w:r>
        </w:p>
      </w:docPartBody>
    </w:docPart>
    <w:docPart>
      <w:docPartPr>
        <w:name w:val="9AC36BDC14354884BF419EE394BF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1631-F820-42C2-8583-0FE33E62D636}"/>
      </w:docPartPr>
      <w:docPartBody>
        <w:p w:rsidR="00503789" w:rsidRDefault="00D27BDB" w:rsidP="00D27BDB">
          <w:pPr>
            <w:pStyle w:val="9AC36BDC14354884BF419EE394BFED662"/>
          </w:pPr>
          <w:r w:rsidRPr="00F75F5A">
            <w:rPr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(Name)</w:t>
          </w:r>
        </w:p>
      </w:docPartBody>
    </w:docPart>
    <w:docPart>
      <w:docPartPr>
        <w:name w:val="E2B0B3C857AF4D9A86F116F06377F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F93B-5860-411A-A645-27B8661A0164}"/>
      </w:docPartPr>
      <w:docPartBody>
        <w:p w:rsidR="00503789" w:rsidRDefault="00D27BDB" w:rsidP="00D27BDB">
          <w:pPr>
            <w:pStyle w:val="E2B0B3C857AF4D9A86F116F06377FAE32"/>
          </w:pPr>
          <w:r w:rsidRPr="00F75F5A">
            <w:rPr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(Address)</w:t>
          </w:r>
        </w:p>
      </w:docPartBody>
    </w:docPart>
    <w:docPart>
      <w:docPartPr>
        <w:name w:val="36EA0767FAE24779B7EAC2633B3F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BEFC-2410-49D4-958B-3D7EB91CFE84}"/>
      </w:docPartPr>
      <w:docPartBody>
        <w:p w:rsidR="00503789" w:rsidRDefault="00D27BDB" w:rsidP="00D27BDB">
          <w:pPr>
            <w:pStyle w:val="36EA0767FAE24779B7EAC2633B3F61052"/>
          </w:pPr>
          <w:r w:rsidRPr="00F75F5A">
            <w:rPr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(Contact Number)</w:t>
          </w:r>
        </w:p>
      </w:docPartBody>
    </w:docPart>
    <w:docPart>
      <w:docPartPr>
        <w:name w:val="E8E6A4631291448495DA31078CD2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4066-3F4A-4A0C-82E7-D68A996DA723}"/>
      </w:docPartPr>
      <w:docPartBody>
        <w:p w:rsidR="00503789" w:rsidRDefault="00D27BDB" w:rsidP="00D27BDB">
          <w:pPr>
            <w:pStyle w:val="E8E6A4631291448495DA31078CD24A532"/>
          </w:pPr>
          <w:r w:rsidRPr="00F75F5A">
            <w:rPr>
              <w:rStyle w:val="PlaceholderText"/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(Email)</w:t>
          </w:r>
        </w:p>
      </w:docPartBody>
    </w:docPart>
    <w:docPart>
      <w:docPartPr>
        <w:name w:val="553712F263B04F8EAF0D02C14C00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1457-F75F-4593-9CD7-16CFB49B3138}"/>
      </w:docPartPr>
      <w:docPartBody>
        <w:p w:rsidR="00503789" w:rsidRDefault="00D27BDB" w:rsidP="00D27BDB">
          <w:pPr>
            <w:pStyle w:val="553712F263B04F8EAF0D02C14C00D3EA2"/>
          </w:pPr>
          <w:r w:rsidRPr="00F75F5A">
            <w:rPr>
              <w:rStyle w:val="PlaceholderText"/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(Type)</w:t>
          </w:r>
        </w:p>
      </w:docPartBody>
    </w:docPart>
    <w:docPart>
      <w:docPartPr>
        <w:name w:val="2F3E6AD9BDE847A2A8CE9D54AD3F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A380-84DE-48DA-A78F-510D97D681A8}"/>
      </w:docPartPr>
      <w:docPartBody>
        <w:p w:rsidR="00503789" w:rsidRDefault="00D27BDB" w:rsidP="00D27BDB">
          <w:pPr>
            <w:pStyle w:val="2F3E6AD9BDE847A2A8CE9D54AD3FDE222"/>
          </w:pPr>
          <w:r w:rsidRPr="00F75F5A">
            <w:rPr>
              <w:rStyle w:val="PlaceholderText"/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</w:t>
          </w:r>
          <w:r>
            <w:rPr>
              <w:rStyle w:val="PlaceholderText"/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Due Date</w:t>
          </w:r>
          <w:r w:rsidRPr="00F75F5A">
            <w:rPr>
              <w:rStyle w:val="PlaceholderText"/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)</w:t>
          </w:r>
        </w:p>
      </w:docPartBody>
    </w:docPart>
    <w:docPart>
      <w:docPartPr>
        <w:name w:val="8CCF77B78D8B4C35B753C40BE7B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E214-C354-4D5B-A137-32799EA59D23}"/>
      </w:docPartPr>
      <w:docPartBody>
        <w:p w:rsidR="00503789" w:rsidRDefault="00D27BDB" w:rsidP="00D27BDB">
          <w:pPr>
            <w:pStyle w:val="8CCF77B78D8B4C35B753C40BE7B327781"/>
          </w:pPr>
          <w:r w:rsidRPr="003D3D35">
            <w:rPr>
              <w:rStyle w:val="PlaceholderText"/>
              <w:rFonts w:ascii="Century Gothic" w:hAnsi="Century Gothic"/>
              <w:color w:val="7030A0"/>
              <w:sz w:val="24"/>
              <w:szCs w:val="24"/>
            </w:rPr>
            <w:t>(Link)</w:t>
          </w:r>
        </w:p>
      </w:docPartBody>
    </w:docPart>
    <w:docPart>
      <w:docPartPr>
        <w:name w:val="640243154E274DD298E380860E64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21E3-4DA9-48B2-B11B-ADCE94FE0299}"/>
      </w:docPartPr>
      <w:docPartBody>
        <w:p w:rsidR="00503789" w:rsidRDefault="00D27BDB" w:rsidP="00D27BDB">
          <w:pPr>
            <w:pStyle w:val="640243154E274DD298E380860E64254B1"/>
          </w:pPr>
          <w:r w:rsidRPr="00F75F5A">
            <w:rPr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</w:t>
          </w:r>
          <w:r>
            <w:rPr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 xml:space="preserve">Full </w:t>
          </w:r>
          <w:r w:rsidRPr="00F75F5A">
            <w:rPr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Name)</w:t>
          </w:r>
        </w:p>
      </w:docPartBody>
    </w:docPart>
    <w:docPart>
      <w:docPartPr>
        <w:name w:val="F9EDADD8B4E246CFA7F521435335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67AE-0697-4801-92A0-F6081F673688}"/>
      </w:docPartPr>
      <w:docPartBody>
        <w:p w:rsidR="00503789" w:rsidRDefault="00D27BDB" w:rsidP="00D27BDB">
          <w:pPr>
            <w:pStyle w:val="F9EDADD8B4E246CFA7F52143533583A81"/>
          </w:pPr>
          <w:r w:rsidRPr="00F75F5A">
            <w:rPr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</w:t>
          </w:r>
          <w:r>
            <w:rPr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 xml:space="preserve">Complete </w:t>
          </w:r>
          <w:r w:rsidRPr="00F75F5A">
            <w:rPr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Address)</w:t>
          </w:r>
        </w:p>
      </w:docPartBody>
    </w:docPart>
    <w:docPart>
      <w:docPartPr>
        <w:name w:val="780046ED550F493AA009E78A2801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F073-8683-4C7D-AD25-D9EB34FE9EF2}"/>
      </w:docPartPr>
      <w:docPartBody>
        <w:p w:rsidR="00503789" w:rsidRDefault="00D27BDB" w:rsidP="00D27BDB">
          <w:pPr>
            <w:pStyle w:val="780046ED550F493AA009E78A280172FF1"/>
          </w:pPr>
          <w:r w:rsidRPr="00F75F5A">
            <w:rPr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(Contact Number)</w:t>
          </w:r>
        </w:p>
      </w:docPartBody>
    </w:docPart>
    <w:docPart>
      <w:docPartPr>
        <w:name w:val="78F3B18155CD4BD6B2C18359CA67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521E-EAE2-4B67-A550-712F5E2CA6C5}"/>
      </w:docPartPr>
      <w:docPartBody>
        <w:p w:rsidR="00503789" w:rsidRDefault="00D27BDB" w:rsidP="00D27BDB">
          <w:pPr>
            <w:pStyle w:val="78F3B18155CD4BD6B2C18359CA6777621"/>
          </w:pPr>
          <w:r w:rsidRPr="00F75F5A">
            <w:rPr>
              <w:rStyle w:val="PlaceholderText"/>
              <w:rFonts w:ascii="Century Gothic" w:hAnsi="Century Gothic"/>
              <w:color w:val="7030A0"/>
              <w:sz w:val="24"/>
              <w:szCs w:val="24"/>
              <w:shd w:val="clear" w:color="auto" w:fill="F6FDDF"/>
            </w:rPr>
            <w:t>(Email)</w:t>
          </w:r>
        </w:p>
      </w:docPartBody>
    </w:docPart>
    <w:docPart>
      <w:docPartPr>
        <w:name w:val="6FEC1EA4E85E4003811B5B508F88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96D4-4698-43B7-8656-B34E633F3FE6}"/>
      </w:docPartPr>
      <w:docPartBody>
        <w:p w:rsidR="00503789" w:rsidRDefault="00D27BDB" w:rsidP="00D27BDB">
          <w:pPr>
            <w:pStyle w:val="6FEC1EA4E85E4003811B5B508F88CD33"/>
          </w:pPr>
          <w:r w:rsidRPr="00FC5120">
            <w:rPr>
              <w:rStyle w:val="PlaceholderText"/>
              <w:rFonts w:ascii="Century Gothic" w:hAnsi="Century Gothic"/>
              <w:color w:val="7030A0"/>
              <w:sz w:val="24"/>
              <w:szCs w:val="24"/>
            </w:rPr>
            <w:t>(Area Size)</w:t>
          </w:r>
        </w:p>
      </w:docPartBody>
    </w:docPart>
    <w:docPart>
      <w:docPartPr>
        <w:name w:val="5B0183DF9CB843A9993FD2078680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8708-2733-46FC-8438-EBBB6C8BE18E}"/>
      </w:docPartPr>
      <w:docPartBody>
        <w:p w:rsidR="00503789" w:rsidRDefault="00D27BDB" w:rsidP="00D27BDB">
          <w:pPr>
            <w:pStyle w:val="5B0183DF9CB843A9993FD20786802DFC"/>
          </w:pPr>
          <w:r w:rsidRPr="00FC5120">
            <w:rPr>
              <w:rStyle w:val="PlaceholderText"/>
              <w:rFonts w:ascii="Century Gothic" w:hAnsi="Century Gothic"/>
              <w:color w:val="7030A0"/>
              <w:sz w:val="24"/>
              <w:szCs w:val="24"/>
            </w:rPr>
            <w:t>(Customer ID)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7025B"/>
    <w:rsid w:val="003140E1"/>
    <w:rsid w:val="00324B13"/>
    <w:rsid w:val="00503789"/>
    <w:rsid w:val="0076738F"/>
    <w:rsid w:val="007A65E3"/>
    <w:rsid w:val="008731A9"/>
    <w:rsid w:val="008E47B0"/>
    <w:rsid w:val="00957075"/>
    <w:rsid w:val="00B66C03"/>
    <w:rsid w:val="00CB5008"/>
    <w:rsid w:val="00CD7A28"/>
    <w:rsid w:val="00D27BDB"/>
    <w:rsid w:val="00E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D27BDB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7A64BBD-40F0-4EF3-B570-0FA1336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2023-02-02T05:11:00Z</dcterms:created>
  <dcterms:modified xsi:type="dcterms:W3CDTF">2023-02-10T09:37:00Z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