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132"/>
        <w:tblW w:w="557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4"/>
        <w:gridCol w:w="1351"/>
        <w:gridCol w:w="871"/>
        <w:gridCol w:w="1740"/>
        <w:gridCol w:w="1742"/>
        <w:gridCol w:w="869"/>
        <w:gridCol w:w="495"/>
        <w:gridCol w:w="2120"/>
      </w:tblGrid>
      <w:tr w:rsidR="00F0734D" w:rsidRPr="006E79EB" w:rsidTr="00F0734D">
        <w:trPr>
          <w:trHeight w:val="454"/>
        </w:trPr>
        <w:bookmarkStart w:id="0" w:name="_GoBack" w:displacedByCustomXml="next"/>
        <w:bookmarkEnd w:id="0" w:displacedByCustomXml="next"/>
        <w:sdt>
          <w:sdtPr>
            <w:rPr>
              <w:rFonts w:ascii="Trebuchet MS" w:hAnsi="Trebuchet MS"/>
              <w:color w:val="968991"/>
              <w:sz w:val="24"/>
              <w:szCs w:val="24"/>
            </w:rPr>
            <w:id w:val="-615063941"/>
            <w:placeholder>
              <w:docPart w:val="DDAFDA8B4F06424181566180C428D718"/>
            </w:placeholder>
            <w:showingPlcHdr/>
          </w:sdtPr>
          <w:sdtEndPr/>
          <w:sdtContent>
            <w:tc>
              <w:tcPr>
                <w:tcW w:w="1665" w:type="pct"/>
                <w:gridSpan w:val="3"/>
                <w:shd w:val="clear" w:color="auto" w:fill="auto"/>
                <w:vAlign w:val="center"/>
              </w:tcPr>
              <w:p w:rsidR="00F0734D" w:rsidRPr="00F0734D" w:rsidRDefault="00F0734D" w:rsidP="00F0734D">
                <w:r w:rsidRPr="006E79EB">
                  <w:rPr>
                    <w:rFonts w:ascii="Trebuchet MS" w:hAnsi="Trebuchet MS"/>
                    <w:color w:val="968991"/>
                    <w:sz w:val="24"/>
                    <w:szCs w:val="24"/>
                  </w:rPr>
                  <w:t>(Quote Number)</w:t>
                </w:r>
              </w:p>
            </w:tc>
          </w:sdtContent>
        </w:sdt>
        <w:sdt>
          <w:sdtPr>
            <w:rPr>
              <w:rFonts w:ascii="Trebuchet MS" w:hAnsi="Trebuchet MS"/>
              <w:color w:val="968991"/>
              <w:sz w:val="24"/>
              <w:szCs w:val="24"/>
            </w:rPr>
            <w:id w:val="1878042136"/>
            <w:placeholder>
              <w:docPart w:val="EC6044F34ACC4B52BBEA4E0A5039A829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pct"/>
                <w:gridSpan w:val="2"/>
                <w:shd w:val="clear" w:color="auto" w:fill="auto"/>
                <w:vAlign w:val="center"/>
              </w:tcPr>
              <w:p w:rsidR="00F0734D" w:rsidRPr="00F0734D" w:rsidRDefault="00F0734D" w:rsidP="00F0734D">
                <w:pPr>
                  <w:jc w:val="center"/>
                </w:pPr>
                <w:r w:rsidRPr="006E79EB">
                  <w:rPr>
                    <w:rFonts w:ascii="Trebuchet MS" w:hAnsi="Trebuchet MS"/>
                    <w:color w:val="968991"/>
                    <w:sz w:val="24"/>
                    <w:szCs w:val="24"/>
                  </w:rPr>
                  <w:t>(Issue Date)</w:t>
                </w:r>
              </w:p>
            </w:tc>
          </w:sdtContent>
        </w:sdt>
        <w:sdt>
          <w:sdtPr>
            <w:rPr>
              <w:rFonts w:ascii="Trebuchet MS" w:hAnsi="Trebuchet MS"/>
              <w:color w:val="968991"/>
              <w:sz w:val="24"/>
              <w:szCs w:val="24"/>
            </w:rPr>
            <w:id w:val="1502856381"/>
            <w:placeholder>
              <w:docPart w:val="A7608C82D38146848B5A0B19D83FE546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pct"/>
                <w:gridSpan w:val="3"/>
                <w:shd w:val="clear" w:color="auto" w:fill="auto"/>
                <w:vAlign w:val="center"/>
              </w:tcPr>
              <w:p w:rsidR="00F0734D" w:rsidRPr="00F0734D" w:rsidRDefault="00F0734D" w:rsidP="00F0734D">
                <w:pPr>
                  <w:jc w:val="right"/>
                </w:pPr>
                <w:r w:rsidRPr="006E79EB">
                  <w:rPr>
                    <w:rFonts w:ascii="Trebuchet MS" w:hAnsi="Trebuchet MS"/>
                    <w:color w:val="968991"/>
                    <w:sz w:val="24"/>
                    <w:szCs w:val="24"/>
                  </w:rPr>
                  <w:t>(Due Date)</w:t>
                </w:r>
              </w:p>
            </w:tc>
          </w:sdtContent>
        </w:sdt>
      </w:tr>
      <w:tr w:rsidR="006E79EB" w:rsidRPr="006E79EB" w:rsidTr="0026700B">
        <w:trPr>
          <w:trHeight w:val="1623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55447C" w:rsidRPr="006E79EB" w:rsidRDefault="002358C5" w:rsidP="00C910C3">
            <w:pPr>
              <w:ind w:firstLine="706"/>
              <w:jc w:val="center"/>
              <w:rPr>
                <w:rFonts w:ascii="Trebuchet MS" w:hAnsi="Trebuchet MS"/>
                <w:color w:val="968991"/>
                <w:sz w:val="60"/>
                <w:szCs w:val="60"/>
              </w:rPr>
            </w:pPr>
            <w:r>
              <w:rPr>
                <w:rFonts w:ascii="Trebuchet MS" w:hAnsi="Trebuchet MS"/>
                <w:noProof/>
                <w:color w:val="968991"/>
                <w:sz w:val="60"/>
                <w:szCs w:val="60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-33655</wp:posOffset>
                  </wp:positionV>
                  <wp:extent cx="572135" cy="57213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y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135" cy="572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93E77" w:rsidRPr="0026700B">
              <w:rPr>
                <w:rFonts w:ascii="Trebuchet MS" w:hAnsi="Trebuchet MS"/>
                <w:color w:val="968991"/>
                <w:sz w:val="72"/>
                <w:szCs w:val="72"/>
              </w:rPr>
              <w:t>GRAPHIC</w:t>
            </w:r>
            <w:r w:rsidR="00BA706B" w:rsidRPr="0026700B">
              <w:rPr>
                <w:rFonts w:ascii="Trebuchet MS" w:hAnsi="Trebuchet MS"/>
                <w:color w:val="968991"/>
                <w:sz w:val="72"/>
                <w:szCs w:val="72"/>
              </w:rPr>
              <w:t xml:space="preserve"> </w:t>
            </w:r>
            <w:r w:rsidR="00650AC4" w:rsidRPr="0026700B">
              <w:rPr>
                <w:rFonts w:ascii="Trebuchet MS" w:hAnsi="Trebuchet MS"/>
                <w:color w:val="968991"/>
                <w:sz w:val="72"/>
                <w:szCs w:val="72"/>
              </w:rPr>
              <w:t>DESIGN</w:t>
            </w:r>
            <w:r w:rsidR="00D84F72" w:rsidRPr="0026700B">
              <w:rPr>
                <w:rFonts w:ascii="Trebuchet MS" w:hAnsi="Trebuchet MS"/>
                <w:color w:val="968991"/>
                <w:sz w:val="72"/>
                <w:szCs w:val="72"/>
              </w:rPr>
              <w:t xml:space="preserve"> </w:t>
            </w:r>
            <w:r w:rsidR="0055447C" w:rsidRPr="0026700B">
              <w:rPr>
                <w:rFonts w:ascii="Trebuchet MS" w:hAnsi="Trebuchet MS"/>
                <w:color w:val="968991"/>
                <w:sz w:val="72"/>
                <w:szCs w:val="72"/>
              </w:rPr>
              <w:t>QUOTE</w:t>
            </w:r>
          </w:p>
        </w:tc>
      </w:tr>
      <w:tr w:rsidR="006E79EB" w:rsidRPr="006E79EB" w:rsidTr="006E79EB">
        <w:trPr>
          <w:trHeight w:val="186"/>
        </w:trPr>
        <w:tc>
          <w:tcPr>
            <w:tcW w:w="5000" w:type="pct"/>
            <w:gridSpan w:val="8"/>
            <w:shd w:val="clear" w:color="auto" w:fill="auto"/>
          </w:tcPr>
          <w:p w:rsidR="00403970" w:rsidRPr="006E79EB" w:rsidRDefault="00403970" w:rsidP="00F16568">
            <w:pPr>
              <w:rPr>
                <w:rFonts w:ascii="Trebuchet MS" w:hAnsi="Trebuchet MS"/>
                <w:color w:val="968991"/>
                <w:sz w:val="24"/>
                <w:szCs w:val="24"/>
              </w:rPr>
            </w:pPr>
          </w:p>
        </w:tc>
      </w:tr>
      <w:tr w:rsidR="00F0734D" w:rsidRPr="006E79EB" w:rsidTr="00F0734D">
        <w:trPr>
          <w:trHeight w:val="463"/>
        </w:trPr>
        <w:tc>
          <w:tcPr>
            <w:tcW w:w="1248" w:type="pct"/>
            <w:gridSpan w:val="2"/>
            <w:shd w:val="clear" w:color="auto" w:fill="968991"/>
            <w:vAlign w:val="center"/>
          </w:tcPr>
          <w:p w:rsidR="00F0734D" w:rsidRPr="00F0734D" w:rsidRDefault="00F0734D" w:rsidP="00F16568">
            <w:pPr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r w:rsidRPr="00F0734D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To:</w:t>
            </w:r>
          </w:p>
        </w:tc>
        <w:tc>
          <w:tcPr>
            <w:tcW w:w="3752" w:type="pct"/>
            <w:gridSpan w:val="6"/>
            <w:shd w:val="clear" w:color="auto" w:fill="auto"/>
            <w:vAlign w:val="center"/>
          </w:tcPr>
          <w:p w:rsidR="00F0734D" w:rsidRPr="006E79EB" w:rsidRDefault="00F0734D" w:rsidP="005079B7">
            <w:pPr>
              <w:jc w:val="right"/>
              <w:rPr>
                <w:rFonts w:ascii="Trebuchet MS" w:hAnsi="Trebuchet MS"/>
                <w:b/>
                <w:bCs/>
                <w:color w:val="968991"/>
                <w:sz w:val="24"/>
                <w:szCs w:val="24"/>
              </w:rPr>
            </w:pPr>
          </w:p>
        </w:tc>
      </w:tr>
      <w:tr w:rsidR="00F0734D" w:rsidRPr="006E79EB" w:rsidTr="00B11198">
        <w:trPr>
          <w:trHeight w:val="463"/>
        </w:trPr>
        <w:sdt>
          <w:sdtPr>
            <w:rPr>
              <w:rFonts w:ascii="Trebuchet MS" w:hAnsi="Trebuchet MS"/>
              <w:color w:val="968991"/>
              <w:sz w:val="24"/>
              <w:szCs w:val="24"/>
            </w:rPr>
            <w:id w:val="-87154945"/>
            <w:placeholder>
              <w:docPart w:val="9B9CCF1C401742D0A3845236A75CB254"/>
            </w:placeholder>
            <w:showingPlcHdr/>
          </w:sdtPr>
          <w:sdtEndPr/>
          <w:sdtContent>
            <w:tc>
              <w:tcPr>
                <w:tcW w:w="1248" w:type="pct"/>
                <w:gridSpan w:val="2"/>
                <w:tcBorders>
                  <w:right w:val="single" w:sz="4" w:space="0" w:color="D9D9D9" w:themeColor="background1" w:themeShade="D9"/>
                </w:tcBorders>
                <w:shd w:val="clear" w:color="auto" w:fill="FBFBFB"/>
                <w:vAlign w:val="center"/>
              </w:tcPr>
              <w:p w:rsidR="00F0734D" w:rsidRPr="006E79EB" w:rsidRDefault="00F0734D" w:rsidP="00F0734D">
                <w:pPr>
                  <w:rPr>
                    <w:rFonts w:ascii="Trebuchet MS" w:hAnsi="Trebuchet MS"/>
                    <w:b/>
                    <w:bCs/>
                    <w:color w:val="968991"/>
                    <w:sz w:val="24"/>
                    <w:szCs w:val="24"/>
                  </w:rPr>
                </w:pPr>
                <w:r w:rsidRPr="006E79EB">
                  <w:rPr>
                    <w:rFonts w:ascii="Trebuchet MS" w:hAnsi="Trebuchet MS"/>
                    <w:color w:val="968991"/>
                    <w:sz w:val="24"/>
                    <w:szCs w:val="24"/>
                  </w:rPr>
                  <w:t>(Name)</w:t>
                </w:r>
              </w:p>
            </w:tc>
          </w:sdtContent>
        </w:sdt>
        <w:sdt>
          <w:sdtPr>
            <w:rPr>
              <w:rFonts w:ascii="Trebuchet MS" w:hAnsi="Trebuchet MS"/>
              <w:color w:val="968991"/>
              <w:sz w:val="24"/>
              <w:szCs w:val="24"/>
            </w:rPr>
            <w:id w:val="-1845624860"/>
            <w:placeholder>
              <w:docPart w:val="D86E695E1BBA4663B66BBB3DA5F8EC36"/>
            </w:placeholder>
            <w:showingPlcHdr/>
          </w:sdtPr>
          <w:sdtEndPr/>
          <w:sdtContent>
            <w:tc>
              <w:tcPr>
                <w:tcW w:w="1250" w:type="pct"/>
                <w:gridSpan w:val="2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BFBFB"/>
                <w:vAlign w:val="center"/>
              </w:tcPr>
              <w:p w:rsidR="00F0734D" w:rsidRPr="006E79EB" w:rsidRDefault="00F0734D" w:rsidP="00F0734D">
                <w:pPr>
                  <w:jc w:val="center"/>
                  <w:rPr>
                    <w:rFonts w:ascii="Trebuchet MS" w:hAnsi="Trebuchet MS"/>
                    <w:b/>
                    <w:bCs/>
                    <w:color w:val="968991"/>
                    <w:sz w:val="24"/>
                    <w:szCs w:val="24"/>
                  </w:rPr>
                </w:pPr>
                <w:r w:rsidRPr="006E79EB">
                  <w:rPr>
                    <w:rFonts w:ascii="Trebuchet MS" w:hAnsi="Trebuchet MS"/>
                    <w:color w:val="968991"/>
                    <w:sz w:val="24"/>
                    <w:szCs w:val="24"/>
                  </w:rPr>
                  <w:t>(Address)</w:t>
                </w:r>
              </w:p>
            </w:tc>
          </w:sdtContent>
        </w:sdt>
        <w:sdt>
          <w:sdtPr>
            <w:rPr>
              <w:rFonts w:ascii="Trebuchet MS" w:hAnsi="Trebuchet MS"/>
              <w:color w:val="968991"/>
              <w:sz w:val="24"/>
              <w:szCs w:val="24"/>
            </w:rPr>
            <w:id w:val="-749503105"/>
            <w:placeholder>
              <w:docPart w:val="614EA79072CC46F5AC9E2A45E596E6B3"/>
            </w:placeholder>
            <w:showingPlcHdr/>
          </w:sdtPr>
          <w:sdtEndPr/>
          <w:sdtContent>
            <w:tc>
              <w:tcPr>
                <w:tcW w:w="1250" w:type="pct"/>
                <w:gridSpan w:val="2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BFBFB"/>
                <w:vAlign w:val="center"/>
              </w:tcPr>
              <w:p w:rsidR="00F0734D" w:rsidRPr="006E79EB" w:rsidRDefault="00F0734D" w:rsidP="00F0734D">
                <w:pPr>
                  <w:jc w:val="center"/>
                  <w:rPr>
                    <w:rFonts w:ascii="Trebuchet MS" w:hAnsi="Trebuchet MS"/>
                    <w:b/>
                    <w:bCs/>
                    <w:color w:val="968991"/>
                    <w:sz w:val="24"/>
                    <w:szCs w:val="24"/>
                  </w:rPr>
                </w:pPr>
                <w:r w:rsidRPr="006E79EB">
                  <w:rPr>
                    <w:rFonts w:ascii="Trebuchet MS" w:hAnsi="Trebuchet MS"/>
                    <w:color w:val="968991"/>
                    <w:sz w:val="24"/>
                    <w:szCs w:val="24"/>
                  </w:rPr>
                  <w:t>(Contact Number)</w:t>
                </w:r>
              </w:p>
            </w:tc>
          </w:sdtContent>
        </w:sdt>
        <w:sdt>
          <w:sdtPr>
            <w:rPr>
              <w:rFonts w:ascii="Trebuchet MS" w:hAnsi="Trebuchet MS"/>
              <w:color w:val="968991"/>
              <w:sz w:val="24"/>
              <w:szCs w:val="24"/>
            </w:rPr>
            <w:id w:val="2097975336"/>
            <w:placeholder>
              <w:docPart w:val="F958809F749E4728BA0257A276CC9FC6"/>
            </w:placeholder>
            <w:showingPlcHdr/>
          </w:sdtPr>
          <w:sdtEndPr/>
          <w:sdtContent>
            <w:tc>
              <w:tcPr>
                <w:tcW w:w="1251" w:type="pct"/>
                <w:gridSpan w:val="2"/>
                <w:tcBorders>
                  <w:left w:val="single" w:sz="4" w:space="0" w:color="D9D9D9" w:themeColor="background1" w:themeShade="D9"/>
                </w:tcBorders>
                <w:shd w:val="clear" w:color="auto" w:fill="FBFBFB"/>
                <w:vAlign w:val="center"/>
              </w:tcPr>
              <w:p w:rsidR="00F0734D" w:rsidRPr="006E79EB" w:rsidRDefault="00F0734D" w:rsidP="005079B7">
                <w:pPr>
                  <w:jc w:val="right"/>
                  <w:rPr>
                    <w:rFonts w:ascii="Trebuchet MS" w:hAnsi="Trebuchet MS"/>
                    <w:b/>
                    <w:bCs/>
                    <w:color w:val="968991"/>
                    <w:sz w:val="24"/>
                    <w:szCs w:val="24"/>
                  </w:rPr>
                </w:pPr>
                <w:r w:rsidRPr="006E79EB">
                  <w:rPr>
                    <w:rFonts w:ascii="Trebuchet MS" w:hAnsi="Trebuchet MS"/>
                    <w:color w:val="968991"/>
                    <w:sz w:val="24"/>
                    <w:szCs w:val="24"/>
                  </w:rPr>
                  <w:t>(Email)</w:t>
                </w:r>
              </w:p>
            </w:tc>
          </w:sdtContent>
        </w:sdt>
      </w:tr>
      <w:tr w:rsidR="00F0734D" w:rsidRPr="006E79EB" w:rsidTr="00F0734D">
        <w:trPr>
          <w:trHeight w:val="202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F0734D" w:rsidRPr="00F0734D" w:rsidRDefault="00F0734D" w:rsidP="00F0734D"/>
        </w:tc>
      </w:tr>
      <w:tr w:rsidR="00F0734D" w:rsidRPr="006E79EB" w:rsidTr="00F0734D">
        <w:trPr>
          <w:trHeight w:val="463"/>
        </w:trPr>
        <w:tc>
          <w:tcPr>
            <w:tcW w:w="1248" w:type="pct"/>
            <w:gridSpan w:val="2"/>
            <w:shd w:val="clear" w:color="auto" w:fill="968991"/>
            <w:vAlign w:val="center"/>
          </w:tcPr>
          <w:p w:rsidR="00F0734D" w:rsidRPr="00F0734D" w:rsidRDefault="00F0734D" w:rsidP="00F0734D">
            <w:pPr>
              <w:rPr>
                <w:rFonts w:ascii="Trebuchet MS" w:hAnsi="Trebuchet MS"/>
                <w:color w:val="FFFFFF" w:themeColor="background1"/>
                <w:sz w:val="24"/>
                <w:szCs w:val="24"/>
              </w:rPr>
            </w:pPr>
            <w:r w:rsidRPr="00F0734D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From:</w:t>
            </w:r>
          </w:p>
        </w:tc>
        <w:tc>
          <w:tcPr>
            <w:tcW w:w="3752" w:type="pct"/>
            <w:gridSpan w:val="6"/>
            <w:shd w:val="clear" w:color="auto" w:fill="auto"/>
            <w:vAlign w:val="center"/>
          </w:tcPr>
          <w:p w:rsidR="00F0734D" w:rsidRPr="006E79EB" w:rsidRDefault="00F0734D" w:rsidP="005079B7">
            <w:pPr>
              <w:jc w:val="right"/>
              <w:rPr>
                <w:rFonts w:ascii="Trebuchet MS" w:hAnsi="Trebuchet MS"/>
                <w:color w:val="968991"/>
                <w:sz w:val="24"/>
                <w:szCs w:val="24"/>
              </w:rPr>
            </w:pPr>
          </w:p>
        </w:tc>
      </w:tr>
      <w:tr w:rsidR="00F0734D" w:rsidRPr="006E79EB" w:rsidTr="00B11198">
        <w:trPr>
          <w:trHeight w:val="463"/>
        </w:trPr>
        <w:sdt>
          <w:sdtPr>
            <w:rPr>
              <w:rFonts w:ascii="Trebuchet MS" w:hAnsi="Trebuchet MS"/>
              <w:color w:val="968991"/>
              <w:sz w:val="24"/>
              <w:szCs w:val="24"/>
            </w:rPr>
            <w:id w:val="-1906674780"/>
            <w:placeholder>
              <w:docPart w:val="B1B874E6BA4744078DB3B9E5FE1EF0DF"/>
            </w:placeholder>
            <w:showingPlcHdr/>
          </w:sdtPr>
          <w:sdtEndPr/>
          <w:sdtContent>
            <w:tc>
              <w:tcPr>
                <w:tcW w:w="1248" w:type="pct"/>
                <w:gridSpan w:val="2"/>
                <w:tcBorders>
                  <w:right w:val="single" w:sz="4" w:space="0" w:color="D9D9D9" w:themeColor="background1" w:themeShade="D9"/>
                </w:tcBorders>
                <w:shd w:val="clear" w:color="auto" w:fill="FBFBFB"/>
                <w:vAlign w:val="center"/>
              </w:tcPr>
              <w:p w:rsidR="00F0734D" w:rsidRPr="006E79EB" w:rsidRDefault="00F0734D" w:rsidP="00F0734D">
                <w:pPr>
                  <w:rPr>
                    <w:rFonts w:ascii="Trebuchet MS" w:hAnsi="Trebuchet MS"/>
                    <w:b/>
                    <w:bCs/>
                    <w:color w:val="968991"/>
                    <w:sz w:val="24"/>
                    <w:szCs w:val="24"/>
                  </w:rPr>
                </w:pPr>
                <w:r w:rsidRPr="006E79EB">
                  <w:rPr>
                    <w:rFonts w:ascii="Trebuchet MS" w:hAnsi="Trebuchet MS"/>
                    <w:color w:val="968991"/>
                    <w:sz w:val="24"/>
                    <w:szCs w:val="24"/>
                  </w:rPr>
                  <w:t>(Name)</w:t>
                </w:r>
              </w:p>
            </w:tc>
          </w:sdtContent>
        </w:sdt>
        <w:sdt>
          <w:sdtPr>
            <w:rPr>
              <w:rFonts w:ascii="Trebuchet MS" w:hAnsi="Trebuchet MS"/>
              <w:color w:val="968991"/>
              <w:sz w:val="24"/>
              <w:szCs w:val="24"/>
            </w:rPr>
            <w:id w:val="-1299761310"/>
            <w:placeholder>
              <w:docPart w:val="E6748C8EE2BA4F3FA1B978553055C145"/>
            </w:placeholder>
            <w:showingPlcHdr/>
          </w:sdtPr>
          <w:sdtEndPr/>
          <w:sdtContent>
            <w:tc>
              <w:tcPr>
                <w:tcW w:w="1250" w:type="pct"/>
                <w:gridSpan w:val="2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BFBFB"/>
                <w:vAlign w:val="center"/>
              </w:tcPr>
              <w:p w:rsidR="00F0734D" w:rsidRPr="006E79EB" w:rsidRDefault="00F0734D" w:rsidP="00F0734D">
                <w:pPr>
                  <w:jc w:val="center"/>
                  <w:rPr>
                    <w:rFonts w:ascii="Trebuchet MS" w:hAnsi="Trebuchet MS"/>
                    <w:b/>
                    <w:bCs/>
                    <w:color w:val="968991"/>
                    <w:sz w:val="24"/>
                    <w:szCs w:val="24"/>
                  </w:rPr>
                </w:pPr>
                <w:r w:rsidRPr="006E79EB">
                  <w:rPr>
                    <w:rFonts w:ascii="Trebuchet MS" w:hAnsi="Trebuchet MS"/>
                    <w:color w:val="968991"/>
                    <w:sz w:val="24"/>
                    <w:szCs w:val="24"/>
                  </w:rPr>
                  <w:t>(Address)</w:t>
                </w:r>
              </w:p>
            </w:tc>
          </w:sdtContent>
        </w:sdt>
        <w:sdt>
          <w:sdtPr>
            <w:rPr>
              <w:rFonts w:ascii="Trebuchet MS" w:hAnsi="Trebuchet MS"/>
              <w:color w:val="968991"/>
              <w:sz w:val="24"/>
              <w:szCs w:val="24"/>
            </w:rPr>
            <w:id w:val="250939853"/>
            <w:placeholder>
              <w:docPart w:val="4BBE3DF2E95A41BBBFDAD58658902046"/>
            </w:placeholder>
            <w:showingPlcHdr/>
          </w:sdtPr>
          <w:sdtEndPr/>
          <w:sdtContent>
            <w:tc>
              <w:tcPr>
                <w:tcW w:w="1250" w:type="pct"/>
                <w:gridSpan w:val="2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BFBFB"/>
                <w:vAlign w:val="center"/>
              </w:tcPr>
              <w:p w:rsidR="00F0734D" w:rsidRPr="006E79EB" w:rsidRDefault="00F0734D" w:rsidP="00F0734D">
                <w:pPr>
                  <w:jc w:val="center"/>
                  <w:rPr>
                    <w:rFonts w:ascii="Trebuchet MS" w:hAnsi="Trebuchet MS"/>
                    <w:b/>
                    <w:bCs/>
                    <w:color w:val="968991"/>
                    <w:sz w:val="24"/>
                    <w:szCs w:val="24"/>
                  </w:rPr>
                </w:pPr>
                <w:r w:rsidRPr="006E79EB">
                  <w:rPr>
                    <w:rFonts w:ascii="Trebuchet MS" w:hAnsi="Trebuchet MS"/>
                    <w:color w:val="968991"/>
                    <w:sz w:val="24"/>
                    <w:szCs w:val="24"/>
                  </w:rPr>
                  <w:t>(Contact Number)</w:t>
                </w:r>
              </w:p>
            </w:tc>
          </w:sdtContent>
        </w:sdt>
        <w:sdt>
          <w:sdtPr>
            <w:rPr>
              <w:rFonts w:ascii="Trebuchet MS" w:hAnsi="Trebuchet MS"/>
              <w:color w:val="968991"/>
              <w:sz w:val="24"/>
              <w:szCs w:val="24"/>
            </w:rPr>
            <w:id w:val="1453440148"/>
            <w:placeholder>
              <w:docPart w:val="E566D382DD1A4400B4B14032B0A52900"/>
            </w:placeholder>
            <w:showingPlcHdr/>
          </w:sdtPr>
          <w:sdtEndPr/>
          <w:sdtContent>
            <w:tc>
              <w:tcPr>
                <w:tcW w:w="1251" w:type="pct"/>
                <w:gridSpan w:val="2"/>
                <w:tcBorders>
                  <w:left w:val="single" w:sz="4" w:space="0" w:color="D9D9D9" w:themeColor="background1" w:themeShade="D9"/>
                </w:tcBorders>
                <w:shd w:val="clear" w:color="auto" w:fill="FBFBFB"/>
                <w:vAlign w:val="center"/>
              </w:tcPr>
              <w:p w:rsidR="00F0734D" w:rsidRPr="006E79EB" w:rsidRDefault="00F0734D" w:rsidP="00F0734D">
                <w:pPr>
                  <w:jc w:val="right"/>
                  <w:rPr>
                    <w:rFonts w:ascii="Trebuchet MS" w:hAnsi="Trebuchet MS"/>
                    <w:b/>
                    <w:bCs/>
                    <w:color w:val="968991"/>
                    <w:sz w:val="24"/>
                    <w:szCs w:val="24"/>
                  </w:rPr>
                </w:pPr>
                <w:r w:rsidRPr="006E79EB">
                  <w:rPr>
                    <w:rFonts w:ascii="Trebuchet MS" w:hAnsi="Trebuchet MS"/>
                    <w:color w:val="968991"/>
                    <w:sz w:val="24"/>
                    <w:szCs w:val="24"/>
                  </w:rPr>
                  <w:t>(Email)</w:t>
                </w:r>
              </w:p>
            </w:tc>
          </w:sdtContent>
        </w:sdt>
      </w:tr>
      <w:tr w:rsidR="006E79EB" w:rsidRPr="006E79EB" w:rsidTr="006E79EB">
        <w:trPr>
          <w:trHeight w:val="269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9F36A6" w:rsidRPr="006E79EB" w:rsidRDefault="009F36A6" w:rsidP="00F16568">
            <w:pPr>
              <w:rPr>
                <w:rFonts w:ascii="Trebuchet MS" w:hAnsi="Trebuchet MS"/>
                <w:color w:val="968991"/>
                <w:sz w:val="24"/>
                <w:szCs w:val="24"/>
              </w:rPr>
            </w:pPr>
          </w:p>
        </w:tc>
      </w:tr>
      <w:tr w:rsidR="006E79EB" w:rsidRPr="006E79EB" w:rsidTr="00F0734D">
        <w:trPr>
          <w:trHeight w:val="461"/>
        </w:trPr>
        <w:tc>
          <w:tcPr>
            <w:tcW w:w="601" w:type="pct"/>
            <w:tcBorders>
              <w:right w:val="single" w:sz="4" w:space="0" w:color="D9D9D9" w:themeColor="background1" w:themeShade="D9"/>
            </w:tcBorders>
            <w:shd w:val="clear" w:color="auto" w:fill="968991"/>
            <w:vAlign w:val="center"/>
          </w:tcPr>
          <w:p w:rsidR="009F36A6" w:rsidRPr="00D36CB1" w:rsidRDefault="009F36A6" w:rsidP="00A903BF">
            <w:pPr>
              <w:jc w:val="center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r w:rsidRPr="00D36CB1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Sr. No.</w:t>
            </w:r>
          </w:p>
        </w:tc>
        <w:tc>
          <w:tcPr>
            <w:tcW w:w="1897" w:type="pct"/>
            <w:gridSpan w:val="3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968991"/>
            <w:vAlign w:val="center"/>
          </w:tcPr>
          <w:p w:rsidR="009F36A6" w:rsidRPr="00D36CB1" w:rsidRDefault="009F36A6" w:rsidP="0040205C">
            <w:pPr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r w:rsidRPr="00D36CB1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Design Details</w:t>
            </w:r>
          </w:p>
        </w:tc>
        <w:tc>
          <w:tcPr>
            <w:tcW w:w="1486" w:type="pct"/>
            <w:gridSpan w:val="3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968991"/>
            <w:vAlign w:val="center"/>
          </w:tcPr>
          <w:p w:rsidR="009F36A6" w:rsidRPr="00D36CB1" w:rsidRDefault="009F36A6" w:rsidP="00A903BF">
            <w:pPr>
              <w:jc w:val="center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r w:rsidRPr="00D36CB1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Design Type</w:t>
            </w:r>
          </w:p>
        </w:tc>
        <w:tc>
          <w:tcPr>
            <w:tcW w:w="1015" w:type="pct"/>
            <w:tcBorders>
              <w:left w:val="single" w:sz="4" w:space="0" w:color="D9D9D9" w:themeColor="background1" w:themeShade="D9"/>
            </w:tcBorders>
            <w:shd w:val="clear" w:color="auto" w:fill="968991"/>
            <w:vAlign w:val="center"/>
          </w:tcPr>
          <w:p w:rsidR="009F36A6" w:rsidRPr="00D36CB1" w:rsidRDefault="009F36A6" w:rsidP="00A903BF">
            <w:pPr>
              <w:jc w:val="center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r w:rsidRPr="00D36CB1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Total</w:t>
            </w:r>
          </w:p>
        </w:tc>
      </w:tr>
      <w:tr w:rsidR="006E79EB" w:rsidRPr="006E79EB" w:rsidTr="00B11198">
        <w:trPr>
          <w:trHeight w:val="800"/>
        </w:trPr>
        <w:tc>
          <w:tcPr>
            <w:tcW w:w="601" w:type="pct"/>
            <w:tcBorders>
              <w:bottom w:val="single" w:sz="4" w:space="0" w:color="D9D9D9" w:themeColor="background1" w:themeShade="D9"/>
            </w:tcBorders>
            <w:shd w:val="clear" w:color="auto" w:fill="FBFBFB"/>
            <w:vAlign w:val="center"/>
          </w:tcPr>
          <w:p w:rsidR="009F36A6" w:rsidRPr="006E79EB" w:rsidRDefault="009F36A6" w:rsidP="00A903BF">
            <w:pPr>
              <w:jc w:val="center"/>
              <w:rPr>
                <w:rFonts w:ascii="Trebuchet MS" w:hAnsi="Trebuchet MS"/>
                <w:color w:val="968991"/>
                <w:sz w:val="24"/>
                <w:szCs w:val="24"/>
              </w:rPr>
            </w:pPr>
            <w:r w:rsidRPr="006E79EB">
              <w:rPr>
                <w:rFonts w:ascii="Trebuchet MS" w:hAnsi="Trebuchet MS"/>
                <w:color w:val="968991"/>
                <w:sz w:val="24"/>
                <w:szCs w:val="24"/>
              </w:rPr>
              <w:t>01</w:t>
            </w:r>
          </w:p>
        </w:tc>
        <w:tc>
          <w:tcPr>
            <w:tcW w:w="1897" w:type="pct"/>
            <w:gridSpan w:val="3"/>
            <w:tcBorders>
              <w:bottom w:val="single" w:sz="4" w:space="0" w:color="D9D9D9" w:themeColor="background1" w:themeShade="D9"/>
            </w:tcBorders>
            <w:shd w:val="clear" w:color="auto" w:fill="FBFBFB"/>
            <w:vAlign w:val="center"/>
          </w:tcPr>
          <w:p w:rsidR="009F36A6" w:rsidRPr="006E79EB" w:rsidRDefault="009F36A6" w:rsidP="00F16568">
            <w:pPr>
              <w:rPr>
                <w:rFonts w:ascii="Trebuchet MS" w:hAnsi="Trebuchet MS"/>
                <w:color w:val="968991"/>
                <w:sz w:val="24"/>
                <w:szCs w:val="24"/>
              </w:rPr>
            </w:pPr>
            <w:r w:rsidRPr="006E79EB">
              <w:rPr>
                <w:rFonts w:ascii="Trebuchet MS" w:hAnsi="Trebuchet MS"/>
                <w:color w:val="968991"/>
                <w:sz w:val="24"/>
                <w:szCs w:val="24"/>
              </w:rPr>
              <w:t>Description XYZ</w:t>
            </w:r>
          </w:p>
        </w:tc>
        <w:tc>
          <w:tcPr>
            <w:tcW w:w="1486" w:type="pct"/>
            <w:gridSpan w:val="3"/>
            <w:tcBorders>
              <w:bottom w:val="single" w:sz="4" w:space="0" w:color="D9D9D9" w:themeColor="background1" w:themeShade="D9"/>
            </w:tcBorders>
            <w:shd w:val="clear" w:color="auto" w:fill="FBFBFB"/>
            <w:vAlign w:val="center"/>
          </w:tcPr>
          <w:p w:rsidR="009F36A6" w:rsidRPr="006E79EB" w:rsidRDefault="009F36A6" w:rsidP="00A903BF">
            <w:pPr>
              <w:jc w:val="center"/>
              <w:rPr>
                <w:rFonts w:ascii="Trebuchet MS" w:hAnsi="Trebuchet MS"/>
                <w:color w:val="968991"/>
                <w:sz w:val="24"/>
                <w:szCs w:val="24"/>
              </w:rPr>
            </w:pPr>
            <w:r w:rsidRPr="006E79EB">
              <w:rPr>
                <w:rFonts w:ascii="Trebuchet MS" w:hAnsi="Trebuchet MS"/>
                <w:color w:val="968991"/>
                <w:sz w:val="24"/>
                <w:szCs w:val="24"/>
              </w:rPr>
              <w:t>Web Design</w:t>
            </w:r>
          </w:p>
        </w:tc>
        <w:tc>
          <w:tcPr>
            <w:tcW w:w="1015" w:type="pct"/>
            <w:tcBorders>
              <w:bottom w:val="single" w:sz="4" w:space="0" w:color="D9D9D9" w:themeColor="background1" w:themeShade="D9"/>
            </w:tcBorders>
            <w:shd w:val="clear" w:color="auto" w:fill="FBFBFB"/>
            <w:vAlign w:val="center"/>
          </w:tcPr>
          <w:p w:rsidR="009F36A6" w:rsidRPr="006E79EB" w:rsidRDefault="009F36A6" w:rsidP="00A903BF">
            <w:pPr>
              <w:jc w:val="center"/>
              <w:rPr>
                <w:rFonts w:ascii="Trebuchet MS" w:hAnsi="Trebuchet MS"/>
                <w:color w:val="968991"/>
                <w:sz w:val="24"/>
                <w:szCs w:val="24"/>
              </w:rPr>
            </w:pPr>
            <w:r w:rsidRPr="006E79EB">
              <w:rPr>
                <w:rFonts w:ascii="Trebuchet MS" w:hAnsi="Trebuchet MS"/>
                <w:color w:val="968991"/>
                <w:sz w:val="24"/>
                <w:szCs w:val="24"/>
              </w:rPr>
              <w:t>$00.00</w:t>
            </w:r>
          </w:p>
        </w:tc>
      </w:tr>
      <w:tr w:rsidR="006E79EB" w:rsidRPr="006E79EB" w:rsidTr="00B11198">
        <w:trPr>
          <w:trHeight w:val="736"/>
        </w:trPr>
        <w:tc>
          <w:tcPr>
            <w:tcW w:w="601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BFBFB"/>
            <w:vAlign w:val="center"/>
          </w:tcPr>
          <w:p w:rsidR="009F36A6" w:rsidRPr="006E79EB" w:rsidRDefault="009F36A6" w:rsidP="00A903BF">
            <w:pPr>
              <w:jc w:val="center"/>
              <w:rPr>
                <w:rFonts w:ascii="Trebuchet MS" w:hAnsi="Trebuchet MS"/>
                <w:color w:val="968991"/>
                <w:sz w:val="24"/>
                <w:szCs w:val="24"/>
              </w:rPr>
            </w:pPr>
            <w:r w:rsidRPr="006E79EB">
              <w:rPr>
                <w:rFonts w:ascii="Trebuchet MS" w:hAnsi="Trebuchet MS"/>
                <w:color w:val="968991"/>
                <w:sz w:val="24"/>
                <w:szCs w:val="24"/>
              </w:rPr>
              <w:t>02</w:t>
            </w:r>
          </w:p>
        </w:tc>
        <w:tc>
          <w:tcPr>
            <w:tcW w:w="1897" w:type="pct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BFBFB"/>
            <w:vAlign w:val="center"/>
          </w:tcPr>
          <w:p w:rsidR="009F36A6" w:rsidRPr="006E79EB" w:rsidRDefault="009F36A6" w:rsidP="00F16568">
            <w:pPr>
              <w:rPr>
                <w:rFonts w:ascii="Trebuchet MS" w:hAnsi="Trebuchet MS"/>
                <w:color w:val="968991"/>
                <w:sz w:val="24"/>
                <w:szCs w:val="24"/>
              </w:rPr>
            </w:pPr>
            <w:r w:rsidRPr="006E79EB">
              <w:rPr>
                <w:rFonts w:ascii="Trebuchet MS" w:hAnsi="Trebuchet MS"/>
                <w:color w:val="968991"/>
                <w:sz w:val="24"/>
                <w:szCs w:val="24"/>
              </w:rPr>
              <w:t>Description XYZ</w:t>
            </w:r>
          </w:p>
        </w:tc>
        <w:tc>
          <w:tcPr>
            <w:tcW w:w="1486" w:type="pct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BFBFB"/>
            <w:vAlign w:val="center"/>
          </w:tcPr>
          <w:p w:rsidR="009F36A6" w:rsidRPr="006E79EB" w:rsidRDefault="009F36A6" w:rsidP="00A903BF">
            <w:pPr>
              <w:jc w:val="center"/>
              <w:rPr>
                <w:rFonts w:ascii="Trebuchet MS" w:hAnsi="Trebuchet MS"/>
                <w:color w:val="968991"/>
                <w:sz w:val="24"/>
                <w:szCs w:val="24"/>
              </w:rPr>
            </w:pPr>
            <w:r w:rsidRPr="006E79EB">
              <w:rPr>
                <w:rFonts w:ascii="Trebuchet MS" w:hAnsi="Trebuchet MS"/>
                <w:color w:val="968991"/>
                <w:sz w:val="24"/>
                <w:szCs w:val="24"/>
              </w:rPr>
              <w:t>Logo Design</w:t>
            </w:r>
          </w:p>
        </w:tc>
        <w:tc>
          <w:tcPr>
            <w:tcW w:w="1015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BFBFB"/>
            <w:vAlign w:val="center"/>
          </w:tcPr>
          <w:p w:rsidR="009F36A6" w:rsidRPr="006E79EB" w:rsidRDefault="009F36A6" w:rsidP="00A903BF">
            <w:pPr>
              <w:jc w:val="center"/>
              <w:rPr>
                <w:rFonts w:ascii="Trebuchet MS" w:hAnsi="Trebuchet MS"/>
                <w:color w:val="968991"/>
                <w:sz w:val="24"/>
                <w:szCs w:val="24"/>
              </w:rPr>
            </w:pPr>
            <w:r w:rsidRPr="006E79EB">
              <w:rPr>
                <w:rFonts w:ascii="Trebuchet MS" w:hAnsi="Trebuchet MS"/>
                <w:color w:val="968991"/>
                <w:sz w:val="24"/>
                <w:szCs w:val="24"/>
              </w:rPr>
              <w:t>$00.00</w:t>
            </w:r>
          </w:p>
        </w:tc>
      </w:tr>
      <w:tr w:rsidR="006E79EB" w:rsidRPr="006E79EB" w:rsidTr="00B11198">
        <w:trPr>
          <w:trHeight w:val="745"/>
        </w:trPr>
        <w:tc>
          <w:tcPr>
            <w:tcW w:w="601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BFBFB"/>
            <w:vAlign w:val="center"/>
          </w:tcPr>
          <w:p w:rsidR="009F36A6" w:rsidRPr="006E79EB" w:rsidRDefault="009F36A6" w:rsidP="00A903BF">
            <w:pPr>
              <w:jc w:val="center"/>
              <w:rPr>
                <w:rFonts w:ascii="Trebuchet MS" w:hAnsi="Trebuchet MS"/>
                <w:color w:val="968991"/>
                <w:sz w:val="24"/>
                <w:szCs w:val="24"/>
              </w:rPr>
            </w:pPr>
            <w:r w:rsidRPr="006E79EB">
              <w:rPr>
                <w:rFonts w:ascii="Trebuchet MS" w:hAnsi="Trebuchet MS"/>
                <w:color w:val="968991"/>
                <w:sz w:val="24"/>
                <w:szCs w:val="24"/>
              </w:rPr>
              <w:t>03</w:t>
            </w:r>
          </w:p>
        </w:tc>
        <w:tc>
          <w:tcPr>
            <w:tcW w:w="1897" w:type="pct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BFBFB"/>
            <w:vAlign w:val="center"/>
          </w:tcPr>
          <w:p w:rsidR="009F36A6" w:rsidRPr="006E79EB" w:rsidRDefault="009F36A6" w:rsidP="00F16568">
            <w:pPr>
              <w:rPr>
                <w:rFonts w:ascii="Trebuchet MS" w:hAnsi="Trebuchet MS"/>
                <w:color w:val="968991"/>
                <w:sz w:val="24"/>
                <w:szCs w:val="24"/>
              </w:rPr>
            </w:pPr>
            <w:r w:rsidRPr="006E79EB">
              <w:rPr>
                <w:rFonts w:ascii="Trebuchet MS" w:hAnsi="Trebuchet MS"/>
                <w:color w:val="968991"/>
                <w:sz w:val="24"/>
                <w:szCs w:val="24"/>
              </w:rPr>
              <w:t>Description XYZ</w:t>
            </w:r>
          </w:p>
        </w:tc>
        <w:tc>
          <w:tcPr>
            <w:tcW w:w="1486" w:type="pct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BFBFB"/>
            <w:vAlign w:val="center"/>
          </w:tcPr>
          <w:p w:rsidR="009F36A6" w:rsidRPr="006E79EB" w:rsidRDefault="009F36A6" w:rsidP="00A903BF">
            <w:pPr>
              <w:jc w:val="center"/>
              <w:rPr>
                <w:rFonts w:ascii="Trebuchet MS" w:hAnsi="Trebuchet MS"/>
                <w:color w:val="968991"/>
                <w:sz w:val="24"/>
                <w:szCs w:val="24"/>
              </w:rPr>
            </w:pPr>
            <w:r w:rsidRPr="006E79EB">
              <w:rPr>
                <w:rFonts w:ascii="Trebuchet MS" w:hAnsi="Trebuchet MS"/>
                <w:color w:val="968991"/>
                <w:sz w:val="24"/>
                <w:szCs w:val="24"/>
              </w:rPr>
              <w:t>Poster Design</w:t>
            </w:r>
          </w:p>
        </w:tc>
        <w:tc>
          <w:tcPr>
            <w:tcW w:w="1015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BFBFB"/>
            <w:vAlign w:val="center"/>
          </w:tcPr>
          <w:p w:rsidR="009F36A6" w:rsidRPr="006E79EB" w:rsidRDefault="009F36A6" w:rsidP="00A903BF">
            <w:pPr>
              <w:jc w:val="center"/>
              <w:rPr>
                <w:rFonts w:ascii="Trebuchet MS" w:hAnsi="Trebuchet MS"/>
                <w:color w:val="968991"/>
                <w:sz w:val="24"/>
                <w:szCs w:val="24"/>
              </w:rPr>
            </w:pPr>
            <w:r w:rsidRPr="006E79EB">
              <w:rPr>
                <w:rFonts w:ascii="Trebuchet MS" w:hAnsi="Trebuchet MS"/>
                <w:color w:val="968991"/>
                <w:sz w:val="24"/>
                <w:szCs w:val="24"/>
              </w:rPr>
              <w:t>$00.00</w:t>
            </w:r>
          </w:p>
        </w:tc>
      </w:tr>
      <w:tr w:rsidR="006E79EB" w:rsidRPr="006E79EB" w:rsidTr="00B11198">
        <w:trPr>
          <w:trHeight w:val="827"/>
        </w:trPr>
        <w:tc>
          <w:tcPr>
            <w:tcW w:w="601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BFBFB"/>
            <w:vAlign w:val="center"/>
          </w:tcPr>
          <w:p w:rsidR="009F36A6" w:rsidRPr="006E79EB" w:rsidRDefault="009F36A6" w:rsidP="00A903BF">
            <w:pPr>
              <w:jc w:val="center"/>
              <w:rPr>
                <w:rFonts w:ascii="Trebuchet MS" w:hAnsi="Trebuchet MS"/>
                <w:color w:val="968991"/>
                <w:sz w:val="24"/>
                <w:szCs w:val="24"/>
              </w:rPr>
            </w:pPr>
            <w:r w:rsidRPr="006E79EB">
              <w:rPr>
                <w:rFonts w:ascii="Trebuchet MS" w:hAnsi="Trebuchet MS"/>
                <w:color w:val="968991"/>
                <w:sz w:val="24"/>
                <w:szCs w:val="24"/>
              </w:rPr>
              <w:t>04</w:t>
            </w:r>
          </w:p>
        </w:tc>
        <w:tc>
          <w:tcPr>
            <w:tcW w:w="1897" w:type="pct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BFBFB"/>
            <w:vAlign w:val="center"/>
          </w:tcPr>
          <w:p w:rsidR="009F36A6" w:rsidRPr="006E79EB" w:rsidRDefault="009F36A6" w:rsidP="00F16568">
            <w:pPr>
              <w:rPr>
                <w:rFonts w:ascii="Trebuchet MS" w:hAnsi="Trebuchet MS"/>
                <w:color w:val="968991"/>
                <w:sz w:val="24"/>
                <w:szCs w:val="24"/>
              </w:rPr>
            </w:pPr>
            <w:r w:rsidRPr="006E79EB">
              <w:rPr>
                <w:rFonts w:ascii="Trebuchet MS" w:hAnsi="Trebuchet MS"/>
                <w:color w:val="968991"/>
                <w:sz w:val="24"/>
                <w:szCs w:val="24"/>
              </w:rPr>
              <w:t>Description XYZ</w:t>
            </w:r>
          </w:p>
        </w:tc>
        <w:tc>
          <w:tcPr>
            <w:tcW w:w="1486" w:type="pct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BFBFB"/>
            <w:vAlign w:val="center"/>
          </w:tcPr>
          <w:p w:rsidR="009F36A6" w:rsidRPr="006E79EB" w:rsidRDefault="009F36A6" w:rsidP="00A903BF">
            <w:pPr>
              <w:jc w:val="center"/>
              <w:rPr>
                <w:rFonts w:ascii="Trebuchet MS" w:hAnsi="Trebuchet MS"/>
                <w:color w:val="968991"/>
                <w:sz w:val="24"/>
                <w:szCs w:val="24"/>
              </w:rPr>
            </w:pPr>
            <w:r w:rsidRPr="006E79EB">
              <w:rPr>
                <w:rFonts w:ascii="Trebuchet MS" w:hAnsi="Trebuchet MS"/>
                <w:color w:val="968991"/>
                <w:sz w:val="24"/>
                <w:szCs w:val="24"/>
              </w:rPr>
              <w:t>Web Design</w:t>
            </w:r>
          </w:p>
        </w:tc>
        <w:tc>
          <w:tcPr>
            <w:tcW w:w="1015" w:type="pct"/>
            <w:tcBorders>
              <w:top w:val="single" w:sz="4" w:space="0" w:color="D9D9D9" w:themeColor="background1" w:themeShade="D9"/>
              <w:bottom w:val="single" w:sz="4" w:space="0" w:color="F2F2F2" w:themeColor="background1" w:themeShade="F2"/>
            </w:tcBorders>
            <w:shd w:val="clear" w:color="auto" w:fill="FBFBFB"/>
            <w:vAlign w:val="center"/>
          </w:tcPr>
          <w:p w:rsidR="009F36A6" w:rsidRPr="006E79EB" w:rsidRDefault="009F36A6" w:rsidP="00A903BF">
            <w:pPr>
              <w:jc w:val="center"/>
              <w:rPr>
                <w:rFonts w:ascii="Trebuchet MS" w:hAnsi="Trebuchet MS"/>
                <w:color w:val="968991"/>
                <w:sz w:val="24"/>
                <w:szCs w:val="24"/>
              </w:rPr>
            </w:pPr>
            <w:r w:rsidRPr="006E79EB">
              <w:rPr>
                <w:rFonts w:ascii="Trebuchet MS" w:hAnsi="Trebuchet MS"/>
                <w:color w:val="968991"/>
                <w:sz w:val="24"/>
                <w:szCs w:val="24"/>
              </w:rPr>
              <w:t>$00.00</w:t>
            </w:r>
          </w:p>
        </w:tc>
      </w:tr>
      <w:tr w:rsidR="006E79EB" w:rsidRPr="006E79EB" w:rsidTr="00B11198">
        <w:trPr>
          <w:trHeight w:val="630"/>
        </w:trPr>
        <w:tc>
          <w:tcPr>
            <w:tcW w:w="3985" w:type="pct"/>
            <w:gridSpan w:val="7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BFBFB"/>
            <w:vAlign w:val="center"/>
          </w:tcPr>
          <w:p w:rsidR="009F36A6" w:rsidRPr="006E79EB" w:rsidRDefault="009F36A6" w:rsidP="00F16568">
            <w:pPr>
              <w:rPr>
                <w:rFonts w:ascii="Trebuchet MS" w:hAnsi="Trebuchet MS"/>
                <w:color w:val="968991"/>
                <w:sz w:val="24"/>
                <w:szCs w:val="24"/>
              </w:rPr>
            </w:pPr>
            <w:r w:rsidRPr="006E79EB">
              <w:rPr>
                <w:rFonts w:ascii="Trebuchet MS" w:hAnsi="Trebuchet MS"/>
                <w:color w:val="968991"/>
                <w:sz w:val="24"/>
                <w:szCs w:val="24"/>
              </w:rPr>
              <w:t>Sub Total</w:t>
            </w:r>
          </w:p>
        </w:tc>
        <w:tc>
          <w:tcPr>
            <w:tcW w:w="1015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BFBFB"/>
            <w:vAlign w:val="center"/>
          </w:tcPr>
          <w:p w:rsidR="009F36A6" w:rsidRPr="006E79EB" w:rsidRDefault="009F36A6" w:rsidP="00A903BF">
            <w:pPr>
              <w:jc w:val="center"/>
              <w:rPr>
                <w:rFonts w:ascii="Trebuchet MS" w:hAnsi="Trebuchet MS"/>
                <w:color w:val="968991"/>
                <w:sz w:val="24"/>
                <w:szCs w:val="24"/>
              </w:rPr>
            </w:pPr>
            <w:r w:rsidRPr="006E79EB">
              <w:rPr>
                <w:rFonts w:ascii="Trebuchet MS" w:hAnsi="Trebuchet MS"/>
                <w:color w:val="968991"/>
                <w:sz w:val="24"/>
                <w:szCs w:val="24"/>
              </w:rPr>
              <w:t>$00.00</w:t>
            </w:r>
          </w:p>
        </w:tc>
      </w:tr>
      <w:tr w:rsidR="006E79EB" w:rsidRPr="006E79EB" w:rsidTr="00B11198">
        <w:trPr>
          <w:trHeight w:val="639"/>
        </w:trPr>
        <w:tc>
          <w:tcPr>
            <w:tcW w:w="3985" w:type="pct"/>
            <w:gridSpan w:val="7"/>
            <w:tcBorders>
              <w:top w:val="single" w:sz="4" w:space="0" w:color="D9D9D9" w:themeColor="background1" w:themeShade="D9"/>
            </w:tcBorders>
            <w:shd w:val="clear" w:color="auto" w:fill="FBFBFB"/>
            <w:vAlign w:val="center"/>
          </w:tcPr>
          <w:p w:rsidR="009F36A6" w:rsidRPr="006E79EB" w:rsidRDefault="009F36A6" w:rsidP="00F16568">
            <w:pPr>
              <w:rPr>
                <w:rFonts w:ascii="Trebuchet MS" w:hAnsi="Trebuchet MS"/>
                <w:color w:val="968991"/>
                <w:sz w:val="24"/>
                <w:szCs w:val="24"/>
              </w:rPr>
            </w:pPr>
            <w:r w:rsidRPr="006E79EB">
              <w:rPr>
                <w:rFonts w:ascii="Trebuchet MS" w:hAnsi="Trebuchet MS"/>
                <w:color w:val="968991"/>
                <w:sz w:val="24"/>
                <w:szCs w:val="24"/>
              </w:rPr>
              <w:t>Tax</w:t>
            </w:r>
          </w:p>
        </w:tc>
        <w:tc>
          <w:tcPr>
            <w:tcW w:w="1015" w:type="pct"/>
            <w:tcBorders>
              <w:top w:val="single" w:sz="4" w:space="0" w:color="D9D9D9" w:themeColor="background1" w:themeShade="D9"/>
            </w:tcBorders>
            <w:shd w:val="clear" w:color="auto" w:fill="FBFBFB"/>
            <w:vAlign w:val="center"/>
          </w:tcPr>
          <w:p w:rsidR="009F36A6" w:rsidRPr="006E79EB" w:rsidRDefault="009F36A6" w:rsidP="00A903BF">
            <w:pPr>
              <w:jc w:val="center"/>
              <w:rPr>
                <w:rFonts w:ascii="Trebuchet MS" w:hAnsi="Trebuchet MS"/>
                <w:color w:val="968991"/>
                <w:sz w:val="24"/>
                <w:szCs w:val="24"/>
              </w:rPr>
            </w:pPr>
            <w:r w:rsidRPr="006E79EB">
              <w:rPr>
                <w:rFonts w:ascii="Trebuchet MS" w:hAnsi="Trebuchet MS"/>
                <w:color w:val="968991"/>
                <w:sz w:val="24"/>
                <w:szCs w:val="24"/>
              </w:rPr>
              <w:t>$00.00</w:t>
            </w:r>
          </w:p>
        </w:tc>
      </w:tr>
      <w:tr w:rsidR="006E79EB" w:rsidRPr="006E79EB" w:rsidTr="00F0734D">
        <w:trPr>
          <w:trHeight w:val="492"/>
        </w:trPr>
        <w:tc>
          <w:tcPr>
            <w:tcW w:w="3985" w:type="pct"/>
            <w:gridSpan w:val="7"/>
            <w:shd w:val="clear" w:color="auto" w:fill="968991"/>
            <w:vAlign w:val="center"/>
          </w:tcPr>
          <w:p w:rsidR="009F36A6" w:rsidRPr="00D36CB1" w:rsidRDefault="009F36A6" w:rsidP="00F16568">
            <w:pPr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r w:rsidRPr="00D36CB1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Grand Total</w:t>
            </w:r>
          </w:p>
        </w:tc>
        <w:tc>
          <w:tcPr>
            <w:tcW w:w="1015" w:type="pct"/>
            <w:shd w:val="clear" w:color="auto" w:fill="968991"/>
            <w:vAlign w:val="center"/>
          </w:tcPr>
          <w:p w:rsidR="009F36A6" w:rsidRPr="00D36CB1" w:rsidRDefault="009F36A6" w:rsidP="00A903BF">
            <w:pPr>
              <w:jc w:val="center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r w:rsidRPr="00D36CB1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$00.00</w:t>
            </w:r>
          </w:p>
        </w:tc>
      </w:tr>
      <w:tr w:rsidR="006E79EB" w:rsidRPr="006E79EB" w:rsidTr="006E79EB">
        <w:trPr>
          <w:trHeight w:val="233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9F36A6" w:rsidRPr="006E79EB" w:rsidRDefault="009F36A6" w:rsidP="00F16568">
            <w:pPr>
              <w:rPr>
                <w:rFonts w:ascii="Trebuchet MS" w:hAnsi="Trebuchet MS"/>
                <w:color w:val="968991"/>
                <w:sz w:val="24"/>
                <w:szCs w:val="24"/>
              </w:rPr>
            </w:pPr>
          </w:p>
        </w:tc>
      </w:tr>
      <w:tr w:rsidR="006E79EB" w:rsidRPr="006E79EB" w:rsidTr="00F0734D">
        <w:trPr>
          <w:trHeight w:val="419"/>
        </w:trPr>
        <w:tc>
          <w:tcPr>
            <w:tcW w:w="3985" w:type="pct"/>
            <w:gridSpan w:val="7"/>
            <w:shd w:val="clear" w:color="auto" w:fill="auto"/>
            <w:vAlign w:val="center"/>
          </w:tcPr>
          <w:p w:rsidR="009F36A6" w:rsidRPr="006E79EB" w:rsidRDefault="009F36A6" w:rsidP="00F16568">
            <w:pPr>
              <w:rPr>
                <w:rFonts w:ascii="Trebuchet MS" w:hAnsi="Trebuchet MS"/>
                <w:color w:val="968991"/>
                <w:sz w:val="24"/>
                <w:szCs w:val="24"/>
              </w:rPr>
            </w:pPr>
            <w:r w:rsidRPr="006E79EB">
              <w:rPr>
                <w:rFonts w:ascii="Trebuchet MS" w:hAnsi="Trebuchet MS"/>
                <w:color w:val="968991"/>
                <w:sz w:val="24"/>
                <w:szCs w:val="24"/>
              </w:rPr>
              <w:t>If you accept this quote, kindly sign and return it:</w:t>
            </w:r>
          </w:p>
        </w:tc>
        <w:sdt>
          <w:sdtPr>
            <w:rPr>
              <w:rFonts w:ascii="Trebuchet MS" w:hAnsi="Trebuchet MS"/>
              <w:color w:val="968991"/>
              <w:sz w:val="24"/>
              <w:szCs w:val="24"/>
            </w:rPr>
            <w:id w:val="-402920198"/>
            <w:placeholder>
              <w:docPart w:val="8338FF228A024D5E8A2957BF8DEDA20D"/>
            </w:placeholder>
            <w:showingPlcHdr/>
          </w:sdtPr>
          <w:sdtEndPr/>
          <w:sdtContent>
            <w:tc>
              <w:tcPr>
                <w:tcW w:w="1015" w:type="pct"/>
                <w:tcBorders>
                  <w:bottom w:val="single" w:sz="4" w:space="0" w:color="968991"/>
                </w:tcBorders>
                <w:shd w:val="clear" w:color="auto" w:fill="auto"/>
                <w:vAlign w:val="center"/>
              </w:tcPr>
              <w:p w:rsidR="009F36A6" w:rsidRPr="006E79EB" w:rsidRDefault="009F36A6" w:rsidP="004F46BB">
                <w:pPr>
                  <w:jc w:val="center"/>
                  <w:rPr>
                    <w:rFonts w:ascii="Trebuchet MS" w:hAnsi="Trebuchet MS"/>
                    <w:color w:val="968991"/>
                    <w:sz w:val="24"/>
                    <w:szCs w:val="24"/>
                  </w:rPr>
                </w:pPr>
                <w:r w:rsidRPr="006E79EB">
                  <w:rPr>
                    <w:rFonts w:ascii="Trebuchet MS" w:hAnsi="Trebuchet MS"/>
                    <w:color w:val="968991"/>
                    <w:sz w:val="24"/>
                    <w:szCs w:val="24"/>
                  </w:rPr>
                  <w:t>(Sign Here)</w:t>
                </w:r>
              </w:p>
            </w:tc>
          </w:sdtContent>
        </w:sdt>
      </w:tr>
      <w:tr w:rsidR="006E79EB" w:rsidRPr="006E79EB" w:rsidTr="006E79EB">
        <w:trPr>
          <w:trHeight w:val="189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9F36A6" w:rsidRPr="006E79EB" w:rsidRDefault="009F36A6" w:rsidP="00F16568">
            <w:pPr>
              <w:rPr>
                <w:rFonts w:ascii="Trebuchet MS" w:hAnsi="Trebuchet MS"/>
                <w:color w:val="968991"/>
                <w:sz w:val="24"/>
                <w:szCs w:val="24"/>
              </w:rPr>
            </w:pPr>
          </w:p>
        </w:tc>
      </w:tr>
      <w:tr w:rsidR="006E79EB" w:rsidRPr="006E79EB" w:rsidTr="006E79EB">
        <w:trPr>
          <w:trHeight w:val="548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9F36A6" w:rsidRPr="006E79EB" w:rsidRDefault="009F36A6" w:rsidP="00A903BF">
            <w:pPr>
              <w:jc w:val="center"/>
              <w:rPr>
                <w:rFonts w:ascii="Trebuchet MS" w:hAnsi="Trebuchet MS"/>
                <w:b/>
                <w:bCs/>
                <w:i/>
                <w:iCs/>
                <w:color w:val="968991"/>
                <w:sz w:val="24"/>
                <w:szCs w:val="24"/>
              </w:rPr>
            </w:pPr>
            <w:r w:rsidRPr="006E79EB">
              <w:rPr>
                <w:rFonts w:ascii="Trebuchet MS" w:hAnsi="Trebuchet MS"/>
                <w:b/>
                <w:bCs/>
                <w:i/>
                <w:iCs/>
                <w:color w:val="968991"/>
                <w:sz w:val="24"/>
                <w:szCs w:val="24"/>
              </w:rPr>
              <w:t>Thank You For Your Business!</w:t>
            </w:r>
          </w:p>
        </w:tc>
      </w:tr>
    </w:tbl>
    <w:p w:rsidR="00537ACB" w:rsidRPr="003457BB" w:rsidRDefault="00E95D48" w:rsidP="00F4544D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721CDE" wp14:editId="7BCA59D8">
                <wp:simplePos x="0" y="0"/>
                <wp:positionH relativeFrom="column">
                  <wp:posOffset>-887646</wp:posOffset>
                </wp:positionH>
                <wp:positionV relativeFrom="paragraph">
                  <wp:posOffset>-725388</wp:posOffset>
                </wp:positionV>
                <wp:extent cx="659130" cy="798195"/>
                <wp:effectExtent l="6667" t="0" r="0" b="0"/>
                <wp:wrapNone/>
                <wp:docPr id="15" name="Right Tri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59130" cy="798195"/>
                        </a:xfrm>
                        <a:prstGeom prst="rtTriangle">
                          <a:avLst/>
                        </a:prstGeom>
                        <a:solidFill>
                          <a:srgbClr val="96899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167E4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5" o:spid="_x0000_s1026" type="#_x0000_t6" style="position:absolute;margin-left:-69.9pt;margin-top:-57.1pt;width:51.9pt;height:62.85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" fillcolor="#968991" stroked="f" strokeweight="2pt"/>
            </w:pict>
          </mc:Fallback>
        </mc:AlternateContent>
      </w:r>
      <w:r w:rsidR="00EB777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6139733</wp:posOffset>
                </wp:positionH>
                <wp:positionV relativeFrom="paragraph">
                  <wp:posOffset>8780095</wp:posOffset>
                </wp:positionV>
                <wp:extent cx="659255" cy="798556"/>
                <wp:effectExtent l="6667" t="0" r="0" b="0"/>
                <wp:wrapNone/>
                <wp:docPr id="11" name="Right Tri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59255" cy="798556"/>
                        </a:xfrm>
                        <a:prstGeom prst="rtTriangle">
                          <a:avLst/>
                        </a:prstGeom>
                        <a:solidFill>
                          <a:srgbClr val="96899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A9DAA9" id="Right Triangle 11" o:spid="_x0000_s1026" type="#_x0000_t6" style="position:absolute;margin-left:483.45pt;margin-top:691.35pt;width:51.9pt;height:62.9pt;rotation:-9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" fillcolor="#968991" stroked="f" strokeweight="2pt"/>
            </w:pict>
          </mc:Fallback>
        </mc:AlternateContent>
      </w:r>
    </w:p>
    <w:sectPr w:rsidR="00537ACB" w:rsidRPr="003457BB" w:rsidSect="007148D3">
      <w:headerReference w:type="default" r:id="rId12"/>
      <w:footerReference w:type="default" r:id="rId13"/>
      <w:footerReference w:type="first" r:id="rId14"/>
      <w:pgSz w:w="12240" w:h="15840" w:code="1"/>
      <w:pgMar w:top="0" w:right="1440" w:bottom="2520" w:left="1440" w:header="450" w:footer="864" w:gutter="0"/>
      <w:pgBorders w:offsetFrom="page">
        <w:top w:val="inset" w:sz="24" w:space="24" w:color="968991"/>
        <w:left w:val="inset" w:sz="24" w:space="24" w:color="968991"/>
        <w:bottom w:val="outset" w:sz="24" w:space="24" w:color="968991"/>
        <w:right w:val="outset" w:sz="24" w:space="24" w:color="96899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31B" w:rsidRDefault="001C731B">
      <w:pPr>
        <w:spacing w:after="0" w:line="240" w:lineRule="auto"/>
      </w:pPr>
      <w:r>
        <w:separator/>
      </w:r>
    </w:p>
    <w:p w:rsidR="001C731B" w:rsidRDefault="001C731B"/>
  </w:endnote>
  <w:endnote w:type="continuationSeparator" w:id="0">
    <w:p w:rsidR="001C731B" w:rsidRDefault="001C731B">
      <w:pPr>
        <w:spacing w:after="0" w:line="240" w:lineRule="auto"/>
      </w:pPr>
      <w:r>
        <w:continuationSeparator/>
      </w:r>
    </w:p>
    <w:p w:rsidR="001C731B" w:rsidRDefault="001C73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1D7" w:rsidRPr="00AA1A3A" w:rsidRDefault="008841D7" w:rsidP="00A42C22">
    <w:pPr>
      <w:pStyle w:val="Footer"/>
      <w:ind w:hanging="1080"/>
      <w:jc w:val="right"/>
      <w:rPr>
        <w:color w:val="000000" w:themeColor="text1"/>
      </w:rPr>
    </w:pPr>
    <w:r w:rsidRPr="00AA1A3A">
      <w:rPr>
        <w:color w:val="000000" w:themeColor="text1"/>
      </w:rPr>
      <w:t xml:space="preserve">                                                                                                                   </w:t>
    </w:r>
    <w:r w:rsidR="00A42C22" w:rsidRPr="00A42C22">
      <w:rPr>
        <w:color w:val="000000" w:themeColor="text1"/>
      </w:rPr>
      <w:t xml:space="preserve">© </w:t>
    </w:r>
    <w:proofErr w:type="gramStart"/>
    <w:r w:rsidR="00A42C22" w:rsidRPr="00A42C22">
      <w:rPr>
        <w:color w:val="000000" w:themeColor="text1"/>
      </w:rPr>
      <w:t>quotation-templates.com</w:t>
    </w:r>
    <w:proofErr w:type="gramEnd"/>
  </w:p>
  <w:p w:rsidR="0065563D" w:rsidRDefault="006556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31B" w:rsidRDefault="001C731B">
      <w:pPr>
        <w:spacing w:after="0" w:line="240" w:lineRule="auto"/>
      </w:pPr>
      <w:r>
        <w:separator/>
      </w:r>
    </w:p>
    <w:p w:rsidR="001C731B" w:rsidRDefault="001C731B"/>
  </w:footnote>
  <w:footnote w:type="continuationSeparator" w:id="0">
    <w:p w:rsidR="001C731B" w:rsidRDefault="001C731B">
      <w:pPr>
        <w:spacing w:after="0" w:line="240" w:lineRule="auto"/>
      </w:pPr>
      <w:r>
        <w:continuationSeparator/>
      </w:r>
    </w:p>
    <w:p w:rsidR="001C731B" w:rsidRDefault="001C73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EF" w:rsidRDefault="001B4EEF" w:rsidP="001B4EEF">
    <w:pPr>
      <w:pStyle w:val="Header"/>
    </w:pPr>
  </w:p>
  <w:p w:rsidR="001B4EEF" w:rsidRDefault="001B4E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3725BC3"/>
    <w:multiLevelType w:val="hybridMultilevel"/>
    <w:tmpl w:val="0CEE41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3D"/>
    <w:rsid w:val="000115CE"/>
    <w:rsid w:val="00031490"/>
    <w:rsid w:val="000370FC"/>
    <w:rsid w:val="000828F4"/>
    <w:rsid w:val="000947D1"/>
    <w:rsid w:val="000960B6"/>
    <w:rsid w:val="000A6009"/>
    <w:rsid w:val="000F51EC"/>
    <w:rsid w:val="000F7122"/>
    <w:rsid w:val="00192FE5"/>
    <w:rsid w:val="001B4EEF"/>
    <w:rsid w:val="001B689C"/>
    <w:rsid w:val="001C2EB9"/>
    <w:rsid w:val="001C731B"/>
    <w:rsid w:val="001E049E"/>
    <w:rsid w:val="00200635"/>
    <w:rsid w:val="002237B3"/>
    <w:rsid w:val="002306F7"/>
    <w:rsid w:val="002357D2"/>
    <w:rsid w:val="002358C5"/>
    <w:rsid w:val="00254E0D"/>
    <w:rsid w:val="0026700B"/>
    <w:rsid w:val="00293E77"/>
    <w:rsid w:val="00296D0C"/>
    <w:rsid w:val="002C2E7A"/>
    <w:rsid w:val="00330E14"/>
    <w:rsid w:val="003457BB"/>
    <w:rsid w:val="0038000D"/>
    <w:rsid w:val="00385ACF"/>
    <w:rsid w:val="003B3014"/>
    <w:rsid w:val="003B563E"/>
    <w:rsid w:val="003D3D35"/>
    <w:rsid w:val="003D5B8D"/>
    <w:rsid w:val="003E0673"/>
    <w:rsid w:val="0040205C"/>
    <w:rsid w:val="00403970"/>
    <w:rsid w:val="00417340"/>
    <w:rsid w:val="00452B76"/>
    <w:rsid w:val="00457729"/>
    <w:rsid w:val="00477474"/>
    <w:rsid w:val="00480B7F"/>
    <w:rsid w:val="00482C65"/>
    <w:rsid w:val="004A1893"/>
    <w:rsid w:val="004B3C14"/>
    <w:rsid w:val="004C4A44"/>
    <w:rsid w:val="004C4BFE"/>
    <w:rsid w:val="004C58FA"/>
    <w:rsid w:val="004D1DC1"/>
    <w:rsid w:val="004E637C"/>
    <w:rsid w:val="004F46BB"/>
    <w:rsid w:val="005072C7"/>
    <w:rsid w:val="00507883"/>
    <w:rsid w:val="005079B7"/>
    <w:rsid w:val="005125BB"/>
    <w:rsid w:val="00525B31"/>
    <w:rsid w:val="005264AB"/>
    <w:rsid w:val="0052755D"/>
    <w:rsid w:val="00532228"/>
    <w:rsid w:val="00537ACB"/>
    <w:rsid w:val="00537F9C"/>
    <w:rsid w:val="00551E05"/>
    <w:rsid w:val="0055447C"/>
    <w:rsid w:val="00572222"/>
    <w:rsid w:val="00572DDB"/>
    <w:rsid w:val="00585C23"/>
    <w:rsid w:val="005A7091"/>
    <w:rsid w:val="005C4267"/>
    <w:rsid w:val="005D1997"/>
    <w:rsid w:val="005D3DA6"/>
    <w:rsid w:val="005E60AB"/>
    <w:rsid w:val="0062752E"/>
    <w:rsid w:val="00635664"/>
    <w:rsid w:val="00650AC4"/>
    <w:rsid w:val="0065563D"/>
    <w:rsid w:val="00690F83"/>
    <w:rsid w:val="006C4B8D"/>
    <w:rsid w:val="006E79EB"/>
    <w:rsid w:val="00706298"/>
    <w:rsid w:val="007148D3"/>
    <w:rsid w:val="0072101C"/>
    <w:rsid w:val="00744EA9"/>
    <w:rsid w:val="0075267E"/>
    <w:rsid w:val="00752FC4"/>
    <w:rsid w:val="00757E9C"/>
    <w:rsid w:val="00757EE2"/>
    <w:rsid w:val="0078010C"/>
    <w:rsid w:val="007A21E5"/>
    <w:rsid w:val="007B4C91"/>
    <w:rsid w:val="007C3E0A"/>
    <w:rsid w:val="007D70F7"/>
    <w:rsid w:val="007F237E"/>
    <w:rsid w:val="007F28FB"/>
    <w:rsid w:val="00830C5F"/>
    <w:rsid w:val="00834A33"/>
    <w:rsid w:val="0083716A"/>
    <w:rsid w:val="00850BA8"/>
    <w:rsid w:val="00877493"/>
    <w:rsid w:val="008841D7"/>
    <w:rsid w:val="00896EE1"/>
    <w:rsid w:val="008C1482"/>
    <w:rsid w:val="008D0AA7"/>
    <w:rsid w:val="008D5C9F"/>
    <w:rsid w:val="008F251F"/>
    <w:rsid w:val="00912A0A"/>
    <w:rsid w:val="00935E77"/>
    <w:rsid w:val="009468D3"/>
    <w:rsid w:val="009472EA"/>
    <w:rsid w:val="00971C9D"/>
    <w:rsid w:val="009864F0"/>
    <w:rsid w:val="009A0F28"/>
    <w:rsid w:val="009A7EDB"/>
    <w:rsid w:val="009B622E"/>
    <w:rsid w:val="009C60BF"/>
    <w:rsid w:val="009F36A6"/>
    <w:rsid w:val="00A17117"/>
    <w:rsid w:val="00A1718F"/>
    <w:rsid w:val="00A26008"/>
    <w:rsid w:val="00A42C22"/>
    <w:rsid w:val="00A55856"/>
    <w:rsid w:val="00A61D3E"/>
    <w:rsid w:val="00A763AE"/>
    <w:rsid w:val="00A903BF"/>
    <w:rsid w:val="00AA1A3A"/>
    <w:rsid w:val="00B11198"/>
    <w:rsid w:val="00B1170B"/>
    <w:rsid w:val="00B20CC8"/>
    <w:rsid w:val="00B22B7C"/>
    <w:rsid w:val="00B543C4"/>
    <w:rsid w:val="00B63133"/>
    <w:rsid w:val="00B73664"/>
    <w:rsid w:val="00B879CA"/>
    <w:rsid w:val="00BA706B"/>
    <w:rsid w:val="00BC0F0A"/>
    <w:rsid w:val="00BC4C4F"/>
    <w:rsid w:val="00C11980"/>
    <w:rsid w:val="00C81344"/>
    <w:rsid w:val="00C81C00"/>
    <w:rsid w:val="00C910C3"/>
    <w:rsid w:val="00CA0A76"/>
    <w:rsid w:val="00CB0809"/>
    <w:rsid w:val="00CB52FC"/>
    <w:rsid w:val="00D04123"/>
    <w:rsid w:val="00D06525"/>
    <w:rsid w:val="00D149F1"/>
    <w:rsid w:val="00D24330"/>
    <w:rsid w:val="00D36106"/>
    <w:rsid w:val="00D36CB1"/>
    <w:rsid w:val="00D43B50"/>
    <w:rsid w:val="00D477D2"/>
    <w:rsid w:val="00D81803"/>
    <w:rsid w:val="00D81C2D"/>
    <w:rsid w:val="00D84F72"/>
    <w:rsid w:val="00D950E8"/>
    <w:rsid w:val="00DB0E92"/>
    <w:rsid w:val="00DC7840"/>
    <w:rsid w:val="00DE1093"/>
    <w:rsid w:val="00E13054"/>
    <w:rsid w:val="00E21557"/>
    <w:rsid w:val="00E42798"/>
    <w:rsid w:val="00E55670"/>
    <w:rsid w:val="00E55F15"/>
    <w:rsid w:val="00E6227D"/>
    <w:rsid w:val="00E643EC"/>
    <w:rsid w:val="00E72C9E"/>
    <w:rsid w:val="00E91F43"/>
    <w:rsid w:val="00E95D48"/>
    <w:rsid w:val="00E96736"/>
    <w:rsid w:val="00EB64EC"/>
    <w:rsid w:val="00EB777B"/>
    <w:rsid w:val="00EE265D"/>
    <w:rsid w:val="00EE5DB6"/>
    <w:rsid w:val="00F0734D"/>
    <w:rsid w:val="00F16568"/>
    <w:rsid w:val="00F25ABD"/>
    <w:rsid w:val="00F4544D"/>
    <w:rsid w:val="00F71D73"/>
    <w:rsid w:val="00F75F5A"/>
    <w:rsid w:val="00F763B1"/>
    <w:rsid w:val="00F9148E"/>
    <w:rsid w:val="00F9785F"/>
    <w:rsid w:val="00FA1166"/>
    <w:rsid w:val="00FA402E"/>
    <w:rsid w:val="00FB49C2"/>
    <w:rsid w:val="00FC4AED"/>
    <w:rsid w:val="00FC5120"/>
    <w:rsid w:val="00FC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ACB"/>
    <w:rPr>
      <w:color w:val="auto"/>
    </w:rPr>
  </w:style>
  <w:style w:type="paragraph" w:styleId="Heading1">
    <w:name w:val="heading 1"/>
    <w:basedOn w:val="ContactInfo"/>
    <w:next w:val="Normal"/>
    <w:link w:val="Heading1Char"/>
    <w:uiPriority w:val="9"/>
    <w:rsid w:val="00537ACB"/>
    <w:pPr>
      <w:outlineLvl w:val="0"/>
    </w:pPr>
    <w:rPr>
      <w:b/>
      <w:color w:val="044F44" w:themeColor="accent5"/>
      <w:sz w:val="32"/>
    </w:rPr>
  </w:style>
  <w:style w:type="paragraph" w:styleId="Heading2">
    <w:name w:val="heading 2"/>
    <w:basedOn w:val="Normal"/>
    <w:next w:val="Normal"/>
    <w:link w:val="Heading2Char"/>
    <w:uiPriority w:val="9"/>
    <w:rsid w:val="00537ACB"/>
    <w:pPr>
      <w:spacing w:before="200" w:after="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254E0D"/>
    <w:rPr>
      <w:rFonts w:asciiTheme="majorHAnsi" w:hAnsiTheme="majorHAnsi"/>
      <w:color w:val="4E650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B73664"/>
    <w:pPr>
      <w:spacing w:after="0"/>
    </w:pPr>
    <w:rPr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537ACB"/>
    <w:rPr>
      <w:b/>
      <w:color w:val="044F44" w:themeColor="accent5"/>
      <w:sz w:val="32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37ACB"/>
    <w:rPr>
      <w:b/>
      <w:color w:val="auto"/>
    </w:rPr>
  </w:style>
  <w:style w:type="table" w:styleId="TableGrid">
    <w:name w:val="Table Grid"/>
    <w:basedOn w:val="TableNormal"/>
    <w:uiPriority w:val="3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95B511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/>
      <w:color w:val="95B511" w:themeColor="accent1" w:themeShade="BF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biAhmed\AppData\Roaming\Microsoft\Templates\Modern%20capsules%20fax%20cov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38FF228A024D5E8A2957BF8DEDA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5FF58-B964-45B3-994D-60AC68F28AA8}"/>
      </w:docPartPr>
      <w:docPartBody>
        <w:p w:rsidR="00CF1127" w:rsidRDefault="00D27BDB" w:rsidP="00D27BDB">
          <w:pPr>
            <w:pStyle w:val="8338FF228A024D5E8A2957BF8DEDA20D"/>
          </w:pPr>
          <w:r w:rsidRPr="00706298">
            <w:rPr>
              <w:rStyle w:val="PlaceholderText"/>
              <w:rFonts w:ascii="Trebuchet MS" w:hAnsi="Trebuchet MS"/>
              <w:color w:val="FF6600"/>
              <w:sz w:val="24"/>
              <w:szCs w:val="24"/>
            </w:rPr>
            <w:t>(Sign Here)</w:t>
          </w:r>
        </w:p>
      </w:docPartBody>
    </w:docPart>
    <w:docPart>
      <w:docPartPr>
        <w:name w:val="9B9CCF1C401742D0A3845236A75CB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0014B-24E8-4309-B4DA-18A83417E3AB}"/>
      </w:docPartPr>
      <w:docPartBody>
        <w:p w:rsidR="00220826" w:rsidRDefault="00E878E2" w:rsidP="00E878E2">
          <w:pPr>
            <w:pStyle w:val="9B9CCF1C401742D0A3845236A75CB254"/>
          </w:pPr>
          <w:r w:rsidRPr="000A6009">
            <w:rPr>
              <w:rFonts w:ascii="Trebuchet MS" w:hAnsi="Trebuchet MS"/>
              <w:color w:val="FF6600"/>
              <w:sz w:val="24"/>
              <w:szCs w:val="24"/>
              <w:shd w:val="pct25" w:color="F4FEFD" w:fill="F4FEFD"/>
            </w:rPr>
            <w:t>(Name)</w:t>
          </w:r>
        </w:p>
      </w:docPartBody>
    </w:docPart>
    <w:docPart>
      <w:docPartPr>
        <w:name w:val="D86E695E1BBA4663B66BBB3DA5F8E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4B32D-17ED-43F0-AC3E-D2057BF85631}"/>
      </w:docPartPr>
      <w:docPartBody>
        <w:p w:rsidR="00220826" w:rsidRDefault="00E878E2" w:rsidP="00E878E2">
          <w:pPr>
            <w:pStyle w:val="D86E695E1BBA4663B66BBB3DA5F8EC36"/>
          </w:pPr>
          <w:r w:rsidRPr="000A6009">
            <w:rPr>
              <w:rFonts w:ascii="Trebuchet MS" w:hAnsi="Trebuchet MS"/>
              <w:color w:val="FF6600"/>
              <w:sz w:val="24"/>
              <w:szCs w:val="24"/>
              <w:shd w:val="clear" w:color="auto" w:fill="F4FEFD"/>
            </w:rPr>
            <w:t>(Address)</w:t>
          </w:r>
        </w:p>
      </w:docPartBody>
    </w:docPart>
    <w:docPart>
      <w:docPartPr>
        <w:name w:val="614EA79072CC46F5AC9E2A45E596E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B3031-5227-4208-B5B7-83BD2B2DE8FE}"/>
      </w:docPartPr>
      <w:docPartBody>
        <w:p w:rsidR="00220826" w:rsidRDefault="00E878E2" w:rsidP="00E878E2">
          <w:pPr>
            <w:pStyle w:val="614EA79072CC46F5AC9E2A45E596E6B3"/>
          </w:pPr>
          <w:r w:rsidRPr="000A6009">
            <w:rPr>
              <w:rFonts w:ascii="Trebuchet MS" w:hAnsi="Trebuchet MS"/>
              <w:color w:val="FF6600"/>
              <w:sz w:val="24"/>
              <w:szCs w:val="24"/>
              <w:shd w:val="clear" w:color="auto" w:fill="F4FEFD"/>
            </w:rPr>
            <w:t>(Contact Number)</w:t>
          </w:r>
        </w:p>
      </w:docPartBody>
    </w:docPart>
    <w:docPart>
      <w:docPartPr>
        <w:name w:val="F958809F749E4728BA0257A276CC9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B54CA-9ABE-403A-88F1-398C096551F6}"/>
      </w:docPartPr>
      <w:docPartBody>
        <w:p w:rsidR="00220826" w:rsidRDefault="00E878E2" w:rsidP="00E878E2">
          <w:pPr>
            <w:pStyle w:val="F958809F749E4728BA0257A276CC9FC6"/>
          </w:pPr>
          <w:r w:rsidRPr="000A6009">
            <w:rPr>
              <w:rStyle w:val="PlaceholderText"/>
              <w:rFonts w:ascii="Trebuchet MS" w:hAnsi="Trebuchet MS"/>
              <w:color w:val="FF6600"/>
              <w:sz w:val="24"/>
              <w:szCs w:val="24"/>
              <w:shd w:val="clear" w:color="auto" w:fill="F4FEFD"/>
            </w:rPr>
            <w:t>(Email)</w:t>
          </w:r>
        </w:p>
      </w:docPartBody>
    </w:docPart>
    <w:docPart>
      <w:docPartPr>
        <w:name w:val="B1B874E6BA4744078DB3B9E5FE1EF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689A7-39A8-4391-A716-90C58EECA92D}"/>
      </w:docPartPr>
      <w:docPartBody>
        <w:p w:rsidR="00220826" w:rsidRDefault="00E878E2" w:rsidP="00E878E2">
          <w:pPr>
            <w:pStyle w:val="B1B874E6BA4744078DB3B9E5FE1EF0DF"/>
          </w:pPr>
          <w:r w:rsidRPr="000A6009">
            <w:rPr>
              <w:rFonts w:ascii="Trebuchet MS" w:hAnsi="Trebuchet MS"/>
              <w:color w:val="FF6600"/>
              <w:sz w:val="24"/>
              <w:szCs w:val="24"/>
              <w:shd w:val="pct25" w:color="F4FEFD" w:fill="F4FEFD"/>
            </w:rPr>
            <w:t>(Name)</w:t>
          </w:r>
        </w:p>
      </w:docPartBody>
    </w:docPart>
    <w:docPart>
      <w:docPartPr>
        <w:name w:val="E6748C8EE2BA4F3FA1B978553055C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46D2F-7B50-4FF6-8E13-C7662987C4FC}"/>
      </w:docPartPr>
      <w:docPartBody>
        <w:p w:rsidR="00220826" w:rsidRDefault="00E878E2" w:rsidP="00E878E2">
          <w:pPr>
            <w:pStyle w:val="E6748C8EE2BA4F3FA1B978553055C145"/>
          </w:pPr>
          <w:r w:rsidRPr="000A6009">
            <w:rPr>
              <w:rFonts w:ascii="Trebuchet MS" w:hAnsi="Trebuchet MS"/>
              <w:color w:val="FF6600"/>
              <w:sz w:val="24"/>
              <w:szCs w:val="24"/>
              <w:shd w:val="clear" w:color="auto" w:fill="F4FEFD"/>
            </w:rPr>
            <w:t>(Address)</w:t>
          </w:r>
        </w:p>
      </w:docPartBody>
    </w:docPart>
    <w:docPart>
      <w:docPartPr>
        <w:name w:val="4BBE3DF2E95A41BBBFDAD58658902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C1453-6CAA-4081-9A64-3ABDB9A77C92}"/>
      </w:docPartPr>
      <w:docPartBody>
        <w:p w:rsidR="00220826" w:rsidRDefault="00E878E2" w:rsidP="00E878E2">
          <w:pPr>
            <w:pStyle w:val="4BBE3DF2E95A41BBBFDAD58658902046"/>
          </w:pPr>
          <w:r w:rsidRPr="000A6009">
            <w:rPr>
              <w:rFonts w:ascii="Trebuchet MS" w:hAnsi="Trebuchet MS"/>
              <w:color w:val="FF6600"/>
              <w:sz w:val="24"/>
              <w:szCs w:val="24"/>
              <w:shd w:val="clear" w:color="auto" w:fill="F4FEFD"/>
            </w:rPr>
            <w:t>(Contact Number)</w:t>
          </w:r>
        </w:p>
      </w:docPartBody>
    </w:docPart>
    <w:docPart>
      <w:docPartPr>
        <w:name w:val="E566D382DD1A4400B4B14032B0A52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FBD8F-A63E-47B7-8953-3D48F6C6EA8B}"/>
      </w:docPartPr>
      <w:docPartBody>
        <w:p w:rsidR="00220826" w:rsidRDefault="00E878E2" w:rsidP="00E878E2">
          <w:pPr>
            <w:pStyle w:val="E566D382DD1A4400B4B14032B0A52900"/>
          </w:pPr>
          <w:r w:rsidRPr="000A6009">
            <w:rPr>
              <w:rStyle w:val="PlaceholderText"/>
              <w:rFonts w:ascii="Trebuchet MS" w:hAnsi="Trebuchet MS"/>
              <w:color w:val="FF6600"/>
              <w:sz w:val="24"/>
              <w:szCs w:val="24"/>
              <w:shd w:val="clear" w:color="auto" w:fill="F4FEFD"/>
            </w:rPr>
            <w:t>(Email)</w:t>
          </w:r>
        </w:p>
      </w:docPartBody>
    </w:docPart>
    <w:docPart>
      <w:docPartPr>
        <w:name w:val="DDAFDA8B4F06424181566180C428D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C6303-7015-412D-89B4-2BF227F16EA9}"/>
      </w:docPartPr>
      <w:docPartBody>
        <w:p w:rsidR="00220826" w:rsidRDefault="00E878E2" w:rsidP="00E878E2">
          <w:pPr>
            <w:pStyle w:val="DDAFDA8B4F06424181566180C428D718"/>
          </w:pPr>
          <w:r w:rsidRPr="000A6009">
            <w:rPr>
              <w:rStyle w:val="PlaceholderText"/>
              <w:rFonts w:ascii="Trebuchet MS" w:hAnsi="Trebuchet MS"/>
              <w:color w:val="FF6600"/>
              <w:sz w:val="24"/>
              <w:szCs w:val="24"/>
            </w:rPr>
            <w:t>(Quote Number)</w:t>
          </w:r>
        </w:p>
      </w:docPartBody>
    </w:docPart>
    <w:docPart>
      <w:docPartPr>
        <w:name w:val="EC6044F34ACC4B52BBEA4E0A5039A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819E0-6626-415D-81C8-1BB50359851C}"/>
      </w:docPartPr>
      <w:docPartBody>
        <w:p w:rsidR="00220826" w:rsidRDefault="00E878E2" w:rsidP="00E878E2">
          <w:pPr>
            <w:pStyle w:val="EC6044F34ACC4B52BBEA4E0A5039A829"/>
          </w:pPr>
          <w:r w:rsidRPr="000A6009">
            <w:rPr>
              <w:rStyle w:val="PlaceholderText"/>
              <w:rFonts w:ascii="Trebuchet MS" w:hAnsi="Trebuchet MS"/>
              <w:color w:val="FF6600"/>
              <w:sz w:val="24"/>
              <w:szCs w:val="24"/>
            </w:rPr>
            <w:t>(Issue Date)</w:t>
          </w:r>
        </w:p>
      </w:docPartBody>
    </w:docPart>
    <w:docPart>
      <w:docPartPr>
        <w:name w:val="A7608C82D38146848B5A0B19D83FE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D1CBA-4950-46AE-9100-26007EC051C4}"/>
      </w:docPartPr>
      <w:docPartBody>
        <w:p w:rsidR="00220826" w:rsidRDefault="00E878E2" w:rsidP="00E878E2">
          <w:pPr>
            <w:pStyle w:val="A7608C82D38146848B5A0B19D83FE546"/>
          </w:pPr>
          <w:r w:rsidRPr="000A6009">
            <w:rPr>
              <w:rStyle w:val="PlaceholderText"/>
              <w:rFonts w:ascii="Trebuchet MS" w:hAnsi="Trebuchet MS"/>
              <w:color w:val="FF6600"/>
              <w:sz w:val="24"/>
              <w:szCs w:val="24"/>
            </w:rPr>
            <w:t>(Due Date)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08"/>
    <w:rsid w:val="00044803"/>
    <w:rsid w:val="001B219D"/>
    <w:rsid w:val="00220826"/>
    <w:rsid w:val="00321E59"/>
    <w:rsid w:val="00886246"/>
    <w:rsid w:val="0098363A"/>
    <w:rsid w:val="00B81096"/>
    <w:rsid w:val="00CB5008"/>
    <w:rsid w:val="00CF1127"/>
    <w:rsid w:val="00D27BDB"/>
    <w:rsid w:val="00E878E2"/>
    <w:rsid w:val="00ED6FD9"/>
    <w:rsid w:val="00F477C4"/>
    <w:rsid w:val="00FD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pPr>
      <w:spacing w:after="0" w:line="276" w:lineRule="auto"/>
      <w:outlineLvl w:val="0"/>
    </w:pPr>
    <w:rPr>
      <w:rFonts w:eastAsiaTheme="minorHAnsi"/>
      <w:b/>
      <w:color w:val="4472C4" w:themeColor="accent5"/>
      <w:sz w:val="3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eastAsiaTheme="minorHAnsi"/>
      <w:b/>
      <w:color w:val="4472C4" w:themeColor="accent5"/>
      <w:sz w:val="32"/>
      <w:szCs w:val="18"/>
    </w:rPr>
  </w:style>
  <w:style w:type="paragraph" w:customStyle="1" w:styleId="C35B246A98CB40F880548DDFAEC4379C">
    <w:name w:val="C35B246A98CB40F880548DDFAEC4379C"/>
  </w:style>
  <w:style w:type="character" w:styleId="PlaceholderText">
    <w:name w:val="Placeholder Text"/>
    <w:basedOn w:val="DefaultParagraphFont"/>
    <w:uiPriority w:val="99"/>
    <w:semiHidden/>
    <w:rsid w:val="00E878E2"/>
    <w:rPr>
      <w:color w:val="2F5496" w:themeColor="accent5" w:themeShade="BF"/>
      <w:sz w:val="22"/>
    </w:rPr>
  </w:style>
  <w:style w:type="paragraph" w:customStyle="1" w:styleId="A39B0B21BAA54FE88E815FBE4D83BB9E">
    <w:name w:val="A39B0B21BAA54FE88E815FBE4D83BB9E"/>
  </w:style>
  <w:style w:type="paragraph" w:customStyle="1" w:styleId="6F786E476C3B4FC8BCD28871775C833D">
    <w:name w:val="6F786E476C3B4FC8BCD28871775C833D"/>
  </w:style>
  <w:style w:type="paragraph" w:styleId="Closing">
    <w:name w:val="Closing"/>
    <w:basedOn w:val="Normal"/>
    <w:next w:val="Signature"/>
    <w:link w:val="ClosingChar"/>
    <w:uiPriority w:val="6"/>
    <w:unhideWhenUsed/>
    <w:qFormat/>
    <w:pPr>
      <w:spacing w:after="960" w:line="240" w:lineRule="auto"/>
    </w:pPr>
    <w:rPr>
      <w:rFonts w:eastAsiaTheme="minorHAnsi"/>
    </w:rPr>
  </w:style>
  <w:style w:type="character" w:customStyle="1" w:styleId="ClosingChar">
    <w:name w:val="Closing Char"/>
    <w:basedOn w:val="DefaultParagraphFont"/>
    <w:link w:val="Closing"/>
    <w:uiPriority w:val="6"/>
    <w:rPr>
      <w:rFonts w:eastAsiaTheme="minorHAnsi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customStyle="1" w:styleId="60500E149BC349399935667217EB8824">
    <w:name w:val="60500E149BC349399935667217EB8824"/>
  </w:style>
  <w:style w:type="paragraph" w:customStyle="1" w:styleId="A8235858A9964296B1CE85B5A51F668F">
    <w:name w:val="A8235858A9964296B1CE85B5A51F668F"/>
  </w:style>
  <w:style w:type="paragraph" w:customStyle="1" w:styleId="FD2F581159444D78B9C9607E004C4DC5">
    <w:name w:val="FD2F581159444D78B9C9607E004C4DC5"/>
  </w:style>
  <w:style w:type="paragraph" w:customStyle="1" w:styleId="597E42696DD142E680AE2BE45C763D5D">
    <w:name w:val="597E42696DD142E680AE2BE45C763D5D"/>
  </w:style>
  <w:style w:type="paragraph" w:customStyle="1" w:styleId="173DB364F75D4091B6E54F1067CA475E">
    <w:name w:val="173DB364F75D4091B6E54F1067CA475E"/>
  </w:style>
  <w:style w:type="paragraph" w:customStyle="1" w:styleId="B3D2D434D74D4B2684A2B2CA4CD89177">
    <w:name w:val="B3D2D434D74D4B2684A2B2CA4CD89177"/>
  </w:style>
  <w:style w:type="paragraph" w:customStyle="1" w:styleId="5984A441B8F547C2AF19A773BB07CAFD">
    <w:name w:val="5984A441B8F547C2AF19A773BB07CAFD"/>
  </w:style>
  <w:style w:type="paragraph" w:customStyle="1" w:styleId="00CF1E52BDEE4BF89BE79B31EFB857E0">
    <w:name w:val="00CF1E52BDEE4BF89BE79B31EFB857E0"/>
  </w:style>
  <w:style w:type="paragraph" w:customStyle="1" w:styleId="49FB411B4A9E497798717C1231572C51">
    <w:name w:val="49FB411B4A9E497798717C1231572C51"/>
    <w:rsid w:val="00D27BDB"/>
  </w:style>
  <w:style w:type="paragraph" w:customStyle="1" w:styleId="4E6989E7702A4A8BBC226DA9D1920621">
    <w:name w:val="4E6989E7702A4A8BBC226DA9D1920621"/>
    <w:rsid w:val="00D27BDB"/>
  </w:style>
  <w:style w:type="paragraph" w:customStyle="1" w:styleId="59ECC31FD82F496595532498465C4399">
    <w:name w:val="59ECC31FD82F496595532498465C4399"/>
    <w:rsid w:val="00D27BDB"/>
  </w:style>
  <w:style w:type="paragraph" w:customStyle="1" w:styleId="09BCCA6A5DAB457192A8C7EB9F35C673">
    <w:name w:val="09BCCA6A5DAB457192A8C7EB9F35C673"/>
    <w:rsid w:val="00D27BDB"/>
  </w:style>
  <w:style w:type="paragraph" w:customStyle="1" w:styleId="0DD46295A3CC424797A49070506D12E9">
    <w:name w:val="0DD46295A3CC424797A49070506D12E9"/>
    <w:rsid w:val="00D27BDB"/>
  </w:style>
  <w:style w:type="paragraph" w:customStyle="1" w:styleId="8045FEB198264AB8806E77BDFA4700F0">
    <w:name w:val="8045FEB198264AB8806E77BDFA4700F0"/>
    <w:rsid w:val="00D27BDB"/>
  </w:style>
  <w:style w:type="paragraph" w:customStyle="1" w:styleId="E542843AF0134698A6BB6E7CE242E123">
    <w:name w:val="E542843AF0134698A6BB6E7CE242E123"/>
    <w:rsid w:val="00D27BDB"/>
  </w:style>
  <w:style w:type="paragraph" w:customStyle="1" w:styleId="0FF6C1D780034DDDB869BB69082CF832">
    <w:name w:val="0FF6C1D780034DDDB869BB69082CF832"/>
    <w:rsid w:val="00D27BDB"/>
  </w:style>
  <w:style w:type="paragraph" w:customStyle="1" w:styleId="2018F3E6C91E47FCAFBF84F41A807F45">
    <w:name w:val="2018F3E6C91E47FCAFBF84F41A807F45"/>
    <w:rsid w:val="00D27BDB"/>
  </w:style>
  <w:style w:type="paragraph" w:customStyle="1" w:styleId="97DF5C4E70574DD296AF338C2965A6AC">
    <w:name w:val="97DF5C4E70574DD296AF338C2965A6AC"/>
    <w:rsid w:val="00D27BDB"/>
  </w:style>
  <w:style w:type="paragraph" w:customStyle="1" w:styleId="34240BA7264E4AC0B789080D21856505">
    <w:name w:val="34240BA7264E4AC0B789080D21856505"/>
    <w:rsid w:val="00D27BDB"/>
  </w:style>
  <w:style w:type="paragraph" w:customStyle="1" w:styleId="52821F0F5FDF4B3B8F7141C96EF8AE6B">
    <w:name w:val="52821F0F5FDF4B3B8F7141C96EF8AE6B"/>
    <w:rsid w:val="00D27BDB"/>
  </w:style>
  <w:style w:type="paragraph" w:customStyle="1" w:styleId="193034074A834B96B957B578FBE1885C">
    <w:name w:val="193034074A834B96B957B578FBE1885C"/>
    <w:rsid w:val="00D27BDB"/>
  </w:style>
  <w:style w:type="paragraph" w:customStyle="1" w:styleId="E2782EE7DE0E41439509C8CFEE7F313B">
    <w:name w:val="E2782EE7DE0E41439509C8CFEE7F313B"/>
    <w:rsid w:val="00D27BDB"/>
  </w:style>
  <w:style w:type="paragraph" w:customStyle="1" w:styleId="78C5795AE5FC4C05A69ECEEB5C3C07E8">
    <w:name w:val="78C5795AE5FC4C05A69ECEEB5C3C07E8"/>
    <w:rsid w:val="00D27BDB"/>
  </w:style>
  <w:style w:type="paragraph" w:customStyle="1" w:styleId="FD1D54DA41DB4FD7A754404012372261">
    <w:name w:val="FD1D54DA41DB4FD7A754404012372261"/>
    <w:rsid w:val="00D27BDB"/>
  </w:style>
  <w:style w:type="paragraph" w:customStyle="1" w:styleId="B2F6B5929DD54F48A43117D5C8FCBBE2">
    <w:name w:val="B2F6B5929DD54F48A43117D5C8FCBBE2"/>
    <w:rsid w:val="00D27BDB"/>
  </w:style>
  <w:style w:type="paragraph" w:customStyle="1" w:styleId="B11C4E30638C4B2486DCBE8D323192A8">
    <w:name w:val="B11C4E30638C4B2486DCBE8D323192A8"/>
    <w:rsid w:val="00D27BDB"/>
  </w:style>
  <w:style w:type="paragraph" w:customStyle="1" w:styleId="4A38B112D8C44D9FBD7B663165BA1F4B">
    <w:name w:val="4A38B112D8C44D9FBD7B663165BA1F4B"/>
    <w:rsid w:val="00D27BDB"/>
  </w:style>
  <w:style w:type="paragraph" w:customStyle="1" w:styleId="FC13F25AA7204E6BA1A321FDE6AE3E5C">
    <w:name w:val="FC13F25AA7204E6BA1A321FDE6AE3E5C"/>
    <w:rsid w:val="00D27BDB"/>
  </w:style>
  <w:style w:type="paragraph" w:customStyle="1" w:styleId="C06D8499F70A4578A1B68FBEE3EC2107">
    <w:name w:val="C06D8499F70A4578A1B68FBEE3EC2107"/>
    <w:rsid w:val="00D27BDB"/>
  </w:style>
  <w:style w:type="paragraph" w:customStyle="1" w:styleId="978B4414420F42168D4619A1F6DC3DB2">
    <w:name w:val="978B4414420F42168D4619A1F6DC3DB2"/>
    <w:rsid w:val="00D27BDB"/>
  </w:style>
  <w:style w:type="paragraph" w:customStyle="1" w:styleId="1BF223DFEC2F442BAD83CCCBD7C76B23">
    <w:name w:val="1BF223DFEC2F442BAD83CCCBD7C76B23"/>
    <w:rsid w:val="00D27BDB"/>
  </w:style>
  <w:style w:type="paragraph" w:customStyle="1" w:styleId="510ECCED85EA489A92DD6FDC9606A657">
    <w:name w:val="510ECCED85EA489A92DD6FDC9606A657"/>
    <w:rsid w:val="00D27BDB"/>
  </w:style>
  <w:style w:type="paragraph" w:customStyle="1" w:styleId="A66AF620643B4E0C9BF33066663A49A8">
    <w:name w:val="A66AF620643B4E0C9BF33066663A49A8"/>
    <w:rsid w:val="00D27BDB"/>
  </w:style>
  <w:style w:type="paragraph" w:customStyle="1" w:styleId="704E9470EFDF4E72A3134FA5CC6B84A9">
    <w:name w:val="704E9470EFDF4E72A3134FA5CC6B84A9"/>
    <w:rsid w:val="00D27BDB"/>
  </w:style>
  <w:style w:type="paragraph" w:customStyle="1" w:styleId="DBB27925374541028455467B8C743A9A">
    <w:name w:val="DBB27925374541028455467B8C743A9A"/>
    <w:rsid w:val="00D27BDB"/>
  </w:style>
  <w:style w:type="paragraph" w:customStyle="1" w:styleId="1217EDA888424648ADCEC62B4B2EF3DB">
    <w:name w:val="1217EDA888424648ADCEC62B4B2EF3DB"/>
    <w:rsid w:val="00D27BDB"/>
  </w:style>
  <w:style w:type="paragraph" w:customStyle="1" w:styleId="093D0827E9264DD7A8B3ADB44199480C">
    <w:name w:val="093D0827E9264DD7A8B3ADB44199480C"/>
    <w:rsid w:val="00D27BDB"/>
  </w:style>
  <w:style w:type="paragraph" w:customStyle="1" w:styleId="1863036683BB45F2B939AB09FF226590">
    <w:name w:val="1863036683BB45F2B939AB09FF226590"/>
    <w:rsid w:val="00D27BDB"/>
  </w:style>
  <w:style w:type="paragraph" w:customStyle="1" w:styleId="219B86FF7B8B4DB39E322ADA64BDA47F">
    <w:name w:val="219B86FF7B8B4DB39E322ADA64BDA47F"/>
    <w:rsid w:val="00D27BDB"/>
  </w:style>
  <w:style w:type="paragraph" w:customStyle="1" w:styleId="CB9C0D2693D849769A76A4711CFEE134">
    <w:name w:val="CB9C0D2693D849769A76A4711CFEE134"/>
    <w:rsid w:val="00D27BDB"/>
  </w:style>
  <w:style w:type="paragraph" w:customStyle="1" w:styleId="FD1568D37A9E4B5585847061563A275F">
    <w:name w:val="FD1568D37A9E4B5585847061563A275F"/>
    <w:rsid w:val="00D27BDB"/>
  </w:style>
  <w:style w:type="paragraph" w:customStyle="1" w:styleId="6A8716341D96463CB79E1D80282CB0C7">
    <w:name w:val="6A8716341D96463CB79E1D80282CB0C7"/>
    <w:rsid w:val="00D27BDB"/>
  </w:style>
  <w:style w:type="paragraph" w:customStyle="1" w:styleId="FA1701A621D5444CAB28114FDF7E88F8">
    <w:name w:val="FA1701A621D5444CAB28114FDF7E88F8"/>
    <w:rsid w:val="00D27BDB"/>
  </w:style>
  <w:style w:type="paragraph" w:customStyle="1" w:styleId="1E503DA0F2AF481BB9E27562534D8C2C">
    <w:name w:val="1E503DA0F2AF481BB9E27562534D8C2C"/>
    <w:rsid w:val="00D27BDB"/>
  </w:style>
  <w:style w:type="paragraph" w:customStyle="1" w:styleId="4EE822E0B67C4C429A18DAA61532D9E5">
    <w:name w:val="4EE822E0B67C4C429A18DAA61532D9E5"/>
    <w:rsid w:val="00D27BDB"/>
  </w:style>
  <w:style w:type="paragraph" w:customStyle="1" w:styleId="51478145D90543228A2A760F04F69DE2">
    <w:name w:val="51478145D90543228A2A760F04F69DE2"/>
    <w:rsid w:val="00D27BDB"/>
  </w:style>
  <w:style w:type="paragraph" w:customStyle="1" w:styleId="5F672D570480452CBCD603277D0F1C9F">
    <w:name w:val="5F672D570480452CBCD603277D0F1C9F"/>
    <w:rsid w:val="00D27BDB"/>
  </w:style>
  <w:style w:type="paragraph" w:customStyle="1" w:styleId="171A12997DAD4A20A853E81C94E9CEAB">
    <w:name w:val="171A12997DAD4A20A853E81C94E9CEAB"/>
    <w:rsid w:val="00D27BDB"/>
  </w:style>
  <w:style w:type="paragraph" w:customStyle="1" w:styleId="6153C3306A084879A54936F61E4C0368">
    <w:name w:val="6153C3306A084879A54936F61E4C0368"/>
    <w:rsid w:val="00D27BDB"/>
  </w:style>
  <w:style w:type="paragraph" w:customStyle="1" w:styleId="388AF965344E4E5B8572CCAAFE6C5AD8">
    <w:name w:val="388AF965344E4E5B8572CCAAFE6C5AD8"/>
    <w:rsid w:val="00D27BDB"/>
  </w:style>
  <w:style w:type="paragraph" w:customStyle="1" w:styleId="4B015F82FD76474C9300E2159032CD6B">
    <w:name w:val="4B015F82FD76474C9300E2159032CD6B"/>
    <w:rsid w:val="00D27BDB"/>
  </w:style>
  <w:style w:type="paragraph" w:customStyle="1" w:styleId="A59436630A0D4EF3A6F037E1E9DB8FBB">
    <w:name w:val="A59436630A0D4EF3A6F037E1E9DB8FBB"/>
    <w:rsid w:val="00D27BDB"/>
  </w:style>
  <w:style w:type="paragraph" w:customStyle="1" w:styleId="26FA08400AAE40E9A57AF360C603736F">
    <w:name w:val="26FA08400AAE40E9A57AF360C603736F"/>
    <w:rsid w:val="00D27BDB"/>
  </w:style>
  <w:style w:type="paragraph" w:customStyle="1" w:styleId="1A0FD2B09CA14B7A9C30275E0539C4BD">
    <w:name w:val="1A0FD2B09CA14B7A9C30275E0539C4BD"/>
    <w:rsid w:val="00D27BDB"/>
  </w:style>
  <w:style w:type="paragraph" w:customStyle="1" w:styleId="05B65A17932E49618922DF37DB21713C">
    <w:name w:val="05B65A17932E49618922DF37DB21713C"/>
    <w:rsid w:val="00D27BDB"/>
  </w:style>
  <w:style w:type="paragraph" w:customStyle="1" w:styleId="E9000967862B4A2AB00C6558015C979F">
    <w:name w:val="E9000967862B4A2AB00C6558015C979F"/>
    <w:rsid w:val="00D27BDB"/>
  </w:style>
  <w:style w:type="paragraph" w:customStyle="1" w:styleId="10883C82904845C19CAC5EED28F1ACDE">
    <w:name w:val="10883C82904845C19CAC5EED28F1ACDE"/>
    <w:rsid w:val="00D27BDB"/>
  </w:style>
  <w:style w:type="paragraph" w:customStyle="1" w:styleId="3C61B229E06F49C692DB01407AD2C8B1">
    <w:name w:val="3C61B229E06F49C692DB01407AD2C8B1"/>
    <w:rsid w:val="00D27BDB"/>
  </w:style>
  <w:style w:type="paragraph" w:customStyle="1" w:styleId="8C3DB0E206F5497BBABAD3D385E6EB4D">
    <w:name w:val="8C3DB0E206F5497BBABAD3D385E6EB4D"/>
    <w:rsid w:val="00D27BDB"/>
  </w:style>
  <w:style w:type="paragraph" w:customStyle="1" w:styleId="A46B9026F6EB4D92BD45537646D6C380">
    <w:name w:val="A46B9026F6EB4D92BD45537646D6C380"/>
    <w:rsid w:val="00D27BDB"/>
  </w:style>
  <w:style w:type="paragraph" w:customStyle="1" w:styleId="B1D62685C6214818981528DDF0F43832">
    <w:name w:val="B1D62685C6214818981528DDF0F43832"/>
    <w:rsid w:val="00D27BDB"/>
  </w:style>
  <w:style w:type="paragraph" w:customStyle="1" w:styleId="388AF965344E4E5B8572CCAAFE6C5AD81">
    <w:name w:val="388AF965344E4E5B8572CCAAFE6C5AD81"/>
    <w:rsid w:val="00D27BDB"/>
    <w:pPr>
      <w:spacing w:after="300" w:line="276" w:lineRule="auto"/>
    </w:pPr>
    <w:rPr>
      <w:rFonts w:eastAsiaTheme="minorHAnsi"/>
    </w:rPr>
  </w:style>
  <w:style w:type="paragraph" w:customStyle="1" w:styleId="4B015F82FD76474C9300E2159032CD6B1">
    <w:name w:val="4B015F82FD76474C9300E2159032CD6B1"/>
    <w:rsid w:val="00D27BDB"/>
    <w:pPr>
      <w:spacing w:after="300" w:line="276" w:lineRule="auto"/>
    </w:pPr>
    <w:rPr>
      <w:rFonts w:eastAsiaTheme="minorHAnsi"/>
    </w:rPr>
  </w:style>
  <w:style w:type="paragraph" w:customStyle="1" w:styleId="E9000967862B4A2AB00C6558015C979F1">
    <w:name w:val="E9000967862B4A2AB00C6558015C979F1"/>
    <w:rsid w:val="00D27BDB"/>
    <w:pPr>
      <w:spacing w:after="300" w:line="276" w:lineRule="auto"/>
    </w:pPr>
    <w:rPr>
      <w:rFonts w:eastAsiaTheme="minorHAnsi"/>
    </w:rPr>
  </w:style>
  <w:style w:type="paragraph" w:customStyle="1" w:styleId="10883C82904845C19CAC5EED28F1ACDE1">
    <w:name w:val="10883C82904845C19CAC5EED28F1ACDE1"/>
    <w:rsid w:val="00D27BDB"/>
    <w:pPr>
      <w:spacing w:after="300" w:line="276" w:lineRule="auto"/>
    </w:pPr>
    <w:rPr>
      <w:rFonts w:eastAsiaTheme="minorHAnsi"/>
    </w:rPr>
  </w:style>
  <w:style w:type="paragraph" w:customStyle="1" w:styleId="3C61B229E06F49C692DB01407AD2C8B11">
    <w:name w:val="3C61B229E06F49C692DB01407AD2C8B11"/>
    <w:rsid w:val="00D27BDB"/>
    <w:pPr>
      <w:spacing w:after="300" w:line="276" w:lineRule="auto"/>
    </w:pPr>
    <w:rPr>
      <w:rFonts w:eastAsiaTheme="minorHAnsi"/>
    </w:rPr>
  </w:style>
  <w:style w:type="paragraph" w:customStyle="1" w:styleId="8C3DB0E206F5497BBABAD3D385E6EB4D1">
    <w:name w:val="8C3DB0E206F5497BBABAD3D385E6EB4D1"/>
    <w:rsid w:val="00D27BDB"/>
    <w:pPr>
      <w:spacing w:after="300" w:line="276" w:lineRule="auto"/>
    </w:pPr>
    <w:rPr>
      <w:rFonts w:eastAsiaTheme="minorHAnsi"/>
    </w:rPr>
  </w:style>
  <w:style w:type="paragraph" w:customStyle="1" w:styleId="A46B9026F6EB4D92BD45537646D6C3801">
    <w:name w:val="A46B9026F6EB4D92BD45537646D6C3801"/>
    <w:rsid w:val="00D27BDB"/>
    <w:pPr>
      <w:spacing w:after="300" w:line="276" w:lineRule="auto"/>
    </w:pPr>
    <w:rPr>
      <w:rFonts w:eastAsiaTheme="minorHAnsi"/>
    </w:rPr>
  </w:style>
  <w:style w:type="paragraph" w:customStyle="1" w:styleId="B1D62685C6214818981528DDF0F438321">
    <w:name w:val="B1D62685C6214818981528DDF0F438321"/>
    <w:rsid w:val="00D27BDB"/>
    <w:pPr>
      <w:spacing w:after="300" w:line="276" w:lineRule="auto"/>
    </w:pPr>
    <w:rPr>
      <w:rFonts w:eastAsiaTheme="minorHAnsi"/>
    </w:rPr>
  </w:style>
  <w:style w:type="paragraph" w:customStyle="1" w:styleId="E4ACFC077F624128B2EBDCB844370F98">
    <w:name w:val="E4ACFC077F624128B2EBDCB844370F98"/>
    <w:rsid w:val="00D27BDB"/>
  </w:style>
  <w:style w:type="paragraph" w:customStyle="1" w:styleId="21CED122AAE248F9921F692577B8C10E">
    <w:name w:val="21CED122AAE248F9921F692577B8C10E"/>
    <w:rsid w:val="00D27BDB"/>
  </w:style>
  <w:style w:type="paragraph" w:customStyle="1" w:styleId="4866398D73A04BB3BE864747BDD6513B">
    <w:name w:val="4866398D73A04BB3BE864747BDD6513B"/>
    <w:rsid w:val="00D27BDB"/>
  </w:style>
  <w:style w:type="paragraph" w:customStyle="1" w:styleId="7A0C6C2CDE8247AFBCC4279E85A0FC0F">
    <w:name w:val="7A0C6C2CDE8247AFBCC4279E85A0FC0F"/>
    <w:rsid w:val="00D27BDB"/>
  </w:style>
  <w:style w:type="paragraph" w:customStyle="1" w:styleId="C642A7643EC24503AF874369A23ECA7B">
    <w:name w:val="C642A7643EC24503AF874369A23ECA7B"/>
    <w:rsid w:val="00D27BDB"/>
  </w:style>
  <w:style w:type="paragraph" w:customStyle="1" w:styleId="58CC34D942504D05A9EA41E964D998FF">
    <w:name w:val="58CC34D942504D05A9EA41E964D998FF"/>
    <w:rsid w:val="00D27BDB"/>
  </w:style>
  <w:style w:type="paragraph" w:customStyle="1" w:styleId="0059F55C66AB4E0B8DB0E2139C58AE05">
    <w:name w:val="0059F55C66AB4E0B8DB0E2139C58AE05"/>
    <w:rsid w:val="00D27BDB"/>
  </w:style>
  <w:style w:type="paragraph" w:customStyle="1" w:styleId="D906EA77A61C45C69BDD19652080E3D8">
    <w:name w:val="D906EA77A61C45C69BDD19652080E3D8"/>
    <w:rsid w:val="00D27BDB"/>
  </w:style>
  <w:style w:type="paragraph" w:customStyle="1" w:styleId="0061820495214411B3988E6DF6BC3324">
    <w:name w:val="0061820495214411B3988E6DF6BC3324"/>
    <w:rsid w:val="00D27BDB"/>
  </w:style>
  <w:style w:type="paragraph" w:customStyle="1" w:styleId="2BF019015B3E44719101126910CD6740">
    <w:name w:val="2BF019015B3E44719101126910CD6740"/>
    <w:rsid w:val="00D27BDB"/>
  </w:style>
  <w:style w:type="paragraph" w:customStyle="1" w:styleId="09DEEBBC054C4E63AC9F73F1D5B5B347">
    <w:name w:val="09DEEBBC054C4E63AC9F73F1D5B5B347"/>
    <w:rsid w:val="00D27BDB"/>
  </w:style>
  <w:style w:type="paragraph" w:customStyle="1" w:styleId="1BD0B9A4A0B64077A5554D850FD8C89F">
    <w:name w:val="1BD0B9A4A0B64077A5554D850FD8C89F"/>
    <w:rsid w:val="00D27BDB"/>
  </w:style>
  <w:style w:type="paragraph" w:customStyle="1" w:styleId="E870A01489F34147820B220DC21415DD">
    <w:name w:val="E870A01489F34147820B220DC21415DD"/>
    <w:rsid w:val="00D27BDB"/>
  </w:style>
  <w:style w:type="paragraph" w:customStyle="1" w:styleId="DFA253C6720C48AC99779A8BA2635265">
    <w:name w:val="DFA253C6720C48AC99779A8BA2635265"/>
    <w:rsid w:val="00D27BDB"/>
  </w:style>
  <w:style w:type="paragraph" w:customStyle="1" w:styleId="B32F407127D54B908311DC8C8B0BD82B">
    <w:name w:val="B32F407127D54B908311DC8C8B0BD82B"/>
    <w:rsid w:val="00D27BDB"/>
  </w:style>
  <w:style w:type="paragraph" w:customStyle="1" w:styleId="EB4CA57C8B944AD19728EC8442DDA651">
    <w:name w:val="EB4CA57C8B944AD19728EC8442DDA651"/>
    <w:rsid w:val="00D27BDB"/>
  </w:style>
  <w:style w:type="paragraph" w:customStyle="1" w:styleId="348E7E136B2E46469585F34F86426038">
    <w:name w:val="348E7E136B2E46469585F34F86426038"/>
    <w:rsid w:val="00D27BDB"/>
  </w:style>
  <w:style w:type="paragraph" w:customStyle="1" w:styleId="9AC36BDC14354884BF419EE394BFED66">
    <w:name w:val="9AC36BDC14354884BF419EE394BFED66"/>
    <w:rsid w:val="00D27BDB"/>
  </w:style>
  <w:style w:type="paragraph" w:customStyle="1" w:styleId="E2B0B3C857AF4D9A86F116F06377FAE3">
    <w:name w:val="E2B0B3C857AF4D9A86F116F06377FAE3"/>
    <w:rsid w:val="00D27BDB"/>
  </w:style>
  <w:style w:type="paragraph" w:customStyle="1" w:styleId="36EA0767FAE24779B7EAC2633B3F6105">
    <w:name w:val="36EA0767FAE24779B7EAC2633B3F6105"/>
    <w:rsid w:val="00D27BDB"/>
  </w:style>
  <w:style w:type="paragraph" w:customStyle="1" w:styleId="E8E6A4631291448495DA31078CD24A53">
    <w:name w:val="E8E6A4631291448495DA31078CD24A53"/>
    <w:rsid w:val="00D27BDB"/>
  </w:style>
  <w:style w:type="paragraph" w:customStyle="1" w:styleId="553712F263B04F8EAF0D02C14C00D3EA">
    <w:name w:val="553712F263B04F8EAF0D02C14C00D3EA"/>
    <w:rsid w:val="00D27BDB"/>
  </w:style>
  <w:style w:type="paragraph" w:customStyle="1" w:styleId="2F3E6AD9BDE847A2A8CE9D54AD3FDE22">
    <w:name w:val="2F3E6AD9BDE847A2A8CE9D54AD3FDE22"/>
    <w:rsid w:val="00D27BDB"/>
  </w:style>
  <w:style w:type="paragraph" w:customStyle="1" w:styleId="9AC36BDC14354884BF419EE394BFED661">
    <w:name w:val="9AC36BDC14354884BF419EE394BFED661"/>
    <w:rsid w:val="00D27BDB"/>
    <w:pPr>
      <w:spacing w:after="300" w:line="276" w:lineRule="auto"/>
    </w:pPr>
    <w:rPr>
      <w:rFonts w:eastAsiaTheme="minorHAnsi"/>
    </w:rPr>
  </w:style>
  <w:style w:type="paragraph" w:customStyle="1" w:styleId="553712F263B04F8EAF0D02C14C00D3EA1">
    <w:name w:val="553712F263B04F8EAF0D02C14C00D3EA1"/>
    <w:rsid w:val="00D27BDB"/>
    <w:pPr>
      <w:spacing w:after="300" w:line="276" w:lineRule="auto"/>
    </w:pPr>
    <w:rPr>
      <w:rFonts w:eastAsiaTheme="minorHAnsi"/>
    </w:rPr>
  </w:style>
  <w:style w:type="paragraph" w:customStyle="1" w:styleId="E2B0B3C857AF4D9A86F116F06377FAE31">
    <w:name w:val="E2B0B3C857AF4D9A86F116F06377FAE31"/>
    <w:rsid w:val="00D27BDB"/>
    <w:pPr>
      <w:spacing w:after="300" w:line="276" w:lineRule="auto"/>
    </w:pPr>
    <w:rPr>
      <w:rFonts w:eastAsiaTheme="minorHAnsi"/>
    </w:rPr>
  </w:style>
  <w:style w:type="paragraph" w:customStyle="1" w:styleId="2BF019015B3E44719101126910CD67401">
    <w:name w:val="2BF019015B3E44719101126910CD67401"/>
    <w:rsid w:val="00D27BDB"/>
    <w:pPr>
      <w:spacing w:after="300" w:line="276" w:lineRule="auto"/>
    </w:pPr>
    <w:rPr>
      <w:rFonts w:eastAsiaTheme="minorHAnsi"/>
    </w:rPr>
  </w:style>
  <w:style w:type="paragraph" w:customStyle="1" w:styleId="36EA0767FAE24779B7EAC2633B3F61051">
    <w:name w:val="36EA0767FAE24779B7EAC2633B3F61051"/>
    <w:rsid w:val="00D27BDB"/>
    <w:pPr>
      <w:spacing w:after="300" w:line="276" w:lineRule="auto"/>
    </w:pPr>
    <w:rPr>
      <w:rFonts w:eastAsiaTheme="minorHAnsi"/>
    </w:rPr>
  </w:style>
  <w:style w:type="paragraph" w:customStyle="1" w:styleId="2F3E6AD9BDE847A2A8CE9D54AD3FDE221">
    <w:name w:val="2F3E6AD9BDE847A2A8CE9D54AD3FDE221"/>
    <w:rsid w:val="00D27BDB"/>
    <w:pPr>
      <w:spacing w:after="300" w:line="276" w:lineRule="auto"/>
    </w:pPr>
    <w:rPr>
      <w:rFonts w:eastAsiaTheme="minorHAnsi"/>
    </w:rPr>
  </w:style>
  <w:style w:type="paragraph" w:customStyle="1" w:styleId="E8E6A4631291448495DA31078CD24A531">
    <w:name w:val="E8E6A4631291448495DA31078CD24A531"/>
    <w:rsid w:val="00D27BDB"/>
    <w:pPr>
      <w:spacing w:after="300" w:line="276" w:lineRule="auto"/>
    </w:pPr>
    <w:rPr>
      <w:rFonts w:eastAsiaTheme="minorHAnsi"/>
    </w:rPr>
  </w:style>
  <w:style w:type="paragraph" w:customStyle="1" w:styleId="8CCF77B78D8B4C35B753C40BE7B32778">
    <w:name w:val="8CCF77B78D8B4C35B753C40BE7B32778"/>
    <w:rsid w:val="00D27BDB"/>
    <w:pPr>
      <w:spacing w:after="300" w:line="276" w:lineRule="auto"/>
    </w:pPr>
    <w:rPr>
      <w:rFonts w:eastAsiaTheme="minorHAnsi"/>
    </w:rPr>
  </w:style>
  <w:style w:type="paragraph" w:customStyle="1" w:styleId="EB4CA57C8B944AD19728EC8442DDA6511">
    <w:name w:val="EB4CA57C8B944AD19728EC8442DDA6511"/>
    <w:rsid w:val="00D27BDB"/>
    <w:pPr>
      <w:spacing w:after="300" w:line="276" w:lineRule="auto"/>
    </w:pPr>
    <w:rPr>
      <w:rFonts w:eastAsiaTheme="minorHAnsi"/>
    </w:rPr>
  </w:style>
  <w:style w:type="paragraph" w:customStyle="1" w:styleId="348E7E136B2E46469585F34F864260381">
    <w:name w:val="348E7E136B2E46469585F34F864260381"/>
    <w:rsid w:val="00D27BDB"/>
    <w:pPr>
      <w:spacing w:after="300" w:line="276" w:lineRule="auto"/>
    </w:pPr>
    <w:rPr>
      <w:rFonts w:eastAsiaTheme="minorHAnsi"/>
    </w:rPr>
  </w:style>
  <w:style w:type="paragraph" w:customStyle="1" w:styleId="9E45F6007E1246D099283A19EBBFA8CC">
    <w:name w:val="9E45F6007E1246D099283A19EBBFA8CC"/>
    <w:rsid w:val="00D27BDB"/>
  </w:style>
  <w:style w:type="paragraph" w:customStyle="1" w:styleId="72D3CDC52A404B82928B2AC79D92F4B8">
    <w:name w:val="72D3CDC52A404B82928B2AC79D92F4B8"/>
    <w:rsid w:val="00D27BDB"/>
  </w:style>
  <w:style w:type="paragraph" w:customStyle="1" w:styleId="6C6D4CED9E3B47DBB5862F0095BD52D7">
    <w:name w:val="6C6D4CED9E3B47DBB5862F0095BD52D7"/>
    <w:rsid w:val="00D27BDB"/>
  </w:style>
  <w:style w:type="paragraph" w:customStyle="1" w:styleId="930687A759DE479B8AE68878B93AA395">
    <w:name w:val="930687A759DE479B8AE68878B93AA395"/>
    <w:rsid w:val="00D27BDB"/>
  </w:style>
  <w:style w:type="paragraph" w:customStyle="1" w:styleId="5FC44A87F048450ABBD0416089E9986D">
    <w:name w:val="5FC44A87F048450ABBD0416089E9986D"/>
    <w:rsid w:val="00D27BDB"/>
  </w:style>
  <w:style w:type="paragraph" w:customStyle="1" w:styleId="25C3DD4BE2F74F77B00E66E4B71C5801">
    <w:name w:val="25C3DD4BE2F74F77B00E66E4B71C5801"/>
    <w:rsid w:val="00D27BDB"/>
  </w:style>
  <w:style w:type="paragraph" w:customStyle="1" w:styleId="4DBAA504256143A8B5F670C0DCD0F15C">
    <w:name w:val="4DBAA504256143A8B5F670C0DCD0F15C"/>
    <w:rsid w:val="00D27BDB"/>
  </w:style>
  <w:style w:type="paragraph" w:customStyle="1" w:styleId="8B147582633A4F9AAD86FF96BFC3745E">
    <w:name w:val="8B147582633A4F9AAD86FF96BFC3745E"/>
    <w:rsid w:val="00D27BDB"/>
  </w:style>
  <w:style w:type="paragraph" w:customStyle="1" w:styleId="D6246029E2B042DB9EBA4227365239B5">
    <w:name w:val="D6246029E2B042DB9EBA4227365239B5"/>
    <w:rsid w:val="00D27BDB"/>
  </w:style>
  <w:style w:type="paragraph" w:customStyle="1" w:styleId="FD968D796BA445E89CBF01E1E8C9A93A">
    <w:name w:val="FD968D796BA445E89CBF01E1E8C9A93A"/>
    <w:rsid w:val="00D27BDB"/>
  </w:style>
  <w:style w:type="paragraph" w:customStyle="1" w:styleId="E80B4791FB8F4EC8833B498D2B157E72">
    <w:name w:val="E80B4791FB8F4EC8833B498D2B157E72"/>
    <w:rsid w:val="00D27BDB"/>
  </w:style>
  <w:style w:type="paragraph" w:customStyle="1" w:styleId="14239269F927408BB63D849E6A6BF1CC">
    <w:name w:val="14239269F927408BB63D849E6A6BF1CC"/>
    <w:rsid w:val="00D27BDB"/>
  </w:style>
  <w:style w:type="paragraph" w:customStyle="1" w:styleId="D8E56C73FEAB4F3FB4B07BAE18F16D20">
    <w:name w:val="D8E56C73FEAB4F3FB4B07BAE18F16D20"/>
    <w:rsid w:val="00D27BDB"/>
  </w:style>
  <w:style w:type="paragraph" w:customStyle="1" w:styleId="615B9B0A124247F09258026B61C4A8E2">
    <w:name w:val="615B9B0A124247F09258026B61C4A8E2"/>
    <w:rsid w:val="00D27BDB"/>
  </w:style>
  <w:style w:type="paragraph" w:customStyle="1" w:styleId="EC8EF6E0C73640AAB142C5E28AA1ADA9">
    <w:name w:val="EC8EF6E0C73640AAB142C5E28AA1ADA9"/>
    <w:rsid w:val="00D27BDB"/>
  </w:style>
  <w:style w:type="paragraph" w:customStyle="1" w:styleId="9D0C57253DA34CBC9ECA09BEE623C180">
    <w:name w:val="9D0C57253DA34CBC9ECA09BEE623C180"/>
    <w:rsid w:val="00D27BDB"/>
  </w:style>
  <w:style w:type="paragraph" w:customStyle="1" w:styleId="640243154E274DD298E380860E64254B">
    <w:name w:val="640243154E274DD298E380860E64254B"/>
    <w:rsid w:val="00D27BDB"/>
  </w:style>
  <w:style w:type="paragraph" w:customStyle="1" w:styleId="F9EDADD8B4E246CFA7F52143533583A8">
    <w:name w:val="F9EDADD8B4E246CFA7F52143533583A8"/>
    <w:rsid w:val="00D27BDB"/>
  </w:style>
  <w:style w:type="paragraph" w:customStyle="1" w:styleId="780046ED550F493AA009E78A280172FF">
    <w:name w:val="780046ED550F493AA009E78A280172FF"/>
    <w:rsid w:val="00D27BDB"/>
  </w:style>
  <w:style w:type="paragraph" w:customStyle="1" w:styleId="78F3B18155CD4BD6B2C18359CA677762">
    <w:name w:val="78F3B18155CD4BD6B2C18359CA677762"/>
    <w:rsid w:val="00D27BDB"/>
  </w:style>
  <w:style w:type="paragraph" w:customStyle="1" w:styleId="9AC36BDC14354884BF419EE394BFED662">
    <w:name w:val="9AC36BDC14354884BF419EE394BFED662"/>
    <w:rsid w:val="00D27BDB"/>
    <w:pPr>
      <w:spacing w:after="300" w:line="276" w:lineRule="auto"/>
    </w:pPr>
    <w:rPr>
      <w:rFonts w:eastAsiaTheme="minorHAnsi"/>
    </w:rPr>
  </w:style>
  <w:style w:type="paragraph" w:customStyle="1" w:styleId="553712F263B04F8EAF0D02C14C00D3EA2">
    <w:name w:val="553712F263B04F8EAF0D02C14C00D3EA2"/>
    <w:rsid w:val="00D27BDB"/>
    <w:pPr>
      <w:spacing w:after="300" w:line="276" w:lineRule="auto"/>
    </w:pPr>
    <w:rPr>
      <w:rFonts w:eastAsiaTheme="minorHAnsi"/>
    </w:rPr>
  </w:style>
  <w:style w:type="paragraph" w:customStyle="1" w:styleId="E2B0B3C857AF4D9A86F116F06377FAE32">
    <w:name w:val="E2B0B3C857AF4D9A86F116F06377FAE32"/>
    <w:rsid w:val="00D27BDB"/>
    <w:pPr>
      <w:spacing w:after="300" w:line="276" w:lineRule="auto"/>
    </w:pPr>
    <w:rPr>
      <w:rFonts w:eastAsiaTheme="minorHAnsi"/>
    </w:rPr>
  </w:style>
  <w:style w:type="paragraph" w:customStyle="1" w:styleId="2BF019015B3E44719101126910CD67402">
    <w:name w:val="2BF019015B3E44719101126910CD67402"/>
    <w:rsid w:val="00D27BDB"/>
    <w:pPr>
      <w:spacing w:after="300" w:line="276" w:lineRule="auto"/>
    </w:pPr>
    <w:rPr>
      <w:rFonts w:eastAsiaTheme="minorHAnsi"/>
    </w:rPr>
  </w:style>
  <w:style w:type="paragraph" w:customStyle="1" w:styleId="36EA0767FAE24779B7EAC2633B3F61052">
    <w:name w:val="36EA0767FAE24779B7EAC2633B3F61052"/>
    <w:rsid w:val="00D27BDB"/>
    <w:pPr>
      <w:spacing w:after="300" w:line="276" w:lineRule="auto"/>
    </w:pPr>
    <w:rPr>
      <w:rFonts w:eastAsiaTheme="minorHAnsi"/>
    </w:rPr>
  </w:style>
  <w:style w:type="paragraph" w:customStyle="1" w:styleId="2F3E6AD9BDE847A2A8CE9D54AD3FDE222">
    <w:name w:val="2F3E6AD9BDE847A2A8CE9D54AD3FDE222"/>
    <w:rsid w:val="00D27BDB"/>
    <w:pPr>
      <w:spacing w:after="300" w:line="276" w:lineRule="auto"/>
    </w:pPr>
    <w:rPr>
      <w:rFonts w:eastAsiaTheme="minorHAnsi"/>
    </w:rPr>
  </w:style>
  <w:style w:type="paragraph" w:customStyle="1" w:styleId="E8E6A4631291448495DA31078CD24A532">
    <w:name w:val="E8E6A4631291448495DA31078CD24A532"/>
    <w:rsid w:val="00D27BDB"/>
    <w:pPr>
      <w:spacing w:after="300" w:line="276" w:lineRule="auto"/>
    </w:pPr>
    <w:rPr>
      <w:rFonts w:eastAsiaTheme="minorHAnsi"/>
    </w:rPr>
  </w:style>
  <w:style w:type="paragraph" w:customStyle="1" w:styleId="8CCF77B78D8B4C35B753C40BE7B327781">
    <w:name w:val="8CCF77B78D8B4C35B753C40BE7B327781"/>
    <w:rsid w:val="00D27BDB"/>
    <w:pPr>
      <w:spacing w:after="300" w:line="276" w:lineRule="auto"/>
    </w:pPr>
    <w:rPr>
      <w:rFonts w:eastAsiaTheme="minorHAnsi"/>
    </w:rPr>
  </w:style>
  <w:style w:type="paragraph" w:customStyle="1" w:styleId="640243154E274DD298E380860E64254B1">
    <w:name w:val="640243154E274DD298E380860E64254B1"/>
    <w:rsid w:val="00D27BDB"/>
    <w:pPr>
      <w:spacing w:after="300" w:line="276" w:lineRule="auto"/>
    </w:pPr>
    <w:rPr>
      <w:rFonts w:eastAsiaTheme="minorHAnsi"/>
    </w:rPr>
  </w:style>
  <w:style w:type="paragraph" w:customStyle="1" w:styleId="F9EDADD8B4E246CFA7F52143533583A81">
    <w:name w:val="F9EDADD8B4E246CFA7F52143533583A81"/>
    <w:rsid w:val="00D27BDB"/>
    <w:pPr>
      <w:spacing w:after="300" w:line="276" w:lineRule="auto"/>
    </w:pPr>
    <w:rPr>
      <w:rFonts w:eastAsiaTheme="minorHAnsi"/>
    </w:rPr>
  </w:style>
  <w:style w:type="paragraph" w:customStyle="1" w:styleId="780046ED550F493AA009E78A280172FF1">
    <w:name w:val="780046ED550F493AA009E78A280172FF1"/>
    <w:rsid w:val="00D27BDB"/>
    <w:pPr>
      <w:spacing w:after="300" w:line="276" w:lineRule="auto"/>
    </w:pPr>
    <w:rPr>
      <w:rFonts w:eastAsiaTheme="minorHAnsi"/>
    </w:rPr>
  </w:style>
  <w:style w:type="paragraph" w:customStyle="1" w:styleId="78F3B18155CD4BD6B2C18359CA6777621">
    <w:name w:val="78F3B18155CD4BD6B2C18359CA6777621"/>
    <w:rsid w:val="00D27BDB"/>
    <w:pPr>
      <w:spacing w:after="300" w:line="276" w:lineRule="auto"/>
    </w:pPr>
    <w:rPr>
      <w:rFonts w:eastAsiaTheme="minorHAnsi"/>
    </w:rPr>
  </w:style>
  <w:style w:type="paragraph" w:customStyle="1" w:styleId="6FEC1EA4E85E4003811B5B508F88CD33">
    <w:name w:val="6FEC1EA4E85E4003811B5B508F88CD33"/>
    <w:rsid w:val="00D27BDB"/>
    <w:pPr>
      <w:spacing w:after="300" w:line="276" w:lineRule="auto"/>
    </w:pPr>
    <w:rPr>
      <w:rFonts w:eastAsiaTheme="minorHAnsi"/>
    </w:rPr>
  </w:style>
  <w:style w:type="paragraph" w:customStyle="1" w:styleId="5B0183DF9CB843A9993FD20786802DFC">
    <w:name w:val="5B0183DF9CB843A9993FD20786802DFC"/>
    <w:rsid w:val="00D27BDB"/>
    <w:pPr>
      <w:spacing w:after="300" w:line="276" w:lineRule="auto"/>
    </w:pPr>
    <w:rPr>
      <w:rFonts w:eastAsiaTheme="minorHAnsi"/>
    </w:rPr>
  </w:style>
  <w:style w:type="paragraph" w:customStyle="1" w:styleId="B224EBD247324708B0F2B49C1AF3E38B">
    <w:name w:val="B224EBD247324708B0F2B49C1AF3E38B"/>
    <w:rsid w:val="00D27BDB"/>
  </w:style>
  <w:style w:type="paragraph" w:customStyle="1" w:styleId="D9000638F41B404E95DB7D670B40A0B5">
    <w:name w:val="D9000638F41B404E95DB7D670B40A0B5"/>
    <w:rsid w:val="00D27BDB"/>
  </w:style>
  <w:style w:type="paragraph" w:customStyle="1" w:styleId="F5189B9158314DCB89060DBFE845783A">
    <w:name w:val="F5189B9158314DCB89060DBFE845783A"/>
    <w:rsid w:val="00D27BDB"/>
  </w:style>
  <w:style w:type="paragraph" w:customStyle="1" w:styleId="05F0B3D621594F53AEA78732683E44A9">
    <w:name w:val="05F0B3D621594F53AEA78732683E44A9"/>
    <w:rsid w:val="00D27BDB"/>
  </w:style>
  <w:style w:type="paragraph" w:customStyle="1" w:styleId="C0F742C02B404C42B3A314707CFF07BC">
    <w:name w:val="C0F742C02B404C42B3A314707CFF07BC"/>
    <w:rsid w:val="00D27BDB"/>
  </w:style>
  <w:style w:type="paragraph" w:customStyle="1" w:styleId="40A4823AD6794C7299602DFEEB36C8E5">
    <w:name w:val="40A4823AD6794C7299602DFEEB36C8E5"/>
    <w:rsid w:val="00D27BDB"/>
  </w:style>
  <w:style w:type="paragraph" w:customStyle="1" w:styleId="0A7A1388C1A4476F9509A0EA36EEEAC9">
    <w:name w:val="0A7A1388C1A4476F9509A0EA36EEEAC9"/>
    <w:rsid w:val="00D27BDB"/>
  </w:style>
  <w:style w:type="paragraph" w:customStyle="1" w:styleId="C0E9CFD946A743F9A9A86DCC01388466">
    <w:name w:val="C0E9CFD946A743F9A9A86DCC01388466"/>
    <w:rsid w:val="00D27BDB"/>
  </w:style>
  <w:style w:type="paragraph" w:customStyle="1" w:styleId="22F6EF8B6F1A4F77BC6FC4B3F18A521D">
    <w:name w:val="22F6EF8B6F1A4F77BC6FC4B3F18A521D"/>
    <w:rsid w:val="00D27BDB"/>
  </w:style>
  <w:style w:type="paragraph" w:customStyle="1" w:styleId="06FAB56233094317BDC28C891B2CB5FE">
    <w:name w:val="06FAB56233094317BDC28C891B2CB5FE"/>
    <w:rsid w:val="00D27BDB"/>
  </w:style>
  <w:style w:type="paragraph" w:customStyle="1" w:styleId="4F3EF8989CCB4256B291C28CEA742D8A">
    <w:name w:val="4F3EF8989CCB4256B291C28CEA742D8A"/>
    <w:rsid w:val="00D27BDB"/>
  </w:style>
  <w:style w:type="paragraph" w:customStyle="1" w:styleId="44C37FE61E1B46DBB68D43E26DF7A50E">
    <w:name w:val="44C37FE61E1B46DBB68D43E26DF7A50E"/>
    <w:rsid w:val="00D27BDB"/>
  </w:style>
  <w:style w:type="paragraph" w:customStyle="1" w:styleId="A63C2C4E088D4DB998EECF43D5B8283D">
    <w:name w:val="A63C2C4E088D4DB998EECF43D5B8283D"/>
    <w:rsid w:val="00D27BDB"/>
  </w:style>
  <w:style w:type="paragraph" w:customStyle="1" w:styleId="EE11586C0E504355B7C65659514ACCD9">
    <w:name w:val="EE11586C0E504355B7C65659514ACCD9"/>
    <w:rsid w:val="00D27BDB"/>
  </w:style>
  <w:style w:type="paragraph" w:customStyle="1" w:styleId="AF76F216B9D74C1EA370B78EB2858574">
    <w:name w:val="AF76F216B9D74C1EA370B78EB2858574"/>
    <w:rsid w:val="00D27BDB"/>
  </w:style>
  <w:style w:type="paragraph" w:customStyle="1" w:styleId="639826C5165B4412802B14700A317D15">
    <w:name w:val="639826C5165B4412802B14700A317D15"/>
    <w:rsid w:val="00D27BDB"/>
  </w:style>
  <w:style w:type="paragraph" w:customStyle="1" w:styleId="B1FC6F5ED8A6425CA5D70FF0EB02336A">
    <w:name w:val="B1FC6F5ED8A6425CA5D70FF0EB02336A"/>
    <w:rsid w:val="00D27BDB"/>
  </w:style>
  <w:style w:type="paragraph" w:customStyle="1" w:styleId="E0155E7B150940A2BE515A53F15955A7">
    <w:name w:val="E0155E7B150940A2BE515A53F15955A7"/>
    <w:rsid w:val="00D27BDB"/>
  </w:style>
  <w:style w:type="paragraph" w:customStyle="1" w:styleId="045C7623F9B8456DB4412B2DA94A42A8">
    <w:name w:val="045C7623F9B8456DB4412B2DA94A42A8"/>
    <w:rsid w:val="00D27BDB"/>
  </w:style>
  <w:style w:type="paragraph" w:customStyle="1" w:styleId="2995DAAF095F4381A7AAA854A93C02D7">
    <w:name w:val="2995DAAF095F4381A7AAA854A93C02D7"/>
    <w:rsid w:val="00D27BDB"/>
  </w:style>
  <w:style w:type="paragraph" w:customStyle="1" w:styleId="25CBEBAE6E22442DA277D72417784CB0">
    <w:name w:val="25CBEBAE6E22442DA277D72417784CB0"/>
    <w:rsid w:val="00D27BDB"/>
  </w:style>
  <w:style w:type="paragraph" w:customStyle="1" w:styleId="CAF9364DCE124804B8077431D449DDCE">
    <w:name w:val="CAF9364DCE124804B8077431D449DDCE"/>
    <w:rsid w:val="00D27BDB"/>
  </w:style>
  <w:style w:type="paragraph" w:customStyle="1" w:styleId="51C6B9272E04425A83CD01822EF8A65D">
    <w:name w:val="51C6B9272E04425A83CD01822EF8A65D"/>
    <w:rsid w:val="00D27BDB"/>
  </w:style>
  <w:style w:type="paragraph" w:customStyle="1" w:styleId="E1F2A5B4B8364896BF3DEF5B47640DBD">
    <w:name w:val="E1F2A5B4B8364896BF3DEF5B47640DBD"/>
    <w:rsid w:val="00D27BDB"/>
  </w:style>
  <w:style w:type="paragraph" w:customStyle="1" w:styleId="B1FC6F5ED8A6425CA5D70FF0EB02336A1">
    <w:name w:val="B1FC6F5ED8A6425CA5D70FF0EB02336A1"/>
    <w:rsid w:val="00D27BDB"/>
    <w:pPr>
      <w:spacing w:after="300" w:line="276" w:lineRule="auto"/>
    </w:pPr>
    <w:rPr>
      <w:rFonts w:eastAsiaTheme="minorHAnsi"/>
    </w:rPr>
  </w:style>
  <w:style w:type="paragraph" w:customStyle="1" w:styleId="E0155E7B150940A2BE515A53F15955A71">
    <w:name w:val="E0155E7B150940A2BE515A53F15955A71"/>
    <w:rsid w:val="00D27BDB"/>
    <w:pPr>
      <w:spacing w:after="300" w:line="276" w:lineRule="auto"/>
    </w:pPr>
    <w:rPr>
      <w:rFonts w:eastAsiaTheme="minorHAnsi"/>
    </w:rPr>
  </w:style>
  <w:style w:type="paragraph" w:customStyle="1" w:styleId="045C7623F9B8456DB4412B2DA94A42A81">
    <w:name w:val="045C7623F9B8456DB4412B2DA94A42A81"/>
    <w:rsid w:val="00D27BDB"/>
    <w:pPr>
      <w:spacing w:after="300" w:line="276" w:lineRule="auto"/>
    </w:pPr>
    <w:rPr>
      <w:rFonts w:eastAsiaTheme="minorHAnsi"/>
    </w:rPr>
  </w:style>
  <w:style w:type="paragraph" w:customStyle="1" w:styleId="2995DAAF095F4381A7AAA854A93C02D71">
    <w:name w:val="2995DAAF095F4381A7AAA854A93C02D71"/>
    <w:rsid w:val="00D27BDB"/>
    <w:pPr>
      <w:spacing w:after="300" w:line="276" w:lineRule="auto"/>
    </w:pPr>
    <w:rPr>
      <w:rFonts w:eastAsiaTheme="minorHAnsi"/>
    </w:rPr>
  </w:style>
  <w:style w:type="paragraph" w:customStyle="1" w:styleId="25CBEBAE6E22442DA277D72417784CB01">
    <w:name w:val="25CBEBAE6E22442DA277D72417784CB01"/>
    <w:rsid w:val="00D27BDB"/>
    <w:pPr>
      <w:spacing w:after="300" w:line="276" w:lineRule="auto"/>
    </w:pPr>
    <w:rPr>
      <w:rFonts w:eastAsiaTheme="minorHAnsi"/>
    </w:rPr>
  </w:style>
  <w:style w:type="paragraph" w:customStyle="1" w:styleId="CAF9364DCE124804B8077431D449DDCE1">
    <w:name w:val="CAF9364DCE124804B8077431D449DDCE1"/>
    <w:rsid w:val="00D27BDB"/>
    <w:pPr>
      <w:spacing w:after="300" w:line="276" w:lineRule="auto"/>
    </w:pPr>
    <w:rPr>
      <w:rFonts w:eastAsiaTheme="minorHAnsi"/>
    </w:rPr>
  </w:style>
  <w:style w:type="paragraph" w:customStyle="1" w:styleId="51C6B9272E04425A83CD01822EF8A65D1">
    <w:name w:val="51C6B9272E04425A83CD01822EF8A65D1"/>
    <w:rsid w:val="00D27BDB"/>
    <w:pPr>
      <w:spacing w:after="300" w:line="276" w:lineRule="auto"/>
    </w:pPr>
    <w:rPr>
      <w:rFonts w:eastAsiaTheme="minorHAnsi"/>
    </w:rPr>
  </w:style>
  <w:style w:type="paragraph" w:customStyle="1" w:styleId="E1F2A5B4B8364896BF3DEF5B47640DBD1">
    <w:name w:val="E1F2A5B4B8364896BF3DEF5B47640DBD1"/>
    <w:rsid w:val="00D27BDB"/>
    <w:pPr>
      <w:spacing w:after="300" w:line="276" w:lineRule="auto"/>
    </w:pPr>
    <w:rPr>
      <w:rFonts w:eastAsiaTheme="minorHAnsi"/>
    </w:rPr>
  </w:style>
  <w:style w:type="paragraph" w:customStyle="1" w:styleId="EA3AC092479A46F189B8F808A68B8D0C">
    <w:name w:val="EA3AC092479A46F189B8F808A68B8D0C"/>
    <w:rsid w:val="00D27BDB"/>
    <w:pPr>
      <w:spacing w:after="300" w:line="276" w:lineRule="auto"/>
    </w:pPr>
    <w:rPr>
      <w:rFonts w:eastAsiaTheme="minorHAnsi"/>
    </w:rPr>
  </w:style>
  <w:style w:type="paragraph" w:customStyle="1" w:styleId="2AF10ADB69B747758D3EB5F13940CAE8">
    <w:name w:val="2AF10ADB69B747758D3EB5F13940CAE8"/>
    <w:rsid w:val="00D27BDB"/>
    <w:pPr>
      <w:spacing w:after="300" w:line="276" w:lineRule="auto"/>
    </w:pPr>
    <w:rPr>
      <w:rFonts w:eastAsiaTheme="minorHAnsi"/>
    </w:rPr>
  </w:style>
  <w:style w:type="paragraph" w:customStyle="1" w:styleId="E3043059D8954908B362DF1D4F4E996F">
    <w:name w:val="E3043059D8954908B362DF1D4F4E996F"/>
    <w:rsid w:val="00D27BDB"/>
    <w:pPr>
      <w:spacing w:after="300" w:line="276" w:lineRule="auto"/>
    </w:pPr>
    <w:rPr>
      <w:rFonts w:eastAsiaTheme="minorHAnsi"/>
    </w:rPr>
  </w:style>
  <w:style w:type="paragraph" w:customStyle="1" w:styleId="B1FC6F5ED8A6425CA5D70FF0EB02336A2">
    <w:name w:val="B1FC6F5ED8A6425CA5D70FF0EB02336A2"/>
    <w:rsid w:val="00D27BDB"/>
    <w:pPr>
      <w:spacing w:after="300" w:line="276" w:lineRule="auto"/>
    </w:pPr>
    <w:rPr>
      <w:rFonts w:eastAsiaTheme="minorHAnsi"/>
    </w:rPr>
  </w:style>
  <w:style w:type="paragraph" w:customStyle="1" w:styleId="E0155E7B150940A2BE515A53F15955A72">
    <w:name w:val="E0155E7B150940A2BE515A53F15955A72"/>
    <w:rsid w:val="00D27BDB"/>
    <w:pPr>
      <w:spacing w:after="300" w:line="276" w:lineRule="auto"/>
    </w:pPr>
    <w:rPr>
      <w:rFonts w:eastAsiaTheme="minorHAnsi"/>
    </w:rPr>
  </w:style>
  <w:style w:type="paragraph" w:customStyle="1" w:styleId="045C7623F9B8456DB4412B2DA94A42A82">
    <w:name w:val="045C7623F9B8456DB4412B2DA94A42A82"/>
    <w:rsid w:val="00D27BDB"/>
    <w:pPr>
      <w:spacing w:after="300" w:line="276" w:lineRule="auto"/>
    </w:pPr>
    <w:rPr>
      <w:rFonts w:eastAsiaTheme="minorHAnsi"/>
    </w:rPr>
  </w:style>
  <w:style w:type="paragraph" w:customStyle="1" w:styleId="2995DAAF095F4381A7AAA854A93C02D72">
    <w:name w:val="2995DAAF095F4381A7AAA854A93C02D72"/>
    <w:rsid w:val="00D27BDB"/>
    <w:pPr>
      <w:spacing w:after="300" w:line="276" w:lineRule="auto"/>
    </w:pPr>
    <w:rPr>
      <w:rFonts w:eastAsiaTheme="minorHAnsi"/>
    </w:rPr>
  </w:style>
  <w:style w:type="paragraph" w:customStyle="1" w:styleId="25CBEBAE6E22442DA277D72417784CB02">
    <w:name w:val="25CBEBAE6E22442DA277D72417784CB02"/>
    <w:rsid w:val="00D27BDB"/>
    <w:pPr>
      <w:spacing w:after="300" w:line="276" w:lineRule="auto"/>
    </w:pPr>
    <w:rPr>
      <w:rFonts w:eastAsiaTheme="minorHAnsi"/>
    </w:rPr>
  </w:style>
  <w:style w:type="paragraph" w:customStyle="1" w:styleId="CAF9364DCE124804B8077431D449DDCE2">
    <w:name w:val="CAF9364DCE124804B8077431D449DDCE2"/>
    <w:rsid w:val="00D27BDB"/>
    <w:pPr>
      <w:spacing w:after="300" w:line="276" w:lineRule="auto"/>
    </w:pPr>
    <w:rPr>
      <w:rFonts w:eastAsiaTheme="minorHAnsi"/>
    </w:rPr>
  </w:style>
  <w:style w:type="paragraph" w:customStyle="1" w:styleId="51C6B9272E04425A83CD01822EF8A65D2">
    <w:name w:val="51C6B9272E04425A83CD01822EF8A65D2"/>
    <w:rsid w:val="00D27BDB"/>
    <w:pPr>
      <w:spacing w:after="300" w:line="276" w:lineRule="auto"/>
    </w:pPr>
    <w:rPr>
      <w:rFonts w:eastAsiaTheme="minorHAnsi"/>
    </w:rPr>
  </w:style>
  <w:style w:type="paragraph" w:customStyle="1" w:styleId="E1F2A5B4B8364896BF3DEF5B47640DBD2">
    <w:name w:val="E1F2A5B4B8364896BF3DEF5B47640DBD2"/>
    <w:rsid w:val="00D27BDB"/>
    <w:pPr>
      <w:spacing w:after="300" w:line="276" w:lineRule="auto"/>
    </w:pPr>
    <w:rPr>
      <w:rFonts w:eastAsiaTheme="minorHAnsi"/>
    </w:rPr>
  </w:style>
  <w:style w:type="paragraph" w:customStyle="1" w:styleId="EA3AC092479A46F189B8F808A68B8D0C1">
    <w:name w:val="EA3AC092479A46F189B8F808A68B8D0C1"/>
    <w:rsid w:val="00D27BDB"/>
    <w:pPr>
      <w:spacing w:after="300" w:line="276" w:lineRule="auto"/>
    </w:pPr>
    <w:rPr>
      <w:rFonts w:eastAsiaTheme="minorHAnsi"/>
    </w:rPr>
  </w:style>
  <w:style w:type="paragraph" w:customStyle="1" w:styleId="2AF10ADB69B747758D3EB5F13940CAE81">
    <w:name w:val="2AF10ADB69B747758D3EB5F13940CAE81"/>
    <w:rsid w:val="00D27BDB"/>
    <w:pPr>
      <w:spacing w:after="300" w:line="276" w:lineRule="auto"/>
    </w:pPr>
    <w:rPr>
      <w:rFonts w:eastAsiaTheme="minorHAnsi"/>
    </w:rPr>
  </w:style>
  <w:style w:type="paragraph" w:customStyle="1" w:styleId="E3043059D8954908B362DF1D4F4E996F1">
    <w:name w:val="E3043059D8954908B362DF1D4F4E996F1"/>
    <w:rsid w:val="00D27BDB"/>
    <w:pPr>
      <w:spacing w:after="300" w:line="276" w:lineRule="auto"/>
    </w:pPr>
    <w:rPr>
      <w:rFonts w:eastAsiaTheme="minorHAnsi"/>
    </w:rPr>
  </w:style>
  <w:style w:type="paragraph" w:customStyle="1" w:styleId="F403180EB339480CACB97801F785CEF5">
    <w:name w:val="F403180EB339480CACB97801F785CEF5"/>
    <w:rsid w:val="00D27BDB"/>
    <w:pPr>
      <w:spacing w:after="300" w:line="276" w:lineRule="auto"/>
    </w:pPr>
    <w:rPr>
      <w:rFonts w:eastAsiaTheme="minorHAnsi"/>
    </w:rPr>
  </w:style>
  <w:style w:type="paragraph" w:customStyle="1" w:styleId="13938486CE314F06B184D6CE3F146D23">
    <w:name w:val="13938486CE314F06B184D6CE3F146D23"/>
    <w:rsid w:val="00D27BDB"/>
  </w:style>
  <w:style w:type="paragraph" w:customStyle="1" w:styleId="832E0FB2FFE540DCBC258853FE4936F3">
    <w:name w:val="832E0FB2FFE540DCBC258853FE4936F3"/>
    <w:rsid w:val="00D27BDB"/>
  </w:style>
  <w:style w:type="paragraph" w:customStyle="1" w:styleId="3AAE110F837F46BAA6549CA87DCFD314">
    <w:name w:val="3AAE110F837F46BAA6549CA87DCFD314"/>
    <w:rsid w:val="00D27BDB"/>
  </w:style>
  <w:style w:type="paragraph" w:customStyle="1" w:styleId="6B5C7B14778A4E9B97E20D3BF5E5918A">
    <w:name w:val="6B5C7B14778A4E9B97E20D3BF5E5918A"/>
    <w:rsid w:val="00D27BDB"/>
  </w:style>
  <w:style w:type="paragraph" w:customStyle="1" w:styleId="4FA6335A7F8E4D20BF6C95850D796264">
    <w:name w:val="4FA6335A7F8E4D20BF6C95850D796264"/>
    <w:rsid w:val="00D27BDB"/>
  </w:style>
  <w:style w:type="paragraph" w:customStyle="1" w:styleId="8F76ABD8DFAC40C59D16BDBFBF571041">
    <w:name w:val="8F76ABD8DFAC40C59D16BDBFBF571041"/>
    <w:rsid w:val="00D27BDB"/>
  </w:style>
  <w:style w:type="paragraph" w:customStyle="1" w:styleId="7F7E1E6E6D334A63934808F6B44CFFBB">
    <w:name w:val="7F7E1E6E6D334A63934808F6B44CFFBB"/>
    <w:rsid w:val="00D27BDB"/>
  </w:style>
  <w:style w:type="paragraph" w:customStyle="1" w:styleId="E647A42FC5004662A9EE3C261700458E">
    <w:name w:val="E647A42FC5004662A9EE3C261700458E"/>
    <w:rsid w:val="00D27BDB"/>
  </w:style>
  <w:style w:type="paragraph" w:customStyle="1" w:styleId="A4302650D63947CBAB78EE9202910D18">
    <w:name w:val="A4302650D63947CBAB78EE9202910D18"/>
    <w:rsid w:val="00D27BDB"/>
  </w:style>
  <w:style w:type="paragraph" w:customStyle="1" w:styleId="5BAC8323938F466685F5AAD99B15274A">
    <w:name w:val="5BAC8323938F466685F5AAD99B15274A"/>
    <w:rsid w:val="00D27BDB"/>
  </w:style>
  <w:style w:type="paragraph" w:customStyle="1" w:styleId="C69FE42DB0474AEEB7AD2190A2FCF631">
    <w:name w:val="C69FE42DB0474AEEB7AD2190A2FCF631"/>
    <w:rsid w:val="00D27BDB"/>
  </w:style>
  <w:style w:type="paragraph" w:customStyle="1" w:styleId="D958EA27BE6E42CEB835CC43B928718B">
    <w:name w:val="D958EA27BE6E42CEB835CC43B928718B"/>
    <w:rsid w:val="00D27BDB"/>
  </w:style>
  <w:style w:type="paragraph" w:customStyle="1" w:styleId="DE562D54FC784DB3B9553C199A70E86D">
    <w:name w:val="DE562D54FC784DB3B9553C199A70E86D"/>
    <w:rsid w:val="00D27BDB"/>
  </w:style>
  <w:style w:type="paragraph" w:customStyle="1" w:styleId="46856C384593467AA609CE7DB61EB92D">
    <w:name w:val="46856C384593467AA609CE7DB61EB92D"/>
    <w:rsid w:val="00D27BDB"/>
  </w:style>
  <w:style w:type="paragraph" w:customStyle="1" w:styleId="55E065251AE24DB98E3A3FD6D32B5C23">
    <w:name w:val="55E065251AE24DB98E3A3FD6D32B5C23"/>
    <w:rsid w:val="00D27BDB"/>
  </w:style>
  <w:style w:type="paragraph" w:customStyle="1" w:styleId="EFB37E88ED6B4AC0B3FD704FFF782CF0">
    <w:name w:val="EFB37E88ED6B4AC0B3FD704FFF782CF0"/>
    <w:rsid w:val="00D27BDB"/>
  </w:style>
  <w:style w:type="paragraph" w:customStyle="1" w:styleId="383F62534BAA43D8A7C0A62D8B712681">
    <w:name w:val="383F62534BAA43D8A7C0A62D8B712681"/>
    <w:rsid w:val="00D27BDB"/>
  </w:style>
  <w:style w:type="paragraph" w:customStyle="1" w:styleId="5B6CDCF58A5D4343A246B5C31EF48F74">
    <w:name w:val="5B6CDCF58A5D4343A246B5C31EF48F74"/>
    <w:rsid w:val="00D27BDB"/>
  </w:style>
  <w:style w:type="paragraph" w:customStyle="1" w:styleId="03E818238483469BA6DEB717F2157896">
    <w:name w:val="03E818238483469BA6DEB717F2157896"/>
    <w:rsid w:val="00D27BDB"/>
  </w:style>
  <w:style w:type="paragraph" w:customStyle="1" w:styleId="8338FF228A024D5E8A2957BF8DEDA20D">
    <w:name w:val="8338FF228A024D5E8A2957BF8DEDA20D"/>
    <w:rsid w:val="00D27BDB"/>
  </w:style>
  <w:style w:type="paragraph" w:customStyle="1" w:styleId="B6C3A02DC02B4F6A989EDFFE83EAAB2A">
    <w:name w:val="B6C3A02DC02B4F6A989EDFFE83EAAB2A"/>
    <w:rsid w:val="00D27BDB"/>
  </w:style>
  <w:style w:type="paragraph" w:customStyle="1" w:styleId="706C5BFA2AF54E0E9A4CA69448CA570E">
    <w:name w:val="706C5BFA2AF54E0E9A4CA69448CA570E"/>
    <w:rsid w:val="00D27BDB"/>
  </w:style>
  <w:style w:type="paragraph" w:customStyle="1" w:styleId="BD66E9620E8D4B518723AE2777394219">
    <w:name w:val="BD66E9620E8D4B518723AE2777394219"/>
    <w:rsid w:val="00D27BDB"/>
  </w:style>
  <w:style w:type="paragraph" w:customStyle="1" w:styleId="15F25F5E324B4DFAAF24EA705100E72A">
    <w:name w:val="15F25F5E324B4DFAAF24EA705100E72A"/>
    <w:rsid w:val="00D27BDB"/>
  </w:style>
  <w:style w:type="paragraph" w:customStyle="1" w:styleId="96A931EE49EB4556B9ED0BA63C823E3B">
    <w:name w:val="96A931EE49EB4556B9ED0BA63C823E3B"/>
    <w:rsid w:val="00D27BDB"/>
  </w:style>
  <w:style w:type="paragraph" w:customStyle="1" w:styleId="95553DE3A0CB4ACC91B1251B94481C9C">
    <w:name w:val="95553DE3A0CB4ACC91B1251B94481C9C"/>
    <w:rsid w:val="00D27BDB"/>
  </w:style>
  <w:style w:type="paragraph" w:customStyle="1" w:styleId="DD3569007CA246A9BBB7DF8EFAF4BF4D">
    <w:name w:val="DD3569007CA246A9BBB7DF8EFAF4BF4D"/>
    <w:rsid w:val="00D27BDB"/>
  </w:style>
  <w:style w:type="paragraph" w:customStyle="1" w:styleId="6023DEADC6894902BDE5948E5111CFAE">
    <w:name w:val="6023DEADC6894902BDE5948E5111CFAE"/>
    <w:rsid w:val="00D27BDB"/>
  </w:style>
  <w:style w:type="paragraph" w:customStyle="1" w:styleId="A54664463A6B444AA361387D1A5C3B40">
    <w:name w:val="A54664463A6B444AA361387D1A5C3B40"/>
    <w:rsid w:val="00D27BDB"/>
  </w:style>
  <w:style w:type="paragraph" w:customStyle="1" w:styleId="D5B722F261574F51BC0A7596677395BF">
    <w:name w:val="D5B722F261574F51BC0A7596677395BF"/>
    <w:rsid w:val="00D27BDB"/>
  </w:style>
  <w:style w:type="paragraph" w:customStyle="1" w:styleId="59C3198BBA4B42C0AEF211A3988C7DC5">
    <w:name w:val="59C3198BBA4B42C0AEF211A3988C7DC5"/>
    <w:rsid w:val="00D27BDB"/>
  </w:style>
  <w:style w:type="paragraph" w:customStyle="1" w:styleId="F24773A9F4CD45C880ACBF42B5F06D12">
    <w:name w:val="F24773A9F4CD45C880ACBF42B5F06D12"/>
    <w:rsid w:val="00D27BDB"/>
  </w:style>
  <w:style w:type="paragraph" w:customStyle="1" w:styleId="D27D7931A6C84E869C80D4A814BAC9E2">
    <w:name w:val="D27D7931A6C84E869C80D4A814BAC9E2"/>
    <w:rsid w:val="00D27BDB"/>
  </w:style>
  <w:style w:type="paragraph" w:customStyle="1" w:styleId="561ED62427434D9EBFF5D43ABA83AD79">
    <w:name w:val="561ED62427434D9EBFF5D43ABA83AD79"/>
    <w:rsid w:val="00D27BDB"/>
  </w:style>
  <w:style w:type="paragraph" w:customStyle="1" w:styleId="3DCD69295805473AB770A82B33CC5964">
    <w:name w:val="3DCD69295805473AB770A82B33CC5964"/>
    <w:rsid w:val="00D27BDB"/>
  </w:style>
  <w:style w:type="paragraph" w:customStyle="1" w:styleId="18E93BE5F8174F0DA8ABB036F854AC78">
    <w:name w:val="18E93BE5F8174F0DA8ABB036F854AC78"/>
    <w:rsid w:val="00D27BDB"/>
  </w:style>
  <w:style w:type="paragraph" w:customStyle="1" w:styleId="9B9CCF1C401742D0A3845236A75CB254">
    <w:name w:val="9B9CCF1C401742D0A3845236A75CB254"/>
    <w:rsid w:val="00E878E2"/>
  </w:style>
  <w:style w:type="paragraph" w:customStyle="1" w:styleId="D86E695E1BBA4663B66BBB3DA5F8EC36">
    <w:name w:val="D86E695E1BBA4663B66BBB3DA5F8EC36"/>
    <w:rsid w:val="00E878E2"/>
  </w:style>
  <w:style w:type="paragraph" w:customStyle="1" w:styleId="614EA79072CC46F5AC9E2A45E596E6B3">
    <w:name w:val="614EA79072CC46F5AC9E2A45E596E6B3"/>
    <w:rsid w:val="00E878E2"/>
  </w:style>
  <w:style w:type="paragraph" w:customStyle="1" w:styleId="F958809F749E4728BA0257A276CC9FC6">
    <w:name w:val="F958809F749E4728BA0257A276CC9FC6"/>
    <w:rsid w:val="00E878E2"/>
  </w:style>
  <w:style w:type="paragraph" w:customStyle="1" w:styleId="B1B874E6BA4744078DB3B9E5FE1EF0DF">
    <w:name w:val="B1B874E6BA4744078DB3B9E5FE1EF0DF"/>
    <w:rsid w:val="00E878E2"/>
  </w:style>
  <w:style w:type="paragraph" w:customStyle="1" w:styleId="E6748C8EE2BA4F3FA1B978553055C145">
    <w:name w:val="E6748C8EE2BA4F3FA1B978553055C145"/>
    <w:rsid w:val="00E878E2"/>
  </w:style>
  <w:style w:type="paragraph" w:customStyle="1" w:styleId="4BBE3DF2E95A41BBBFDAD58658902046">
    <w:name w:val="4BBE3DF2E95A41BBBFDAD58658902046"/>
    <w:rsid w:val="00E878E2"/>
  </w:style>
  <w:style w:type="paragraph" w:customStyle="1" w:styleId="E566D382DD1A4400B4B14032B0A52900">
    <w:name w:val="E566D382DD1A4400B4B14032B0A52900"/>
    <w:rsid w:val="00E878E2"/>
  </w:style>
  <w:style w:type="paragraph" w:customStyle="1" w:styleId="DDAFDA8B4F06424181566180C428D718">
    <w:name w:val="DDAFDA8B4F06424181566180C428D718"/>
    <w:rsid w:val="00E878E2"/>
  </w:style>
  <w:style w:type="paragraph" w:customStyle="1" w:styleId="EC6044F34ACC4B52BBEA4E0A5039A829">
    <w:name w:val="EC6044F34ACC4B52BBEA4E0A5039A829"/>
    <w:rsid w:val="00E878E2"/>
  </w:style>
  <w:style w:type="paragraph" w:customStyle="1" w:styleId="A7608C82D38146848B5A0B19D83FE546">
    <w:name w:val="A7608C82D38146848B5A0B19D83FE546"/>
    <w:rsid w:val="00E878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EC855-EEBD-4127-9FE8-3C859C2AB8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1378AA-C410-4A11-8FB3-95FF0DA9DBB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2BF0F106-CEAE-4322-8B5D-B69A5040D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C69090-2289-44F4-8555-CF53099F5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capsules fax cover.dotx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2023-02-02T05:49:00Z</dcterms:created>
  <dcterms:modified xsi:type="dcterms:W3CDTF">2023-02-10T09:36:00Z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