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50"/>
        <w:tblW w:w="55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806"/>
        <w:gridCol w:w="642"/>
        <w:gridCol w:w="5"/>
        <w:gridCol w:w="2431"/>
        <w:gridCol w:w="218"/>
        <w:gridCol w:w="187"/>
        <w:gridCol w:w="1461"/>
        <w:gridCol w:w="756"/>
        <w:gridCol w:w="189"/>
        <w:gridCol w:w="1056"/>
        <w:gridCol w:w="98"/>
        <w:gridCol w:w="1602"/>
      </w:tblGrid>
      <w:tr w:rsidR="009C581F" w:rsidRPr="009C581F" w:rsidTr="0037479C">
        <w:trPr>
          <w:trHeight w:val="89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5447C" w:rsidRPr="009C581F" w:rsidRDefault="006918D3" w:rsidP="0037479C">
            <w:pPr>
              <w:rPr>
                <w:rFonts w:ascii="Cambria" w:hAnsi="Cambria"/>
                <w:color w:val="F6B227"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color w:val="F6B227"/>
                <w:sz w:val="60"/>
                <w:szCs w:val="6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-146050</wp:posOffset>
                  </wp:positionV>
                  <wp:extent cx="641985" cy="624205"/>
                  <wp:effectExtent l="0" t="0" r="5715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yl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1DA" w:rsidRPr="009C581F">
              <w:rPr>
                <w:rFonts w:ascii="Cambria" w:hAnsi="Cambria"/>
                <w:color w:val="F6B227"/>
                <w:sz w:val="60"/>
                <w:szCs w:val="60"/>
              </w:rPr>
              <w:t xml:space="preserve"> </w:t>
            </w:r>
            <w:r w:rsidR="00CA6CC9" w:rsidRPr="009C581F">
              <w:rPr>
                <w:rFonts w:ascii="Cambria" w:hAnsi="Cambria"/>
                <w:color w:val="F6B227"/>
                <w:sz w:val="60"/>
                <w:szCs w:val="60"/>
              </w:rPr>
              <w:t>FORMAL</w:t>
            </w:r>
            <w:r w:rsidR="00D84F72" w:rsidRPr="009C581F">
              <w:rPr>
                <w:rFonts w:ascii="Cambria" w:hAnsi="Cambria"/>
                <w:color w:val="F6B227"/>
                <w:sz w:val="60"/>
                <w:szCs w:val="60"/>
              </w:rPr>
              <w:t xml:space="preserve"> </w:t>
            </w:r>
            <w:r w:rsidR="0055447C" w:rsidRPr="009C581F">
              <w:rPr>
                <w:rFonts w:ascii="Cambria" w:hAnsi="Cambria"/>
                <w:color w:val="F6B227"/>
                <w:sz w:val="60"/>
                <w:szCs w:val="60"/>
              </w:rPr>
              <w:t>QUOTE</w:t>
            </w:r>
          </w:p>
        </w:tc>
      </w:tr>
      <w:tr w:rsidR="009C581F" w:rsidRPr="009C581F" w:rsidTr="0037479C">
        <w:trPr>
          <w:trHeight w:val="89"/>
        </w:trPr>
        <w:tc>
          <w:tcPr>
            <w:tcW w:w="5000" w:type="pct"/>
            <w:gridSpan w:val="13"/>
            <w:shd w:val="clear" w:color="auto" w:fill="auto"/>
          </w:tcPr>
          <w:p w:rsidR="00403970" w:rsidRPr="00EA0E3F" w:rsidRDefault="00403970" w:rsidP="0037479C"/>
        </w:tc>
      </w:tr>
      <w:tr w:rsidR="004F67AB" w:rsidRPr="009C581F" w:rsidTr="0037479C">
        <w:trPr>
          <w:trHeight w:val="492"/>
        </w:trPr>
        <w:tc>
          <w:tcPr>
            <w:tcW w:w="2320" w:type="pct"/>
            <w:gridSpan w:val="5"/>
            <w:shd w:val="clear" w:color="auto" w:fill="auto"/>
            <w:vAlign w:val="center"/>
          </w:tcPr>
          <w:p w:rsidR="004F67AB" w:rsidRPr="009C581F" w:rsidRDefault="004F67AB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Company Information:</w:t>
            </w:r>
          </w:p>
        </w:tc>
        <w:tc>
          <w:tcPr>
            <w:tcW w:w="2680" w:type="pct"/>
            <w:gridSpan w:val="8"/>
            <w:shd w:val="clear" w:color="auto" w:fill="auto"/>
            <w:vAlign w:val="center"/>
          </w:tcPr>
          <w:p w:rsidR="004F67AB" w:rsidRPr="009C581F" w:rsidRDefault="004F67AB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</w:tr>
      <w:tr w:rsidR="004F67AB" w:rsidRPr="009C581F" w:rsidTr="0037479C">
        <w:trPr>
          <w:trHeight w:val="633"/>
        </w:trPr>
        <w:tc>
          <w:tcPr>
            <w:tcW w:w="1151" w:type="pct"/>
            <w:gridSpan w:val="4"/>
            <w:tcBorders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4F67AB" w:rsidRPr="004F67AB" w:rsidRDefault="004F67AB" w:rsidP="0037479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Company Name:</w:t>
            </w:r>
          </w:p>
        </w:tc>
        <w:tc>
          <w:tcPr>
            <w:tcW w:w="1169" w:type="pct"/>
            <w:tcBorders>
              <w:left w:val="single" w:sz="2" w:space="0" w:color="F7BC47"/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4F67AB" w:rsidRPr="004F67AB" w:rsidRDefault="004F67AB" w:rsidP="0037479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Company Address:</w:t>
            </w:r>
          </w:p>
        </w:tc>
        <w:tc>
          <w:tcPr>
            <w:tcW w:w="1262" w:type="pct"/>
            <w:gridSpan w:val="4"/>
            <w:tcBorders>
              <w:left w:val="single" w:sz="2" w:space="0" w:color="F7BC47"/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4F67AB" w:rsidRPr="004F67AB" w:rsidRDefault="004F67AB" w:rsidP="0037479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Contact Number:</w:t>
            </w:r>
          </w:p>
        </w:tc>
        <w:tc>
          <w:tcPr>
            <w:tcW w:w="1418" w:type="pct"/>
            <w:gridSpan w:val="4"/>
            <w:tcBorders>
              <w:left w:val="single" w:sz="2" w:space="0" w:color="F7BC47"/>
              <w:bottom w:val="single" w:sz="2" w:space="0" w:color="F6B227"/>
            </w:tcBorders>
            <w:shd w:val="clear" w:color="auto" w:fill="F6B227"/>
            <w:vAlign w:val="center"/>
          </w:tcPr>
          <w:p w:rsidR="004F67AB" w:rsidRPr="004F67AB" w:rsidRDefault="004F67AB" w:rsidP="0037479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Email Address:</w:t>
            </w:r>
          </w:p>
        </w:tc>
      </w:tr>
      <w:tr w:rsidR="004F67AB" w:rsidRPr="009C581F" w:rsidTr="0037479C">
        <w:trPr>
          <w:trHeight w:val="633"/>
        </w:trPr>
        <w:sdt>
          <w:sdtPr>
            <w:rPr>
              <w:rFonts w:ascii="Cambria" w:hAnsi="Cambria"/>
              <w:color w:val="F6B227"/>
              <w:sz w:val="24"/>
              <w:szCs w:val="24"/>
            </w:rPr>
            <w:id w:val="-87154945"/>
            <w:placeholder>
              <w:docPart w:val="3D6AAE1953034365B4AE07FD73B470B8"/>
            </w:placeholder>
            <w:showingPlcHdr/>
          </w:sdtPr>
          <w:sdtEndPr/>
          <w:sdtContent>
            <w:tc>
              <w:tcPr>
                <w:tcW w:w="1151" w:type="pct"/>
                <w:gridSpan w:val="4"/>
                <w:tcBorders>
                  <w:top w:val="single" w:sz="2" w:space="0" w:color="F6B227"/>
                  <w:right w:val="single" w:sz="2" w:space="0" w:color="F6B227"/>
                </w:tcBorders>
                <w:shd w:val="clear" w:color="auto" w:fill="auto"/>
                <w:vAlign w:val="center"/>
              </w:tcPr>
              <w:p w:rsidR="004F67AB" w:rsidRPr="009C581F" w:rsidRDefault="004F67AB" w:rsidP="0037479C">
                <w:pPr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color w:val="F6B227"/>
              <w:sz w:val="24"/>
              <w:szCs w:val="24"/>
            </w:rPr>
            <w:id w:val="-1845624860"/>
            <w:placeholder>
              <w:docPart w:val="853FEC1936A34CAF974BF70F8D200B84"/>
            </w:placeholder>
            <w:showingPlcHdr/>
          </w:sdtPr>
          <w:sdtEndPr/>
          <w:sdtContent>
            <w:tc>
              <w:tcPr>
                <w:tcW w:w="1169" w:type="pct"/>
                <w:tcBorders>
                  <w:top w:val="single" w:sz="2" w:space="0" w:color="F6B227"/>
                  <w:left w:val="single" w:sz="2" w:space="0" w:color="F6B227"/>
                  <w:right w:val="single" w:sz="2" w:space="0" w:color="F6B227"/>
                </w:tcBorders>
                <w:shd w:val="clear" w:color="auto" w:fill="auto"/>
                <w:vAlign w:val="center"/>
              </w:tcPr>
              <w:p w:rsidR="004F67AB" w:rsidRPr="009C581F" w:rsidRDefault="004F67AB" w:rsidP="0037479C">
                <w:pPr>
                  <w:jc w:val="center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(Address)</w:t>
                </w:r>
              </w:p>
            </w:tc>
          </w:sdtContent>
        </w:sdt>
        <w:sdt>
          <w:sdtPr>
            <w:rPr>
              <w:rFonts w:ascii="Cambria" w:hAnsi="Cambria"/>
              <w:color w:val="F6B227"/>
              <w:sz w:val="24"/>
              <w:szCs w:val="24"/>
            </w:rPr>
            <w:id w:val="-749503105"/>
            <w:placeholder>
              <w:docPart w:val="943C614541D448209C61038DA98A65E6"/>
            </w:placeholder>
            <w:showingPlcHdr/>
          </w:sdtPr>
          <w:sdtEndPr/>
          <w:sdtContent>
            <w:tc>
              <w:tcPr>
                <w:tcW w:w="1262" w:type="pct"/>
                <w:gridSpan w:val="4"/>
                <w:tcBorders>
                  <w:top w:val="single" w:sz="2" w:space="0" w:color="F6B227"/>
                  <w:left w:val="single" w:sz="2" w:space="0" w:color="F6B227"/>
                  <w:right w:val="single" w:sz="2" w:space="0" w:color="F6B227"/>
                </w:tcBorders>
                <w:shd w:val="clear" w:color="auto" w:fill="auto"/>
                <w:vAlign w:val="center"/>
              </w:tcPr>
              <w:p w:rsidR="004F67AB" w:rsidRPr="009C581F" w:rsidRDefault="004F67AB" w:rsidP="0037479C">
                <w:pPr>
                  <w:jc w:val="center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(Contact Number)</w:t>
                </w:r>
              </w:p>
            </w:tc>
          </w:sdtContent>
        </w:sdt>
        <w:sdt>
          <w:sdtPr>
            <w:rPr>
              <w:rFonts w:ascii="Cambria" w:hAnsi="Cambria"/>
              <w:color w:val="F6B227"/>
              <w:sz w:val="24"/>
              <w:szCs w:val="24"/>
            </w:rPr>
            <w:id w:val="2097975336"/>
            <w:placeholder>
              <w:docPart w:val="F048E1E72F0240EDB8079865A8AF60D0"/>
            </w:placeholder>
            <w:showingPlcHdr/>
          </w:sdtPr>
          <w:sdtEndPr/>
          <w:sdtContent>
            <w:tc>
              <w:tcPr>
                <w:tcW w:w="1418" w:type="pct"/>
                <w:gridSpan w:val="4"/>
                <w:tcBorders>
                  <w:top w:val="single" w:sz="2" w:space="0" w:color="F6B227"/>
                  <w:left w:val="single" w:sz="2" w:space="0" w:color="F6B227"/>
                </w:tcBorders>
                <w:shd w:val="clear" w:color="auto" w:fill="auto"/>
                <w:vAlign w:val="center"/>
              </w:tcPr>
              <w:p w:rsidR="004F67AB" w:rsidRPr="009C581F" w:rsidRDefault="004F67AB" w:rsidP="0037479C">
                <w:pPr>
                  <w:jc w:val="right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(Email)</w:t>
                </w:r>
              </w:p>
            </w:tc>
          </w:sdtContent>
        </w:sdt>
      </w:tr>
      <w:tr w:rsidR="004F67AB" w:rsidRPr="009C581F" w:rsidTr="0037479C">
        <w:trPr>
          <w:trHeight w:val="484"/>
        </w:trPr>
        <w:tc>
          <w:tcPr>
            <w:tcW w:w="2320" w:type="pct"/>
            <w:gridSpan w:val="5"/>
            <w:shd w:val="clear" w:color="auto" w:fill="auto"/>
            <w:vAlign w:val="center"/>
          </w:tcPr>
          <w:p w:rsidR="004F67AB" w:rsidRPr="009C581F" w:rsidRDefault="004F67AB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Client Information:</w:t>
            </w:r>
          </w:p>
        </w:tc>
        <w:tc>
          <w:tcPr>
            <w:tcW w:w="2680" w:type="pct"/>
            <w:gridSpan w:val="8"/>
            <w:shd w:val="clear" w:color="auto" w:fill="auto"/>
            <w:vAlign w:val="center"/>
          </w:tcPr>
          <w:p w:rsidR="004F67AB" w:rsidRPr="009C581F" w:rsidRDefault="004F67AB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</w:tr>
      <w:tr w:rsidR="004F67AB" w:rsidRPr="009C581F" w:rsidTr="0037479C">
        <w:trPr>
          <w:trHeight w:val="633"/>
        </w:trPr>
        <w:tc>
          <w:tcPr>
            <w:tcW w:w="1149" w:type="pct"/>
            <w:gridSpan w:val="3"/>
            <w:tcBorders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4F67AB" w:rsidRPr="004F67AB" w:rsidRDefault="004F67AB" w:rsidP="0037479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1172" w:type="pct"/>
            <w:gridSpan w:val="2"/>
            <w:tcBorders>
              <w:left w:val="single" w:sz="2" w:space="0" w:color="F7BC47"/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4F67AB" w:rsidRPr="004F67AB" w:rsidRDefault="004F67AB" w:rsidP="0037479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1262" w:type="pct"/>
            <w:gridSpan w:val="4"/>
            <w:tcBorders>
              <w:left w:val="single" w:sz="2" w:space="0" w:color="F7BC47"/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4F67AB" w:rsidRPr="004F67AB" w:rsidRDefault="004F67AB" w:rsidP="0037479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Number:</w:t>
            </w:r>
          </w:p>
        </w:tc>
        <w:tc>
          <w:tcPr>
            <w:tcW w:w="1418" w:type="pct"/>
            <w:gridSpan w:val="4"/>
            <w:tcBorders>
              <w:left w:val="single" w:sz="2" w:space="0" w:color="F7BC47"/>
              <w:bottom w:val="single" w:sz="2" w:space="0" w:color="F6B227"/>
            </w:tcBorders>
            <w:shd w:val="clear" w:color="auto" w:fill="F6B227"/>
            <w:vAlign w:val="center"/>
          </w:tcPr>
          <w:p w:rsidR="004F67AB" w:rsidRPr="004F67AB" w:rsidRDefault="004F67AB" w:rsidP="0037479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Email Address:</w:t>
            </w:r>
          </w:p>
        </w:tc>
      </w:tr>
      <w:tr w:rsidR="004F67AB" w:rsidRPr="009C581F" w:rsidTr="0037479C">
        <w:trPr>
          <w:trHeight w:val="633"/>
        </w:trPr>
        <w:sdt>
          <w:sdtPr>
            <w:rPr>
              <w:rFonts w:ascii="Cambria" w:hAnsi="Cambria"/>
              <w:color w:val="F6B227"/>
              <w:sz w:val="24"/>
              <w:szCs w:val="24"/>
            </w:rPr>
            <w:id w:val="763654570"/>
            <w:placeholder>
              <w:docPart w:val="F54AA98F4E90469087DB6668B64D06BC"/>
            </w:placeholder>
            <w:showingPlcHdr/>
          </w:sdtPr>
          <w:sdtEndPr/>
          <w:sdtContent>
            <w:tc>
              <w:tcPr>
                <w:tcW w:w="1149" w:type="pct"/>
                <w:gridSpan w:val="3"/>
                <w:tcBorders>
                  <w:top w:val="single" w:sz="2" w:space="0" w:color="F6B227"/>
                  <w:right w:val="single" w:sz="2" w:space="0" w:color="F6B227"/>
                </w:tcBorders>
                <w:shd w:val="clear" w:color="auto" w:fill="auto"/>
                <w:vAlign w:val="center"/>
              </w:tcPr>
              <w:p w:rsidR="004F67AB" w:rsidRPr="009C581F" w:rsidRDefault="004F67AB" w:rsidP="0037479C">
                <w:pPr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color w:val="F6B227"/>
              <w:sz w:val="24"/>
              <w:szCs w:val="24"/>
            </w:rPr>
            <w:id w:val="-452100665"/>
            <w:placeholder>
              <w:docPart w:val="1B54E57AA36F445A9931AC5A748C5BFE"/>
            </w:placeholder>
            <w:showingPlcHdr/>
          </w:sdtPr>
          <w:sdtEndPr/>
          <w:sdtContent>
            <w:tc>
              <w:tcPr>
                <w:tcW w:w="1172" w:type="pct"/>
                <w:gridSpan w:val="2"/>
                <w:tcBorders>
                  <w:top w:val="single" w:sz="2" w:space="0" w:color="F6B227"/>
                  <w:left w:val="single" w:sz="2" w:space="0" w:color="F6B227"/>
                  <w:right w:val="single" w:sz="2" w:space="0" w:color="F6B227"/>
                </w:tcBorders>
                <w:shd w:val="clear" w:color="auto" w:fill="auto"/>
                <w:vAlign w:val="center"/>
              </w:tcPr>
              <w:p w:rsidR="004F67AB" w:rsidRPr="009C581F" w:rsidRDefault="004F67AB" w:rsidP="0037479C">
                <w:pPr>
                  <w:jc w:val="center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(Address)</w:t>
                </w:r>
              </w:p>
            </w:tc>
          </w:sdtContent>
        </w:sdt>
        <w:sdt>
          <w:sdtPr>
            <w:rPr>
              <w:rFonts w:ascii="Cambria" w:hAnsi="Cambria"/>
              <w:color w:val="F6B227"/>
              <w:sz w:val="24"/>
              <w:szCs w:val="24"/>
            </w:rPr>
            <w:id w:val="-1689526201"/>
            <w:placeholder>
              <w:docPart w:val="FFBAFBE2653C46CB937110C939F5B1D8"/>
            </w:placeholder>
            <w:showingPlcHdr/>
          </w:sdtPr>
          <w:sdtEndPr/>
          <w:sdtContent>
            <w:tc>
              <w:tcPr>
                <w:tcW w:w="1262" w:type="pct"/>
                <w:gridSpan w:val="4"/>
                <w:tcBorders>
                  <w:top w:val="single" w:sz="2" w:space="0" w:color="F6B227"/>
                  <w:left w:val="single" w:sz="2" w:space="0" w:color="F6B227"/>
                  <w:right w:val="single" w:sz="2" w:space="0" w:color="F6B227"/>
                </w:tcBorders>
                <w:shd w:val="clear" w:color="auto" w:fill="auto"/>
                <w:vAlign w:val="center"/>
              </w:tcPr>
              <w:p w:rsidR="004F67AB" w:rsidRPr="009C581F" w:rsidRDefault="004F67AB" w:rsidP="0037479C">
                <w:pPr>
                  <w:jc w:val="center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(Contact Number)</w:t>
                </w:r>
              </w:p>
            </w:tc>
          </w:sdtContent>
        </w:sdt>
        <w:sdt>
          <w:sdtPr>
            <w:rPr>
              <w:rFonts w:ascii="Cambria" w:hAnsi="Cambria"/>
              <w:color w:val="F6B227"/>
              <w:sz w:val="24"/>
              <w:szCs w:val="24"/>
            </w:rPr>
            <w:id w:val="1842271936"/>
            <w:placeholder>
              <w:docPart w:val="DC7E793BF79A4762B75F9EBE17404BF3"/>
            </w:placeholder>
            <w:showingPlcHdr/>
          </w:sdtPr>
          <w:sdtEndPr/>
          <w:sdtContent>
            <w:tc>
              <w:tcPr>
                <w:tcW w:w="1418" w:type="pct"/>
                <w:gridSpan w:val="4"/>
                <w:tcBorders>
                  <w:top w:val="single" w:sz="2" w:space="0" w:color="F6B227"/>
                  <w:left w:val="single" w:sz="2" w:space="0" w:color="F6B227"/>
                </w:tcBorders>
                <w:shd w:val="clear" w:color="auto" w:fill="auto"/>
                <w:vAlign w:val="center"/>
              </w:tcPr>
              <w:p w:rsidR="004F67AB" w:rsidRPr="009C581F" w:rsidRDefault="004F67AB" w:rsidP="0037479C">
                <w:pPr>
                  <w:jc w:val="right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(Email)</w:t>
                </w:r>
              </w:p>
            </w:tc>
          </w:sdtContent>
        </w:sdt>
      </w:tr>
      <w:tr w:rsidR="009C581F" w:rsidRPr="009C581F" w:rsidTr="0037479C">
        <w:trPr>
          <w:trHeight w:val="1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D3D35" w:rsidRPr="009C581F" w:rsidRDefault="003D3D35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</w:tr>
      <w:tr w:rsidR="009C581F" w:rsidRPr="009C581F" w:rsidTr="0037479C">
        <w:trPr>
          <w:trHeight w:val="47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B1170B" w:rsidRPr="009C581F" w:rsidRDefault="00982FB7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Quote Information:</w:t>
            </w:r>
          </w:p>
        </w:tc>
      </w:tr>
      <w:tr w:rsidR="009C581F" w:rsidRPr="009C581F" w:rsidTr="0037479C">
        <w:trPr>
          <w:trHeight w:val="98"/>
        </w:trPr>
        <w:tc>
          <w:tcPr>
            <w:tcW w:w="5000" w:type="pct"/>
            <w:gridSpan w:val="13"/>
            <w:tcBorders>
              <w:bottom w:val="single" w:sz="2" w:space="0" w:color="F6B227"/>
            </w:tcBorders>
            <w:shd w:val="clear" w:color="auto" w:fill="auto"/>
            <w:vAlign w:val="center"/>
          </w:tcPr>
          <w:p w:rsidR="00B22B7C" w:rsidRPr="009C581F" w:rsidRDefault="00B22B7C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</w:tr>
      <w:tr w:rsidR="00471794" w:rsidRPr="004F67AB" w:rsidTr="0037479C">
        <w:trPr>
          <w:trHeight w:val="474"/>
        </w:trPr>
        <w:tc>
          <w:tcPr>
            <w:tcW w:w="452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982FB7" w:rsidRPr="004F67AB" w:rsidRDefault="00982FB7" w:rsidP="0037479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064" w:type="pct"/>
            <w:gridSpan w:val="6"/>
            <w:tcBorders>
              <w:top w:val="single" w:sz="2" w:space="0" w:color="F6B227"/>
              <w:left w:val="single" w:sz="2" w:space="0" w:color="F7BC47"/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982FB7" w:rsidRPr="004F67AB" w:rsidRDefault="00982FB7" w:rsidP="0037479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03" w:type="pct"/>
            <w:tcBorders>
              <w:top w:val="single" w:sz="2" w:space="0" w:color="F6B227"/>
              <w:left w:val="single" w:sz="2" w:space="0" w:color="F7BC47"/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982FB7" w:rsidRPr="004F67AB" w:rsidRDefault="00982FB7" w:rsidP="0037479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1010" w:type="pct"/>
            <w:gridSpan w:val="4"/>
            <w:tcBorders>
              <w:top w:val="single" w:sz="2" w:space="0" w:color="F6B227"/>
              <w:left w:val="single" w:sz="2" w:space="0" w:color="F7BC47"/>
              <w:bottom w:val="single" w:sz="2" w:space="0" w:color="F6B227"/>
              <w:right w:val="single" w:sz="2" w:space="0" w:color="F7BC47"/>
            </w:tcBorders>
            <w:shd w:val="clear" w:color="auto" w:fill="F6B227"/>
            <w:vAlign w:val="center"/>
          </w:tcPr>
          <w:p w:rsidR="00982FB7" w:rsidRPr="004F67AB" w:rsidRDefault="00982FB7" w:rsidP="0037479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771" w:type="pct"/>
            <w:tcBorders>
              <w:top w:val="single" w:sz="2" w:space="0" w:color="F6B227"/>
              <w:left w:val="single" w:sz="2" w:space="0" w:color="F7BC47"/>
              <w:bottom w:val="single" w:sz="2" w:space="0" w:color="F6B227"/>
              <w:right w:val="single" w:sz="2" w:space="0" w:color="F6B227"/>
            </w:tcBorders>
            <w:shd w:val="clear" w:color="auto" w:fill="F6B227"/>
            <w:vAlign w:val="center"/>
          </w:tcPr>
          <w:p w:rsidR="00982FB7" w:rsidRPr="004F67AB" w:rsidRDefault="00982FB7" w:rsidP="0037479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F67AB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9C581F" w:rsidRPr="009C581F" w:rsidTr="0037479C">
        <w:trPr>
          <w:trHeight w:val="601"/>
        </w:trPr>
        <w:tc>
          <w:tcPr>
            <w:tcW w:w="452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1</w:t>
            </w:r>
          </w:p>
        </w:tc>
        <w:tc>
          <w:tcPr>
            <w:tcW w:w="2064" w:type="pct"/>
            <w:gridSpan w:val="6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XYZ</w:t>
            </w:r>
          </w:p>
        </w:tc>
        <w:tc>
          <w:tcPr>
            <w:tcW w:w="703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$000,000</w:t>
            </w:r>
          </w:p>
        </w:tc>
        <w:tc>
          <w:tcPr>
            <w:tcW w:w="1010" w:type="pct"/>
            <w:gridSpan w:val="4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$000,000</w:t>
            </w:r>
          </w:p>
        </w:tc>
        <w:tc>
          <w:tcPr>
            <w:tcW w:w="771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$000,000</w:t>
            </w:r>
          </w:p>
        </w:tc>
      </w:tr>
      <w:tr w:rsidR="009C581F" w:rsidRPr="009C581F" w:rsidTr="0037479C">
        <w:trPr>
          <w:trHeight w:val="619"/>
        </w:trPr>
        <w:tc>
          <w:tcPr>
            <w:tcW w:w="452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2</w:t>
            </w:r>
          </w:p>
        </w:tc>
        <w:tc>
          <w:tcPr>
            <w:tcW w:w="2064" w:type="pct"/>
            <w:gridSpan w:val="6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XYZ</w:t>
            </w:r>
          </w:p>
        </w:tc>
        <w:tc>
          <w:tcPr>
            <w:tcW w:w="703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$000,000</w:t>
            </w:r>
          </w:p>
        </w:tc>
        <w:tc>
          <w:tcPr>
            <w:tcW w:w="1010" w:type="pct"/>
            <w:gridSpan w:val="4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$000,000</w:t>
            </w:r>
          </w:p>
        </w:tc>
        <w:tc>
          <w:tcPr>
            <w:tcW w:w="771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982FB7" w:rsidRPr="009C581F" w:rsidRDefault="00982FB7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$000,000</w:t>
            </w:r>
          </w:p>
        </w:tc>
      </w:tr>
      <w:tr w:rsidR="009C581F" w:rsidRPr="009C581F" w:rsidTr="0037479C">
        <w:trPr>
          <w:trHeight w:val="445"/>
        </w:trPr>
        <w:tc>
          <w:tcPr>
            <w:tcW w:w="2516" w:type="pct"/>
            <w:gridSpan w:val="7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2F23B3" w:rsidRPr="00EA0E3F" w:rsidRDefault="002F23B3" w:rsidP="0037479C">
            <w:pPr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</w:pPr>
            <w:r w:rsidRPr="00EA0E3F"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  <w:t>Total</w:t>
            </w:r>
          </w:p>
        </w:tc>
        <w:tc>
          <w:tcPr>
            <w:tcW w:w="703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2F23B3" w:rsidRPr="00EA0E3F" w:rsidRDefault="002F23B3" w:rsidP="0037479C">
            <w:pPr>
              <w:jc w:val="center"/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</w:pPr>
            <w:r w:rsidRPr="00EA0E3F"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  <w:t>$000,000</w:t>
            </w:r>
          </w:p>
        </w:tc>
        <w:tc>
          <w:tcPr>
            <w:tcW w:w="1010" w:type="pct"/>
            <w:gridSpan w:val="4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2F23B3" w:rsidRPr="00EA0E3F" w:rsidRDefault="002F23B3" w:rsidP="0037479C">
            <w:pPr>
              <w:jc w:val="center"/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</w:pPr>
            <w:r w:rsidRPr="00EA0E3F"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  <w:t>$000,000</w:t>
            </w:r>
          </w:p>
        </w:tc>
        <w:tc>
          <w:tcPr>
            <w:tcW w:w="771" w:type="pct"/>
            <w:tcBorders>
              <w:top w:val="single" w:sz="2" w:space="0" w:color="F6B227"/>
              <w:left w:val="single" w:sz="2" w:space="0" w:color="F6B227"/>
              <w:bottom w:val="single" w:sz="2" w:space="0" w:color="F6B227"/>
              <w:right w:val="single" w:sz="2" w:space="0" w:color="F6B227"/>
            </w:tcBorders>
            <w:shd w:val="clear" w:color="auto" w:fill="auto"/>
            <w:vAlign w:val="center"/>
          </w:tcPr>
          <w:p w:rsidR="002F23B3" w:rsidRPr="00EA0E3F" w:rsidRDefault="002F23B3" w:rsidP="0037479C">
            <w:pPr>
              <w:jc w:val="center"/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</w:pPr>
            <w:r w:rsidRPr="00EA0E3F"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  <w:t>$000,000</w:t>
            </w:r>
          </w:p>
        </w:tc>
      </w:tr>
      <w:tr w:rsidR="009C581F" w:rsidRPr="009C581F" w:rsidTr="0037479C">
        <w:trPr>
          <w:trHeight w:val="270"/>
        </w:trPr>
        <w:tc>
          <w:tcPr>
            <w:tcW w:w="5000" w:type="pct"/>
            <w:gridSpan w:val="13"/>
            <w:tcBorders>
              <w:top w:val="single" w:sz="2" w:space="0" w:color="F6B227"/>
              <w:bottom w:val="single" w:sz="4" w:space="0" w:color="F6B227"/>
            </w:tcBorders>
            <w:shd w:val="clear" w:color="auto" w:fill="auto"/>
            <w:vAlign w:val="center"/>
          </w:tcPr>
          <w:p w:rsidR="00CB52FC" w:rsidRPr="009C581F" w:rsidRDefault="00CB52FC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</w:tr>
      <w:tr w:rsidR="00471794" w:rsidRPr="009C581F" w:rsidTr="0037479C">
        <w:trPr>
          <w:trHeight w:val="601"/>
        </w:trPr>
        <w:tc>
          <w:tcPr>
            <w:tcW w:w="2516" w:type="pct"/>
            <w:gridSpan w:val="7"/>
            <w:tcBorders>
              <w:top w:val="single" w:sz="4" w:space="0" w:color="F6B227"/>
              <w:left w:val="single" w:sz="4" w:space="0" w:color="F6B227"/>
            </w:tcBorders>
            <w:shd w:val="clear" w:color="auto" w:fill="auto"/>
            <w:vAlign w:val="center"/>
          </w:tcPr>
          <w:p w:rsidR="00471794" w:rsidRPr="009C581F" w:rsidRDefault="00471794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 xml:space="preserve">Are the items to </w:t>
            </w:r>
            <w:proofErr w:type="gramStart"/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be delivered</w:t>
            </w:r>
            <w:proofErr w:type="gramEnd"/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?</w:t>
            </w:r>
          </w:p>
        </w:tc>
        <w:tc>
          <w:tcPr>
            <w:tcW w:w="703" w:type="pct"/>
            <w:vMerge w:val="restart"/>
            <w:tcBorders>
              <w:top w:val="single" w:sz="4" w:space="0" w:color="F6B227"/>
            </w:tcBorders>
            <w:shd w:val="clear" w:color="auto" w:fill="auto"/>
            <w:vAlign w:val="center"/>
          </w:tcPr>
          <w:p w:rsidR="00471794" w:rsidRPr="009C581F" w:rsidRDefault="00471794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F6B227"/>
            </w:tcBorders>
            <w:shd w:val="clear" w:color="auto" w:fill="auto"/>
            <w:vAlign w:val="center"/>
          </w:tcPr>
          <w:p w:rsidR="00471794" w:rsidRPr="009C581F" w:rsidRDefault="00DD5876" w:rsidP="0037479C">
            <w:pPr>
              <w:ind w:hanging="109"/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6B227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71794" w:rsidRPr="009C581F">
                  <w:rPr>
                    <w:rFonts w:ascii="Segoe UI Symbol" w:hAnsi="Segoe UI Symbol" w:cs="Segoe UI Symbol"/>
                    <w:color w:val="F6B227"/>
                    <w:sz w:val="24"/>
                    <w:szCs w:val="24"/>
                  </w:rPr>
                  <w:t>☐</w:t>
                </w:r>
              </w:sdtContent>
            </w:sdt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 xml:space="preserve"> </w:t>
            </w:r>
            <w:r w:rsidR="00471794">
              <w:rPr>
                <w:rFonts w:ascii="Cambria" w:hAnsi="Cambria"/>
                <w:color w:val="F6B227"/>
                <w:sz w:val="24"/>
                <w:szCs w:val="24"/>
              </w:rPr>
              <w:t xml:space="preserve">   </w:t>
            </w:r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>Yes</w:t>
            </w:r>
          </w:p>
        </w:tc>
        <w:tc>
          <w:tcPr>
            <w:tcW w:w="818" w:type="pct"/>
            <w:gridSpan w:val="2"/>
            <w:tcBorders>
              <w:top w:val="single" w:sz="4" w:space="0" w:color="F6B227"/>
              <w:right w:val="single" w:sz="4" w:space="0" w:color="F6B227"/>
            </w:tcBorders>
            <w:shd w:val="clear" w:color="auto" w:fill="auto"/>
            <w:vAlign w:val="center"/>
          </w:tcPr>
          <w:p w:rsidR="00471794" w:rsidRPr="009C581F" w:rsidRDefault="00DD5876" w:rsidP="0037479C">
            <w:pPr>
              <w:ind w:hanging="67"/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6B227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94">
                  <w:rPr>
                    <w:rFonts w:ascii="MS Gothic" w:eastAsia="MS Gothic" w:hAnsi="MS Gothic" w:hint="eastAsia"/>
                    <w:color w:val="F6B227"/>
                    <w:sz w:val="24"/>
                    <w:szCs w:val="24"/>
                  </w:rPr>
                  <w:t>☐</w:t>
                </w:r>
              </w:sdtContent>
            </w:sdt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 xml:space="preserve"> </w:t>
            </w:r>
            <w:r w:rsidR="00471794">
              <w:rPr>
                <w:rFonts w:ascii="Cambria" w:hAnsi="Cambria"/>
                <w:color w:val="F6B227"/>
                <w:sz w:val="24"/>
                <w:szCs w:val="24"/>
              </w:rPr>
              <w:t xml:space="preserve">   </w:t>
            </w:r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>No</w:t>
            </w:r>
          </w:p>
        </w:tc>
      </w:tr>
      <w:tr w:rsidR="00471794" w:rsidRPr="009C581F" w:rsidTr="0037479C">
        <w:trPr>
          <w:trHeight w:val="529"/>
        </w:trPr>
        <w:tc>
          <w:tcPr>
            <w:tcW w:w="2516" w:type="pct"/>
            <w:gridSpan w:val="7"/>
            <w:tcBorders>
              <w:left w:val="single" w:sz="4" w:space="0" w:color="F6B227"/>
              <w:bottom w:val="single" w:sz="4" w:space="0" w:color="F6B227"/>
            </w:tcBorders>
            <w:shd w:val="clear" w:color="auto" w:fill="auto"/>
            <w:vAlign w:val="center"/>
          </w:tcPr>
          <w:p w:rsidR="00471794" w:rsidRPr="009C581F" w:rsidRDefault="00471794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  <w:r w:rsidRPr="009C581F">
              <w:rPr>
                <w:rFonts w:ascii="Cambria" w:hAnsi="Cambria"/>
                <w:color w:val="F6B227"/>
                <w:sz w:val="24"/>
                <w:szCs w:val="24"/>
              </w:rPr>
              <w:t>Do they need packaging?</w:t>
            </w:r>
          </w:p>
        </w:tc>
        <w:tc>
          <w:tcPr>
            <w:tcW w:w="703" w:type="pct"/>
            <w:vMerge/>
            <w:tcBorders>
              <w:bottom w:val="single" w:sz="4" w:space="0" w:color="F6B227"/>
            </w:tcBorders>
            <w:shd w:val="clear" w:color="auto" w:fill="auto"/>
            <w:vAlign w:val="center"/>
          </w:tcPr>
          <w:p w:rsidR="00471794" w:rsidRPr="009C581F" w:rsidRDefault="00471794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tcBorders>
              <w:bottom w:val="single" w:sz="4" w:space="0" w:color="F6B227"/>
            </w:tcBorders>
            <w:shd w:val="clear" w:color="auto" w:fill="auto"/>
            <w:vAlign w:val="center"/>
          </w:tcPr>
          <w:p w:rsidR="00471794" w:rsidRPr="009C581F" w:rsidRDefault="00DD5876" w:rsidP="0037479C">
            <w:pPr>
              <w:ind w:firstLine="397"/>
              <w:rPr>
                <w:rFonts w:ascii="Cambria" w:hAnsi="Cambria"/>
                <w:color w:val="F6B227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6B227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71794" w:rsidRPr="009C581F">
                  <w:rPr>
                    <w:rFonts w:ascii="Segoe UI Symbol" w:hAnsi="Segoe UI Symbol" w:cs="Segoe UI Symbol"/>
                    <w:color w:val="F6B227"/>
                    <w:sz w:val="24"/>
                    <w:szCs w:val="24"/>
                  </w:rPr>
                  <w:t>☐</w:t>
                </w:r>
              </w:sdtContent>
            </w:sdt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 xml:space="preserve"> </w:t>
            </w:r>
            <w:r w:rsidR="00471794">
              <w:rPr>
                <w:rFonts w:ascii="Cambria" w:hAnsi="Cambria"/>
                <w:color w:val="F6B227"/>
                <w:sz w:val="24"/>
                <w:szCs w:val="24"/>
              </w:rPr>
              <w:t xml:space="preserve">    </w:t>
            </w:r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>Yes</w:t>
            </w:r>
          </w:p>
        </w:tc>
        <w:tc>
          <w:tcPr>
            <w:tcW w:w="818" w:type="pct"/>
            <w:gridSpan w:val="2"/>
            <w:tcBorders>
              <w:bottom w:val="single" w:sz="4" w:space="0" w:color="F6B227"/>
              <w:right w:val="single" w:sz="4" w:space="0" w:color="F6B227"/>
            </w:tcBorders>
            <w:shd w:val="clear" w:color="auto" w:fill="auto"/>
            <w:vAlign w:val="center"/>
          </w:tcPr>
          <w:p w:rsidR="00471794" w:rsidRPr="009C581F" w:rsidRDefault="00DD5876" w:rsidP="0037479C">
            <w:pPr>
              <w:ind w:hanging="67"/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6B227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94">
                  <w:rPr>
                    <w:rFonts w:ascii="MS Gothic" w:eastAsia="MS Gothic" w:hAnsi="MS Gothic" w:hint="eastAsia"/>
                    <w:color w:val="F6B227"/>
                    <w:sz w:val="24"/>
                    <w:szCs w:val="24"/>
                  </w:rPr>
                  <w:t>☐</w:t>
                </w:r>
              </w:sdtContent>
            </w:sdt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 xml:space="preserve"> </w:t>
            </w:r>
            <w:r w:rsidR="00471794">
              <w:rPr>
                <w:rFonts w:ascii="Cambria" w:hAnsi="Cambria"/>
                <w:color w:val="F6B227"/>
                <w:sz w:val="24"/>
                <w:szCs w:val="24"/>
              </w:rPr>
              <w:t xml:space="preserve">   </w:t>
            </w:r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>No</w:t>
            </w:r>
          </w:p>
        </w:tc>
      </w:tr>
      <w:tr w:rsidR="00471794" w:rsidRPr="009C581F" w:rsidTr="0037479C">
        <w:trPr>
          <w:trHeight w:val="226"/>
        </w:trPr>
        <w:tc>
          <w:tcPr>
            <w:tcW w:w="5000" w:type="pct"/>
            <w:gridSpan w:val="13"/>
            <w:tcBorders>
              <w:top w:val="single" w:sz="4" w:space="0" w:color="F6B227"/>
            </w:tcBorders>
            <w:shd w:val="clear" w:color="auto" w:fill="auto"/>
            <w:vAlign w:val="center"/>
          </w:tcPr>
          <w:p w:rsidR="00471794" w:rsidRPr="009C581F" w:rsidRDefault="00471794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</w:tr>
      <w:tr w:rsidR="00471794" w:rsidRPr="009C581F" w:rsidTr="0037479C">
        <w:trPr>
          <w:trHeight w:val="41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471794" w:rsidRPr="00EA0E3F" w:rsidRDefault="00471794" w:rsidP="0037479C">
            <w:pPr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</w:pPr>
            <w:r w:rsidRPr="00EA0E3F">
              <w:rPr>
                <w:rFonts w:ascii="Cambria" w:hAnsi="Cambria"/>
                <w:b/>
                <w:bCs/>
                <w:color w:val="F6B227"/>
                <w:sz w:val="24"/>
                <w:szCs w:val="24"/>
              </w:rPr>
              <w:t>Terms and Conditions:</w:t>
            </w:r>
          </w:p>
        </w:tc>
      </w:tr>
      <w:tr w:rsidR="00471794" w:rsidRPr="009C581F" w:rsidTr="0037479C">
        <w:trPr>
          <w:trHeight w:val="97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471794" w:rsidRPr="004F67AB" w:rsidRDefault="00471794" w:rsidP="0037479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mbria" w:hAnsi="Cambria"/>
                <w:color w:val="F6B227"/>
                <w:sz w:val="24"/>
                <w:szCs w:val="24"/>
              </w:rPr>
            </w:pPr>
            <w:r w:rsidRPr="004F67AB">
              <w:rPr>
                <w:rFonts w:ascii="Cambria" w:hAnsi="Cambria"/>
                <w:color w:val="F6B227"/>
                <w:sz w:val="24"/>
                <w:szCs w:val="24"/>
              </w:rPr>
              <w:t xml:space="preserve">This quote shall be valid for 05 days only; and </w:t>
            </w:r>
          </w:p>
          <w:p w:rsidR="00471794" w:rsidRPr="004F67AB" w:rsidRDefault="00DD5876" w:rsidP="0037479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mbria" w:hAnsi="Cambria"/>
                <w:color w:val="F6B227"/>
                <w:sz w:val="24"/>
                <w:szCs w:val="24"/>
              </w:rPr>
            </w:pPr>
            <w:sdt>
              <w:sdtPr>
                <w:id w:val="-1149442296"/>
                <w:placeholder>
                  <w:docPart w:val="F8F5435F77984883AC45683FDD08FDDD"/>
                </w:placeholder>
                <w:showingPlcHdr/>
              </w:sdtPr>
              <w:sdtEndPr/>
              <w:sdtContent>
                <w:r w:rsidR="00471794"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(Company Name)</w:t>
                </w:r>
              </w:sdtContent>
            </w:sdt>
            <w:r w:rsidR="00471794" w:rsidRPr="004F67AB">
              <w:rPr>
                <w:rFonts w:ascii="Cambria" w:hAnsi="Cambria"/>
                <w:color w:val="F6B227"/>
                <w:sz w:val="24"/>
                <w:szCs w:val="24"/>
              </w:rPr>
              <w:t xml:space="preserve"> </w:t>
            </w:r>
            <w:proofErr w:type="gramStart"/>
            <w:r w:rsidR="00471794" w:rsidRPr="004F67AB">
              <w:rPr>
                <w:rFonts w:ascii="Cambria" w:hAnsi="Cambria"/>
                <w:color w:val="F6B227"/>
                <w:sz w:val="24"/>
                <w:szCs w:val="24"/>
              </w:rPr>
              <w:t>reserves</w:t>
            </w:r>
            <w:proofErr w:type="gramEnd"/>
            <w:r w:rsidR="00471794" w:rsidRPr="004F67AB">
              <w:rPr>
                <w:rFonts w:ascii="Cambria" w:hAnsi="Cambria"/>
                <w:color w:val="F6B227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471794" w:rsidRPr="009C581F" w:rsidTr="0037479C">
        <w:trPr>
          <w:trHeight w:val="22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471794" w:rsidRPr="009C581F" w:rsidRDefault="00471794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</w:tr>
      <w:tr w:rsidR="00471794" w:rsidRPr="009C581F" w:rsidTr="0037479C">
        <w:trPr>
          <w:trHeight w:val="457"/>
        </w:trPr>
        <w:sdt>
          <w:sdtPr>
            <w:rPr>
              <w:rFonts w:ascii="Cambria" w:hAnsi="Cambria"/>
              <w:color w:val="F6B227"/>
              <w:sz w:val="24"/>
              <w:szCs w:val="24"/>
            </w:rPr>
            <w:id w:val="-1793209245"/>
            <w:placeholder>
              <w:docPart w:val="01214667DAEF409E90C69BEE3D9A2DC8"/>
            </w:placeholder>
            <w:showingPlcHdr/>
          </w:sdtPr>
          <w:sdtEndPr/>
          <w:sdtContent>
            <w:tc>
              <w:tcPr>
                <w:tcW w:w="2425" w:type="pct"/>
                <w:gridSpan w:val="6"/>
                <w:shd w:val="clear" w:color="auto" w:fill="auto"/>
                <w:vAlign w:val="center"/>
              </w:tcPr>
              <w:p w:rsidR="00471794" w:rsidRPr="009C581F" w:rsidRDefault="00471794" w:rsidP="0037479C">
                <w:pPr>
                  <w:jc w:val="center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(Insert Name and Signature of Company)</w:t>
                </w:r>
              </w:p>
            </w:tc>
          </w:sdtContent>
        </w:sdt>
        <w:sdt>
          <w:sdtPr>
            <w:rPr>
              <w:rFonts w:ascii="Cambria" w:hAnsi="Cambria"/>
              <w:color w:val="F6B227"/>
              <w:sz w:val="24"/>
              <w:szCs w:val="24"/>
            </w:rPr>
            <w:id w:val="1126898261"/>
            <w:placeholder>
              <w:docPart w:val="44A570DDDA974CFFB333B8323F7B397B"/>
            </w:placeholder>
            <w:showingPlcHdr/>
          </w:sdtPr>
          <w:sdtEndPr/>
          <w:sdtContent>
            <w:tc>
              <w:tcPr>
                <w:tcW w:w="2575" w:type="pct"/>
                <w:gridSpan w:val="7"/>
                <w:shd w:val="clear" w:color="auto" w:fill="auto"/>
                <w:vAlign w:val="center"/>
              </w:tcPr>
              <w:p w:rsidR="00471794" w:rsidRPr="009C581F" w:rsidRDefault="00471794" w:rsidP="0037479C">
                <w:pPr>
                  <w:jc w:val="center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(Insert Name and Signature of Client)</w:t>
                </w:r>
              </w:p>
            </w:tc>
          </w:sdtContent>
        </w:sdt>
      </w:tr>
      <w:tr w:rsidR="00471794" w:rsidRPr="009C581F" w:rsidTr="0037479C">
        <w:trPr>
          <w:trHeight w:val="10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471794" w:rsidRPr="009C581F" w:rsidRDefault="00471794" w:rsidP="0037479C">
            <w:pPr>
              <w:rPr>
                <w:rFonts w:ascii="Cambria" w:hAnsi="Cambria"/>
                <w:color w:val="F6B227"/>
                <w:sz w:val="24"/>
                <w:szCs w:val="24"/>
              </w:rPr>
            </w:pPr>
          </w:p>
        </w:tc>
      </w:tr>
      <w:tr w:rsidR="00471794" w:rsidRPr="009C581F" w:rsidTr="0037479C">
        <w:trPr>
          <w:trHeight w:val="226"/>
        </w:trPr>
        <w:tc>
          <w:tcPr>
            <w:tcW w:w="840" w:type="pct"/>
            <w:gridSpan w:val="2"/>
            <w:shd w:val="clear" w:color="auto" w:fill="auto"/>
            <w:vAlign w:val="center"/>
          </w:tcPr>
          <w:p w:rsidR="00471794" w:rsidRPr="009C581F" w:rsidRDefault="00DD5876" w:rsidP="0037479C">
            <w:pPr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6B227"/>
                  <w:sz w:val="24"/>
                  <w:szCs w:val="24"/>
                </w:rPr>
                <w:id w:val="1309678200"/>
                <w:placeholder>
                  <w:docPart w:val="E2A2D827EC954C9685940BFFB66709C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1794"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(Date)</w:t>
                </w:r>
              </w:sdtContent>
            </w:sdt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color w:val="F6B227"/>
              <w:sz w:val="24"/>
              <w:szCs w:val="24"/>
            </w:rPr>
            <w:id w:val="1589123513"/>
            <w:placeholder>
              <w:docPart w:val="248C42293D174CE487CAF698F7D4011F"/>
            </w:placeholder>
            <w:showingPlcHdr/>
          </w:sdtPr>
          <w:sdtEndPr/>
          <w:sdtContent>
            <w:tc>
              <w:tcPr>
                <w:tcW w:w="1586" w:type="pct"/>
                <w:gridSpan w:val="4"/>
                <w:tcBorders>
                  <w:bottom w:val="single" w:sz="2" w:space="0" w:color="F6B227"/>
                </w:tcBorders>
                <w:shd w:val="clear" w:color="auto" w:fill="auto"/>
                <w:vAlign w:val="center"/>
              </w:tcPr>
              <w:p w:rsidR="00471794" w:rsidRPr="009C581F" w:rsidRDefault="00471794" w:rsidP="0037479C">
                <w:pPr>
                  <w:jc w:val="center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(Signature)</w:t>
                </w:r>
              </w:p>
            </w:tc>
          </w:sdtContent>
        </w:sdt>
        <w:tc>
          <w:tcPr>
            <w:tcW w:w="1248" w:type="pct"/>
            <w:gridSpan w:val="4"/>
            <w:shd w:val="clear" w:color="auto" w:fill="auto"/>
            <w:vAlign w:val="center"/>
          </w:tcPr>
          <w:p w:rsidR="00471794" w:rsidRPr="009C581F" w:rsidRDefault="00DD5876" w:rsidP="0037479C">
            <w:pPr>
              <w:ind w:firstLine="613"/>
              <w:jc w:val="center"/>
              <w:rPr>
                <w:rFonts w:ascii="Cambria" w:hAnsi="Cambria"/>
                <w:color w:val="F6B227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6B227"/>
                  <w:sz w:val="24"/>
                  <w:szCs w:val="24"/>
                </w:rPr>
                <w:id w:val="374895278"/>
                <w:placeholder>
                  <w:docPart w:val="B2125034396E47689EEF8AA72786FDB0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1794"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(Date)</w:t>
                </w:r>
              </w:sdtContent>
            </w:sdt>
            <w:r w:rsidR="00471794" w:rsidRPr="009C581F">
              <w:rPr>
                <w:rFonts w:ascii="Cambria" w:hAnsi="Cambria"/>
                <w:color w:val="F6B227"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color w:val="F6B227"/>
              <w:sz w:val="24"/>
              <w:szCs w:val="24"/>
            </w:rPr>
            <w:id w:val="-764302205"/>
            <w:placeholder>
              <w:docPart w:val="6FE0CA56F6174E439A8B2839F7EB52D9"/>
            </w:placeholder>
            <w:showingPlcHdr/>
          </w:sdtPr>
          <w:sdtEndPr/>
          <w:sdtContent>
            <w:tc>
              <w:tcPr>
                <w:tcW w:w="1327" w:type="pct"/>
                <w:gridSpan w:val="3"/>
                <w:tcBorders>
                  <w:bottom w:val="single" w:sz="2" w:space="0" w:color="F6B227"/>
                </w:tcBorders>
                <w:shd w:val="clear" w:color="auto" w:fill="auto"/>
                <w:vAlign w:val="center"/>
              </w:tcPr>
              <w:p w:rsidR="00471794" w:rsidRPr="009C581F" w:rsidRDefault="00471794" w:rsidP="0037479C">
                <w:pPr>
                  <w:jc w:val="center"/>
                  <w:rPr>
                    <w:rFonts w:ascii="Cambria" w:hAnsi="Cambria"/>
                    <w:color w:val="F6B227"/>
                    <w:sz w:val="24"/>
                    <w:szCs w:val="24"/>
                  </w:rPr>
                </w:pPr>
                <w:r w:rsidRPr="003E4277">
                  <w:rPr>
                    <w:rFonts w:ascii="Cambria" w:hAnsi="Cambria"/>
                    <w:color w:val="F6B227"/>
                    <w:sz w:val="24"/>
                    <w:szCs w:val="24"/>
                    <w:shd w:val="clear" w:color="auto" w:fill="FEF8EC"/>
                  </w:rPr>
                  <w:t>(Signature)</w:t>
                </w:r>
              </w:p>
            </w:tc>
          </w:sdtContent>
        </w:sdt>
      </w:tr>
    </w:tbl>
    <w:p w:rsidR="00537ACB" w:rsidRPr="003457BB" w:rsidRDefault="00B606A5" w:rsidP="00F4544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A7A0F9" wp14:editId="06D72FDA">
                <wp:simplePos x="0" y="0"/>
                <wp:positionH relativeFrom="column">
                  <wp:posOffset>-1311141</wp:posOffset>
                </wp:positionH>
                <wp:positionV relativeFrom="paragraph">
                  <wp:posOffset>9314480</wp:posOffset>
                </wp:positionV>
                <wp:extent cx="8405495" cy="19812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405495" cy="198120"/>
                          <a:chOff x="0" y="0"/>
                          <a:chExt cx="8405869" cy="19821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754216" cy="198120"/>
                          </a:xfrm>
                          <a:prstGeom prst="rect">
                            <a:avLst/>
                          </a:prstGeom>
                          <a:solidFill>
                            <a:srgbClr val="F6B2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88115" y="0"/>
                            <a:ext cx="2886419" cy="198212"/>
                          </a:xfrm>
                          <a:prstGeom prst="rect">
                            <a:avLst/>
                          </a:prstGeom>
                          <a:solidFill>
                            <a:srgbClr val="F7BC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19450" y="0"/>
                            <a:ext cx="2886419" cy="198212"/>
                          </a:xfrm>
                          <a:prstGeom prst="rect">
                            <a:avLst/>
                          </a:prstGeom>
                          <a:solidFill>
                            <a:srgbClr val="F9D0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0EE46" id="Group 7" o:spid="_x0000_s1026" style="position:absolute;margin-left:-103.25pt;margin-top:733.4pt;width:661.85pt;height:15.6pt;flip:x;z-index:251665408;mso-width-relative:margin;mso-height-relative:margin" coordsize="84058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">
                <v:rect id="Rectangle 8" o:spid="_x0000_s1027" style="position:absolute;width:27542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" fillcolor="#f6b227" stroked="f" strokeweight="2pt"/>
                <v:rect id="Rectangle 9" o:spid="_x0000_s1028" style="position:absolute;left:26881;width:28864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" fillcolor="#f7bc47" stroked="f" strokeweight="2pt"/>
                <v:rect id="Rectangle 10" o:spid="_x0000_s1029" style="position:absolute;left:55194;width:28864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" fillcolor="#f9d07f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-958467</wp:posOffset>
                </wp:positionH>
                <wp:positionV relativeFrom="paragraph">
                  <wp:posOffset>-692846</wp:posOffset>
                </wp:positionV>
                <wp:extent cx="8405869" cy="19821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5869" cy="198212"/>
                          <a:chOff x="0" y="0"/>
                          <a:chExt cx="8405869" cy="1982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754216" cy="198120"/>
                          </a:xfrm>
                          <a:prstGeom prst="rect">
                            <a:avLst/>
                          </a:prstGeom>
                          <a:solidFill>
                            <a:srgbClr val="F6B2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88115" y="0"/>
                            <a:ext cx="2886419" cy="198212"/>
                          </a:xfrm>
                          <a:prstGeom prst="rect">
                            <a:avLst/>
                          </a:prstGeom>
                          <a:solidFill>
                            <a:srgbClr val="F7BC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519450" y="0"/>
                            <a:ext cx="2886419" cy="198212"/>
                          </a:xfrm>
                          <a:prstGeom prst="rect">
                            <a:avLst/>
                          </a:prstGeom>
                          <a:solidFill>
                            <a:srgbClr val="F9D0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A64E6" id="Group 6" o:spid="_x0000_s1026" style="position:absolute;margin-left:-75.45pt;margin-top:-54.55pt;width:661.9pt;height:15.6pt;z-index:251663360" coordsize="84058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">
                <v:rect id="Rectangle 3" o:spid="_x0000_s1027" style="position:absolute;width:27542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" fillcolor="#f6b227" stroked="f" strokeweight="2pt"/>
                <v:rect id="Rectangle 4" o:spid="_x0000_s1028" style="position:absolute;left:26881;width:28864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" fillcolor="#f7bc47" stroked="f" strokeweight="2pt"/>
                <v:rect id="Rectangle 5" o:spid="_x0000_s1029" style="position:absolute;left:55194;width:28864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" fillcolor="#f9d07f" stroked="f" strokeweight="2pt"/>
              </v:group>
            </w:pict>
          </mc:Fallback>
        </mc:AlternateContent>
      </w:r>
    </w:p>
    <w:sectPr w:rsidR="00537ACB" w:rsidRPr="003457BB" w:rsidSect="008A348B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76" w:rsidRDefault="00DD5876">
      <w:pPr>
        <w:spacing w:after="0" w:line="240" w:lineRule="auto"/>
      </w:pPr>
      <w:r>
        <w:separator/>
      </w:r>
    </w:p>
    <w:p w:rsidR="00DD5876" w:rsidRDefault="00DD5876"/>
  </w:endnote>
  <w:endnote w:type="continuationSeparator" w:id="0">
    <w:p w:rsidR="00DD5876" w:rsidRDefault="00DD5876">
      <w:pPr>
        <w:spacing w:after="0" w:line="240" w:lineRule="auto"/>
      </w:pPr>
      <w:r>
        <w:continuationSeparator/>
      </w:r>
    </w:p>
    <w:p w:rsidR="00DD5876" w:rsidRDefault="00DD5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C" w:rsidRDefault="008841D7" w:rsidP="0037479C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37479C">
      <w:rPr>
        <w:color w:val="000000" w:themeColor="text1"/>
      </w:rPr>
      <w:t xml:space="preserve">© </w:t>
    </w:r>
    <w:proofErr w:type="gramStart"/>
    <w:r w:rsidR="0037479C">
      <w:rPr>
        <w:color w:val="000000" w:themeColor="text1"/>
      </w:rPr>
      <w:t>quotation-templates.com</w:t>
    </w:r>
    <w:proofErr w:type="gramEnd"/>
  </w:p>
  <w:p w:rsidR="0065563D" w:rsidRDefault="0065563D" w:rsidP="0037479C">
    <w:pPr>
      <w:pStyle w:val="Footer"/>
      <w:ind w:hanging="108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76" w:rsidRDefault="00DD5876">
      <w:pPr>
        <w:spacing w:after="0" w:line="240" w:lineRule="auto"/>
      </w:pPr>
      <w:r>
        <w:separator/>
      </w:r>
    </w:p>
    <w:p w:rsidR="00DD5876" w:rsidRDefault="00DD5876"/>
  </w:footnote>
  <w:footnote w:type="continuationSeparator" w:id="0">
    <w:p w:rsidR="00DD5876" w:rsidRDefault="00DD5876">
      <w:pPr>
        <w:spacing w:after="0" w:line="240" w:lineRule="auto"/>
      </w:pPr>
      <w:r>
        <w:continuationSeparator/>
      </w:r>
    </w:p>
    <w:p w:rsidR="00DD5876" w:rsidRDefault="00DD5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13F"/>
    <w:multiLevelType w:val="hybridMultilevel"/>
    <w:tmpl w:val="18A0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31490"/>
    <w:rsid w:val="000370FC"/>
    <w:rsid w:val="0004328C"/>
    <w:rsid w:val="000661DA"/>
    <w:rsid w:val="000828F4"/>
    <w:rsid w:val="000947D1"/>
    <w:rsid w:val="000F51EC"/>
    <w:rsid w:val="000F7122"/>
    <w:rsid w:val="00106843"/>
    <w:rsid w:val="00163FD7"/>
    <w:rsid w:val="001658ED"/>
    <w:rsid w:val="00192FE5"/>
    <w:rsid w:val="001B4EEF"/>
    <w:rsid w:val="001B689C"/>
    <w:rsid w:val="001D1697"/>
    <w:rsid w:val="001E049E"/>
    <w:rsid w:val="001E04AD"/>
    <w:rsid w:val="00200635"/>
    <w:rsid w:val="002357D2"/>
    <w:rsid w:val="00254E0D"/>
    <w:rsid w:val="002660F6"/>
    <w:rsid w:val="00277B81"/>
    <w:rsid w:val="002F23B3"/>
    <w:rsid w:val="00341ED5"/>
    <w:rsid w:val="003457BB"/>
    <w:rsid w:val="0037479C"/>
    <w:rsid w:val="0038000D"/>
    <w:rsid w:val="00385ACF"/>
    <w:rsid w:val="003B0AA2"/>
    <w:rsid w:val="003B3014"/>
    <w:rsid w:val="003D3D35"/>
    <w:rsid w:val="003D696C"/>
    <w:rsid w:val="003D7DB8"/>
    <w:rsid w:val="003E0673"/>
    <w:rsid w:val="003E4277"/>
    <w:rsid w:val="003F4295"/>
    <w:rsid w:val="00403970"/>
    <w:rsid w:val="00457729"/>
    <w:rsid w:val="00471794"/>
    <w:rsid w:val="00477474"/>
    <w:rsid w:val="00480B7F"/>
    <w:rsid w:val="004A1893"/>
    <w:rsid w:val="004B3C14"/>
    <w:rsid w:val="004C4A44"/>
    <w:rsid w:val="004E637C"/>
    <w:rsid w:val="004F67AB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60CA8"/>
    <w:rsid w:val="00572222"/>
    <w:rsid w:val="00584A70"/>
    <w:rsid w:val="0058716B"/>
    <w:rsid w:val="005C4267"/>
    <w:rsid w:val="005D3DA6"/>
    <w:rsid w:val="005E38BC"/>
    <w:rsid w:val="005F7C09"/>
    <w:rsid w:val="00635664"/>
    <w:rsid w:val="00650AC4"/>
    <w:rsid w:val="0065563D"/>
    <w:rsid w:val="00690F83"/>
    <w:rsid w:val="006918D3"/>
    <w:rsid w:val="006C4B8D"/>
    <w:rsid w:val="00744EA9"/>
    <w:rsid w:val="00752FC4"/>
    <w:rsid w:val="00757E9C"/>
    <w:rsid w:val="00757EE2"/>
    <w:rsid w:val="0078010C"/>
    <w:rsid w:val="007B4C91"/>
    <w:rsid w:val="007D70F7"/>
    <w:rsid w:val="00830C5F"/>
    <w:rsid w:val="00834A33"/>
    <w:rsid w:val="00877493"/>
    <w:rsid w:val="008841D7"/>
    <w:rsid w:val="00896EE1"/>
    <w:rsid w:val="008A348B"/>
    <w:rsid w:val="008C1482"/>
    <w:rsid w:val="008D0AA7"/>
    <w:rsid w:val="008D5C9F"/>
    <w:rsid w:val="008D6CB7"/>
    <w:rsid w:val="008F251F"/>
    <w:rsid w:val="00912A0A"/>
    <w:rsid w:val="009468D3"/>
    <w:rsid w:val="009472EA"/>
    <w:rsid w:val="00971801"/>
    <w:rsid w:val="00971C9D"/>
    <w:rsid w:val="00982FB7"/>
    <w:rsid w:val="009A0F28"/>
    <w:rsid w:val="009B4674"/>
    <w:rsid w:val="009C581F"/>
    <w:rsid w:val="009C60BF"/>
    <w:rsid w:val="009E130E"/>
    <w:rsid w:val="00A17117"/>
    <w:rsid w:val="00A26008"/>
    <w:rsid w:val="00A46392"/>
    <w:rsid w:val="00A55856"/>
    <w:rsid w:val="00A61D3E"/>
    <w:rsid w:val="00A763AE"/>
    <w:rsid w:val="00A90DAB"/>
    <w:rsid w:val="00A94028"/>
    <w:rsid w:val="00AD093E"/>
    <w:rsid w:val="00AD20F9"/>
    <w:rsid w:val="00B1170B"/>
    <w:rsid w:val="00B131D1"/>
    <w:rsid w:val="00B22B7C"/>
    <w:rsid w:val="00B543C4"/>
    <w:rsid w:val="00B606A5"/>
    <w:rsid w:val="00B62585"/>
    <w:rsid w:val="00B63133"/>
    <w:rsid w:val="00B73664"/>
    <w:rsid w:val="00B879CA"/>
    <w:rsid w:val="00BA09A9"/>
    <w:rsid w:val="00BA706B"/>
    <w:rsid w:val="00BB6200"/>
    <w:rsid w:val="00BC0F0A"/>
    <w:rsid w:val="00BE6AE3"/>
    <w:rsid w:val="00C11980"/>
    <w:rsid w:val="00C14119"/>
    <w:rsid w:val="00C20B17"/>
    <w:rsid w:val="00C233A9"/>
    <w:rsid w:val="00C4217D"/>
    <w:rsid w:val="00C8077D"/>
    <w:rsid w:val="00C81344"/>
    <w:rsid w:val="00CA0A76"/>
    <w:rsid w:val="00CA6CC9"/>
    <w:rsid w:val="00CB0809"/>
    <w:rsid w:val="00CB52FC"/>
    <w:rsid w:val="00D04123"/>
    <w:rsid w:val="00D06525"/>
    <w:rsid w:val="00D149F1"/>
    <w:rsid w:val="00D24330"/>
    <w:rsid w:val="00D25F17"/>
    <w:rsid w:val="00D26F4E"/>
    <w:rsid w:val="00D3510B"/>
    <w:rsid w:val="00D36106"/>
    <w:rsid w:val="00D43B50"/>
    <w:rsid w:val="00D477D2"/>
    <w:rsid w:val="00D81803"/>
    <w:rsid w:val="00D81C2D"/>
    <w:rsid w:val="00D84F72"/>
    <w:rsid w:val="00D950E8"/>
    <w:rsid w:val="00DA02DE"/>
    <w:rsid w:val="00DC7840"/>
    <w:rsid w:val="00DD5876"/>
    <w:rsid w:val="00DD7504"/>
    <w:rsid w:val="00DE1093"/>
    <w:rsid w:val="00DF12F9"/>
    <w:rsid w:val="00E13054"/>
    <w:rsid w:val="00E17ED4"/>
    <w:rsid w:val="00E21557"/>
    <w:rsid w:val="00E42798"/>
    <w:rsid w:val="00E55670"/>
    <w:rsid w:val="00E55F15"/>
    <w:rsid w:val="00E6227D"/>
    <w:rsid w:val="00E91F43"/>
    <w:rsid w:val="00E96736"/>
    <w:rsid w:val="00EA0E3F"/>
    <w:rsid w:val="00EB64EC"/>
    <w:rsid w:val="00EE5DB6"/>
    <w:rsid w:val="00F15546"/>
    <w:rsid w:val="00F4544D"/>
    <w:rsid w:val="00F46551"/>
    <w:rsid w:val="00F622E4"/>
    <w:rsid w:val="00F71D73"/>
    <w:rsid w:val="00F75F5A"/>
    <w:rsid w:val="00F763B1"/>
    <w:rsid w:val="00F9148E"/>
    <w:rsid w:val="00F97FB3"/>
    <w:rsid w:val="00FA402E"/>
    <w:rsid w:val="00FB49C2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6AAE1953034365B4AE07FD73B4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D21D-34C1-4F10-9779-55A253C87BE6}"/>
      </w:docPartPr>
      <w:docPartBody>
        <w:p w:rsidR="00D47369" w:rsidRDefault="00716E5A" w:rsidP="00716E5A">
          <w:pPr>
            <w:pStyle w:val="3D6AAE1953034365B4AE07FD73B470B8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853FEC1936A34CAF974BF70F8D20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4A8B-CEA8-4F12-BB9D-BC22207963A3}"/>
      </w:docPartPr>
      <w:docPartBody>
        <w:p w:rsidR="00D47369" w:rsidRDefault="00716E5A" w:rsidP="00716E5A">
          <w:pPr>
            <w:pStyle w:val="853FEC1936A34CAF974BF70F8D200B84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943C614541D448209C61038DA98A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32B5-5A9D-4BB8-AAFD-6B32948C8ECF}"/>
      </w:docPartPr>
      <w:docPartBody>
        <w:p w:rsidR="00D47369" w:rsidRDefault="00716E5A" w:rsidP="00716E5A">
          <w:pPr>
            <w:pStyle w:val="943C614541D448209C61038DA98A65E6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F048E1E72F0240EDB8079865A8AF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2C44-C1D7-4D9E-A7FB-C56DCDC4F6ED}"/>
      </w:docPartPr>
      <w:docPartBody>
        <w:p w:rsidR="00D47369" w:rsidRDefault="00716E5A" w:rsidP="00716E5A">
          <w:pPr>
            <w:pStyle w:val="F048E1E72F0240EDB8079865A8AF60D0"/>
          </w:pPr>
          <w:r w:rsidRPr="00DF12F9">
            <w:rPr>
              <w:rStyle w:val="PlaceholderText"/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(Email)</w:t>
          </w:r>
        </w:p>
      </w:docPartBody>
    </w:docPart>
    <w:docPart>
      <w:docPartPr>
        <w:name w:val="F54AA98F4E90469087DB6668B64D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5ECF-8871-45D9-87FE-028B3A98AEED}"/>
      </w:docPartPr>
      <w:docPartBody>
        <w:p w:rsidR="00D47369" w:rsidRDefault="00716E5A" w:rsidP="00716E5A">
          <w:pPr>
            <w:pStyle w:val="F54AA98F4E90469087DB6668B64D06BC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1B54E57AA36F445A9931AC5A748C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47C2-B2C4-47C3-A2DA-CFB1EB61E537}"/>
      </w:docPartPr>
      <w:docPartBody>
        <w:p w:rsidR="00D47369" w:rsidRDefault="00716E5A" w:rsidP="00716E5A">
          <w:pPr>
            <w:pStyle w:val="1B54E57AA36F445A9931AC5A748C5BFE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FFBAFBE2653C46CB937110C939F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8FD6-2CD1-4CA6-AFFF-9ADAA2AC9816}"/>
      </w:docPartPr>
      <w:docPartBody>
        <w:p w:rsidR="00D47369" w:rsidRDefault="00716E5A" w:rsidP="00716E5A">
          <w:pPr>
            <w:pStyle w:val="FFBAFBE2653C46CB937110C939F5B1D8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DC7E793BF79A4762B75F9EBE1740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B6FC-4631-4494-ACA7-34C232E5B4EC}"/>
      </w:docPartPr>
      <w:docPartBody>
        <w:p w:rsidR="00D47369" w:rsidRDefault="00716E5A" w:rsidP="00716E5A">
          <w:pPr>
            <w:pStyle w:val="DC7E793BF79A4762B75F9EBE17404BF3"/>
          </w:pPr>
          <w:r w:rsidRPr="00DF12F9">
            <w:rPr>
              <w:rStyle w:val="PlaceholderText"/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(Email)</w:t>
          </w:r>
        </w:p>
      </w:docPartBody>
    </w:docPart>
    <w:docPart>
      <w:docPartPr>
        <w:name w:val="F8F5435F77984883AC45683FDD08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62A3-B9EF-457F-95C8-12222CAF620E}"/>
      </w:docPartPr>
      <w:docPartBody>
        <w:p w:rsidR="000F35AD" w:rsidRDefault="00D47369" w:rsidP="00D47369">
          <w:pPr>
            <w:pStyle w:val="F8F5435F77984883AC45683FDD08FDDD"/>
          </w:pPr>
          <w:r w:rsidRPr="00BB6200">
            <w:rPr>
              <w:rStyle w:val="PlaceholderText"/>
              <w:color w:val="7B7B7B" w:themeColor="accent3" w:themeShade="BF"/>
              <w:sz w:val="24"/>
              <w:szCs w:val="24"/>
            </w:rPr>
            <w:t>(Company Name)</w:t>
          </w:r>
        </w:p>
      </w:docPartBody>
    </w:docPart>
    <w:docPart>
      <w:docPartPr>
        <w:name w:val="01214667DAEF409E90C69BEE3D9A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6E42-C015-4479-A83D-61A17BE60510}"/>
      </w:docPartPr>
      <w:docPartBody>
        <w:p w:rsidR="000F35AD" w:rsidRDefault="00D47369" w:rsidP="00D47369">
          <w:pPr>
            <w:pStyle w:val="01214667DAEF409E90C69BEE3D9A2DC8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(Insert Name and Signature of Company)</w:t>
          </w:r>
        </w:p>
      </w:docPartBody>
    </w:docPart>
    <w:docPart>
      <w:docPartPr>
        <w:name w:val="44A570DDDA974CFFB333B8323F7B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59E5-13AC-4416-B0EE-BC2DAD390772}"/>
      </w:docPartPr>
      <w:docPartBody>
        <w:p w:rsidR="000F35AD" w:rsidRDefault="00D47369" w:rsidP="00D47369">
          <w:pPr>
            <w:pStyle w:val="44A570DDDA974CFFB333B8323F7B397B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(Insert Name and Signature of Client)</w:t>
          </w:r>
        </w:p>
      </w:docPartBody>
    </w:docPart>
    <w:docPart>
      <w:docPartPr>
        <w:name w:val="E2A2D827EC954C9685940BFFB667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7087-595E-4360-A861-732115BF82A8}"/>
      </w:docPartPr>
      <w:docPartBody>
        <w:p w:rsidR="000F35AD" w:rsidRDefault="00D47369" w:rsidP="00D47369">
          <w:pPr>
            <w:pStyle w:val="E2A2D827EC954C9685940BFFB66709CF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(Date)</w:t>
          </w:r>
        </w:p>
      </w:docPartBody>
    </w:docPart>
    <w:docPart>
      <w:docPartPr>
        <w:name w:val="248C42293D174CE487CAF698F7D4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3B4E-74F3-4196-BE44-8AE8B10D150B}"/>
      </w:docPartPr>
      <w:docPartBody>
        <w:p w:rsidR="000F35AD" w:rsidRDefault="00D47369" w:rsidP="00D47369">
          <w:pPr>
            <w:pStyle w:val="248C42293D174CE487CAF698F7D4011F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(Signature)</w:t>
          </w:r>
        </w:p>
      </w:docPartBody>
    </w:docPart>
    <w:docPart>
      <w:docPartPr>
        <w:name w:val="B2125034396E47689EEF8AA72786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35BE-E2B6-409B-AA64-0A7A69F16C65}"/>
      </w:docPartPr>
      <w:docPartBody>
        <w:p w:rsidR="000F35AD" w:rsidRDefault="00D47369" w:rsidP="00D47369">
          <w:pPr>
            <w:pStyle w:val="B2125034396E47689EEF8AA72786FDB0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(Date)</w:t>
          </w:r>
        </w:p>
      </w:docPartBody>
    </w:docPart>
    <w:docPart>
      <w:docPartPr>
        <w:name w:val="6FE0CA56F6174E439A8B2839F7EB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5C1E-548D-4BC4-B190-8085D2E614BE}"/>
      </w:docPartPr>
      <w:docPartBody>
        <w:p w:rsidR="000F35AD" w:rsidRDefault="00D47369" w:rsidP="00D47369">
          <w:pPr>
            <w:pStyle w:val="6FE0CA56F6174E439A8B2839F7EB52D9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(Signature)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F35AD"/>
    <w:rsid w:val="005579AF"/>
    <w:rsid w:val="005F17AA"/>
    <w:rsid w:val="00695DC8"/>
    <w:rsid w:val="006E1452"/>
    <w:rsid w:val="00716E5A"/>
    <w:rsid w:val="0072095F"/>
    <w:rsid w:val="007666F9"/>
    <w:rsid w:val="007808EB"/>
    <w:rsid w:val="00A5567C"/>
    <w:rsid w:val="00B74A79"/>
    <w:rsid w:val="00C03856"/>
    <w:rsid w:val="00C901A2"/>
    <w:rsid w:val="00CB5008"/>
    <w:rsid w:val="00D02976"/>
    <w:rsid w:val="00D27BDB"/>
    <w:rsid w:val="00D47369"/>
    <w:rsid w:val="00E5605E"/>
    <w:rsid w:val="00EE4B18"/>
    <w:rsid w:val="00F2775D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D47369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3D6AAE1953034365B4AE07FD73B470B8">
    <w:name w:val="3D6AAE1953034365B4AE07FD73B470B8"/>
    <w:rsid w:val="00716E5A"/>
  </w:style>
  <w:style w:type="paragraph" w:customStyle="1" w:styleId="853FEC1936A34CAF974BF70F8D200B84">
    <w:name w:val="853FEC1936A34CAF974BF70F8D200B84"/>
    <w:rsid w:val="00716E5A"/>
  </w:style>
  <w:style w:type="paragraph" w:customStyle="1" w:styleId="943C614541D448209C61038DA98A65E6">
    <w:name w:val="943C614541D448209C61038DA98A65E6"/>
    <w:rsid w:val="00716E5A"/>
  </w:style>
  <w:style w:type="paragraph" w:customStyle="1" w:styleId="F048E1E72F0240EDB8079865A8AF60D0">
    <w:name w:val="F048E1E72F0240EDB8079865A8AF60D0"/>
    <w:rsid w:val="00716E5A"/>
  </w:style>
  <w:style w:type="paragraph" w:customStyle="1" w:styleId="835D6E362C5948E2B0ED4F297B589666">
    <w:name w:val="835D6E362C5948E2B0ED4F297B589666"/>
    <w:rsid w:val="00716E5A"/>
  </w:style>
  <w:style w:type="paragraph" w:customStyle="1" w:styleId="F54AA98F4E90469087DB6668B64D06BC">
    <w:name w:val="F54AA98F4E90469087DB6668B64D06BC"/>
    <w:rsid w:val="00716E5A"/>
  </w:style>
  <w:style w:type="paragraph" w:customStyle="1" w:styleId="1B54E57AA36F445A9931AC5A748C5BFE">
    <w:name w:val="1B54E57AA36F445A9931AC5A748C5BFE"/>
    <w:rsid w:val="00716E5A"/>
  </w:style>
  <w:style w:type="paragraph" w:customStyle="1" w:styleId="FFBAFBE2653C46CB937110C939F5B1D8">
    <w:name w:val="FFBAFBE2653C46CB937110C939F5B1D8"/>
    <w:rsid w:val="00716E5A"/>
  </w:style>
  <w:style w:type="paragraph" w:customStyle="1" w:styleId="DC7E793BF79A4762B75F9EBE17404BF3">
    <w:name w:val="DC7E793BF79A4762B75F9EBE17404BF3"/>
    <w:rsid w:val="00716E5A"/>
  </w:style>
  <w:style w:type="paragraph" w:customStyle="1" w:styleId="FC5A8B53C64A4C4BB689A54063C3A15A">
    <w:name w:val="FC5A8B53C64A4C4BB689A54063C3A15A"/>
    <w:rsid w:val="00D47369"/>
  </w:style>
  <w:style w:type="paragraph" w:customStyle="1" w:styleId="85B718B07A21472BA63F2B76A1D9E6ED">
    <w:name w:val="85B718B07A21472BA63F2B76A1D9E6ED"/>
    <w:rsid w:val="00D47369"/>
  </w:style>
  <w:style w:type="paragraph" w:customStyle="1" w:styleId="0C8698EBFFDA403AA83AE8DCF2154352">
    <w:name w:val="0C8698EBFFDA403AA83AE8DCF2154352"/>
    <w:rsid w:val="00D47369"/>
  </w:style>
  <w:style w:type="paragraph" w:customStyle="1" w:styleId="0CCA0FAF0E5D4322ACD7DEA7E4364C83">
    <w:name w:val="0CCA0FAF0E5D4322ACD7DEA7E4364C83"/>
    <w:rsid w:val="00D47369"/>
  </w:style>
  <w:style w:type="paragraph" w:customStyle="1" w:styleId="327F8019CF1742B5BE91BB3B6F5A9C69">
    <w:name w:val="327F8019CF1742B5BE91BB3B6F5A9C69"/>
    <w:rsid w:val="00D47369"/>
  </w:style>
  <w:style w:type="paragraph" w:customStyle="1" w:styleId="26053D5D350D432A8D4E524CFDB18814">
    <w:name w:val="26053D5D350D432A8D4E524CFDB18814"/>
    <w:rsid w:val="00D47369"/>
  </w:style>
  <w:style w:type="paragraph" w:customStyle="1" w:styleId="2376335B34464384AC2B977C6C292395">
    <w:name w:val="2376335B34464384AC2B977C6C292395"/>
    <w:rsid w:val="00D47369"/>
  </w:style>
  <w:style w:type="paragraph" w:customStyle="1" w:styleId="21FFBD6EE1CA4839A3100450AD6D863E">
    <w:name w:val="21FFBD6EE1CA4839A3100450AD6D863E"/>
    <w:rsid w:val="00D47369"/>
  </w:style>
  <w:style w:type="paragraph" w:customStyle="1" w:styleId="A80BC859332544D289DEF4D62DE81E41">
    <w:name w:val="A80BC859332544D289DEF4D62DE81E41"/>
    <w:rsid w:val="00D47369"/>
  </w:style>
  <w:style w:type="paragraph" w:customStyle="1" w:styleId="69A3D272493A4F06920A1FF2F7F1E98A">
    <w:name w:val="69A3D272493A4F06920A1FF2F7F1E98A"/>
    <w:rsid w:val="00D47369"/>
  </w:style>
  <w:style w:type="paragraph" w:customStyle="1" w:styleId="B59CF0BEF55F4BD59619FBBBF57BA18B">
    <w:name w:val="B59CF0BEF55F4BD59619FBBBF57BA18B"/>
    <w:rsid w:val="00D47369"/>
  </w:style>
  <w:style w:type="paragraph" w:customStyle="1" w:styleId="A3602631511742E99795836A6DC2D77C">
    <w:name w:val="A3602631511742E99795836A6DC2D77C"/>
    <w:rsid w:val="00D47369"/>
  </w:style>
  <w:style w:type="paragraph" w:customStyle="1" w:styleId="98739B71990148A78B04692675146B96">
    <w:name w:val="98739B71990148A78B04692675146B96"/>
    <w:rsid w:val="00D47369"/>
  </w:style>
  <w:style w:type="paragraph" w:customStyle="1" w:styleId="F6E1B481D0524A60AD192E78D3FEA8CB">
    <w:name w:val="F6E1B481D0524A60AD192E78D3FEA8CB"/>
    <w:rsid w:val="00D47369"/>
  </w:style>
  <w:style w:type="paragraph" w:customStyle="1" w:styleId="F8F5435F77984883AC45683FDD08FDDD">
    <w:name w:val="F8F5435F77984883AC45683FDD08FDDD"/>
    <w:rsid w:val="00D47369"/>
  </w:style>
  <w:style w:type="paragraph" w:customStyle="1" w:styleId="01214667DAEF409E90C69BEE3D9A2DC8">
    <w:name w:val="01214667DAEF409E90C69BEE3D9A2DC8"/>
    <w:rsid w:val="00D47369"/>
  </w:style>
  <w:style w:type="paragraph" w:customStyle="1" w:styleId="44A570DDDA974CFFB333B8323F7B397B">
    <w:name w:val="44A570DDDA974CFFB333B8323F7B397B"/>
    <w:rsid w:val="00D47369"/>
  </w:style>
  <w:style w:type="paragraph" w:customStyle="1" w:styleId="E2A2D827EC954C9685940BFFB66709CF">
    <w:name w:val="E2A2D827EC954C9685940BFFB66709CF"/>
    <w:rsid w:val="00D47369"/>
  </w:style>
  <w:style w:type="paragraph" w:customStyle="1" w:styleId="248C42293D174CE487CAF698F7D4011F">
    <w:name w:val="248C42293D174CE487CAF698F7D4011F"/>
    <w:rsid w:val="00D47369"/>
  </w:style>
  <w:style w:type="paragraph" w:customStyle="1" w:styleId="B2125034396E47689EEF8AA72786FDB0">
    <w:name w:val="B2125034396E47689EEF8AA72786FDB0"/>
    <w:rsid w:val="00D47369"/>
  </w:style>
  <w:style w:type="paragraph" w:customStyle="1" w:styleId="6FE0CA56F6174E439A8B2839F7EB52D9">
    <w:name w:val="6FE0CA56F6174E439A8B2839F7EB52D9"/>
    <w:rsid w:val="00D47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3BAE9-DD90-4264-A089-D04B0573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2023-02-03T10:38:00Z</dcterms:created>
  <dcterms:modified xsi:type="dcterms:W3CDTF">2023-02-10T11:17:00Z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