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18"/>
        <w:tblW w:w="511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751"/>
        <w:gridCol w:w="2417"/>
        <w:gridCol w:w="2493"/>
        <w:gridCol w:w="2336"/>
      </w:tblGrid>
      <w:tr w:rsidR="00BF39A5" w:rsidRPr="00D01203" w:rsidTr="00211A53">
        <w:trPr>
          <w:trHeight w:val="148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5447C" w:rsidRPr="00D01203" w:rsidRDefault="008370EB" w:rsidP="00211A53">
            <w:pPr>
              <w:ind w:left="615"/>
              <w:rPr>
                <w:rFonts w:ascii="Bookman Old Style" w:hAnsi="Bookman Old Style"/>
                <w:color w:val="9F1D20"/>
                <w:sz w:val="76"/>
                <w:szCs w:val="76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noProof/>
                <w:color w:val="9F1D20"/>
                <w:sz w:val="72"/>
                <w:szCs w:val="7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5062220</wp:posOffset>
                  </wp:positionH>
                  <wp:positionV relativeFrom="paragraph">
                    <wp:posOffset>-37465</wp:posOffset>
                  </wp:positionV>
                  <wp:extent cx="495300" cy="584835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AC4" w:rsidRPr="00D01203">
              <w:rPr>
                <w:rFonts w:ascii="Bookman Old Style" w:hAnsi="Bookman Old Style"/>
                <w:color w:val="9F1D20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DESIGN</w:t>
            </w:r>
            <w:r w:rsidR="00D84F72" w:rsidRPr="00D01203">
              <w:rPr>
                <w:rFonts w:ascii="Bookman Old Style" w:hAnsi="Bookman Old Style"/>
                <w:color w:val="9F1D20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 xml:space="preserve"> </w:t>
            </w:r>
            <w:r w:rsidR="0055447C" w:rsidRPr="00D01203">
              <w:rPr>
                <w:rFonts w:ascii="Bookman Old Style" w:hAnsi="Bookman Old Style"/>
                <w:color w:val="9F1D20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QUOTE</w:t>
            </w:r>
          </w:p>
        </w:tc>
      </w:tr>
      <w:tr w:rsidR="00BF39A5" w:rsidRPr="00D01203" w:rsidTr="00211A53">
        <w:trPr>
          <w:trHeight w:val="316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403970" w:rsidRPr="00D01203" w:rsidRDefault="00403970" w:rsidP="00211A53">
            <w:pPr>
              <w:spacing w:line="360" w:lineRule="auto"/>
              <w:jc w:val="center"/>
              <w:rPr>
                <w:rFonts w:ascii="Bookman Old Style" w:hAnsi="Bookman Old Style"/>
                <w:color w:val="9F1D20"/>
                <w:sz w:val="24"/>
                <w:szCs w:val="24"/>
              </w:rPr>
            </w:pPr>
          </w:p>
        </w:tc>
      </w:tr>
      <w:tr w:rsidR="00BF39A5" w:rsidRPr="00D01203" w:rsidTr="009D122B">
        <w:trPr>
          <w:trHeight w:val="493"/>
          <w:jc w:val="center"/>
        </w:trPr>
        <w:tc>
          <w:tcPr>
            <w:tcW w:w="2478" w:type="pct"/>
            <w:gridSpan w:val="3"/>
            <w:shd w:val="clear" w:color="auto" w:fill="auto"/>
            <w:vAlign w:val="center"/>
          </w:tcPr>
          <w:p w:rsidR="00403970" w:rsidRPr="00D01203" w:rsidRDefault="00403970" w:rsidP="00211A53">
            <w:pPr>
              <w:jc w:val="right"/>
              <w:rPr>
                <w:rFonts w:ascii="Bookman Old Style" w:hAnsi="Bookman Old Style"/>
                <w:b/>
                <w:bCs/>
                <w:color w:val="9F1D20"/>
                <w:sz w:val="24"/>
                <w:szCs w:val="24"/>
              </w:rPr>
            </w:pPr>
          </w:p>
        </w:tc>
        <w:tc>
          <w:tcPr>
            <w:tcW w:w="2522" w:type="pct"/>
            <w:gridSpan w:val="2"/>
            <w:shd w:val="clear" w:color="auto" w:fill="9F1D20"/>
            <w:vAlign w:val="center"/>
          </w:tcPr>
          <w:p w:rsidR="00403970" w:rsidRPr="009D122B" w:rsidRDefault="00403970" w:rsidP="00211A53">
            <w:pPr>
              <w:jc w:val="right"/>
              <w:rPr>
                <w:rFonts w:ascii="Bookman Old Style" w:hAnsi="Bookman Old Style"/>
                <w:b/>
                <w:bCs/>
                <w:color w:val="FFFFFF" w:themeColor="background1"/>
                <w:sz w:val="24"/>
                <w:szCs w:val="24"/>
              </w:rPr>
            </w:pPr>
            <w:r w:rsidRPr="009D122B">
              <w:rPr>
                <w:rFonts w:ascii="Bookman Old Style" w:hAnsi="Bookman Old Style"/>
                <w:b/>
                <w:bCs/>
                <w:color w:val="FFFFFF" w:themeColor="background1"/>
                <w:sz w:val="24"/>
                <w:szCs w:val="24"/>
              </w:rPr>
              <w:t>Client Information:</w:t>
            </w:r>
          </w:p>
        </w:tc>
      </w:tr>
      <w:tr w:rsidR="00BF39A5" w:rsidRPr="00D01203" w:rsidTr="00211A53">
        <w:trPr>
          <w:trHeight w:val="654"/>
          <w:jc w:val="center"/>
        </w:trPr>
        <w:tc>
          <w:tcPr>
            <w:tcW w:w="1216" w:type="pct"/>
            <w:gridSpan w:val="2"/>
            <w:shd w:val="clear" w:color="auto" w:fill="auto"/>
            <w:vAlign w:val="center"/>
          </w:tcPr>
          <w:p w:rsidR="00B879CA" w:rsidRPr="00D01203" w:rsidRDefault="00B879CA" w:rsidP="00211A53">
            <w:pPr>
              <w:spacing w:before="60" w:after="60"/>
              <w:rPr>
                <w:rFonts w:ascii="Bookman Old Style" w:hAnsi="Bookman Old Style"/>
                <w:color w:val="9F1D20"/>
                <w:sz w:val="24"/>
                <w:szCs w:val="24"/>
                <w:shd w:val="pct25" w:color="FFD1E0" w:fill="FFD1E0"/>
              </w:rPr>
            </w:pPr>
            <w:r w:rsidRPr="00D01203">
              <w:rPr>
                <w:rFonts w:ascii="Bookman Old Style" w:hAnsi="Bookman Old Style"/>
                <w:b/>
                <w:bCs/>
                <w:color w:val="9F1D20"/>
                <w:sz w:val="24"/>
                <w:szCs w:val="24"/>
              </w:rPr>
              <w:t>Customer ID:</w:t>
            </w:r>
          </w:p>
        </w:tc>
        <w:sdt>
          <w:sdtPr>
            <w:rPr>
              <w:rFonts w:ascii="Bookman Old Style" w:hAnsi="Bookman Old Style"/>
              <w:color w:val="9F1D20"/>
              <w:sz w:val="24"/>
              <w:szCs w:val="24"/>
            </w:rPr>
            <w:id w:val="316544221"/>
            <w:placeholder>
              <w:docPart w:val="58CC34D942504D05A9EA41E964D998FF"/>
            </w:placeholder>
            <w:showingPlcHdr/>
          </w:sdtPr>
          <w:sdtEndPr/>
          <w:sdtContent>
            <w:tc>
              <w:tcPr>
                <w:tcW w:w="1262" w:type="pct"/>
                <w:shd w:val="clear" w:color="auto" w:fill="auto"/>
                <w:vAlign w:val="center"/>
              </w:tcPr>
              <w:p w:rsidR="00B879CA" w:rsidRPr="00D01203" w:rsidRDefault="00B879CA" w:rsidP="00211A53">
                <w:pPr>
                  <w:spacing w:before="60" w:after="60"/>
                  <w:rPr>
                    <w:rFonts w:ascii="Bookman Old Style" w:hAnsi="Bookman Old Style"/>
                    <w:color w:val="9F1D20"/>
                    <w:sz w:val="24"/>
                    <w:szCs w:val="24"/>
                    <w:shd w:val="pct25" w:color="FFD1E0" w:fill="FFD1E0"/>
                  </w:rPr>
                </w:pPr>
                <w:r w:rsidRPr="00D337AA">
                  <w:rPr>
                    <w:rStyle w:val="PlaceholderText"/>
                    <w:rFonts w:ascii="Bookman Old Style" w:hAnsi="Bookman Old Style"/>
                    <w:color w:val="9F1D20"/>
                    <w:sz w:val="24"/>
                    <w:szCs w:val="24"/>
                    <w:shd w:val="clear" w:color="auto" w:fill="FDF5F5"/>
                  </w:rPr>
                  <w:t>(Type)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9F1D20"/>
              <w:sz w:val="24"/>
              <w:szCs w:val="24"/>
              <w:shd w:val="pct25" w:color="FFD1E0" w:fill="FFD1E0"/>
            </w:rPr>
            <w:id w:val="-87154945"/>
            <w:placeholder>
              <w:docPart w:val="E4ACFC077F624128B2EBDCB844370F98"/>
            </w:placeholder>
            <w:showingPlcHdr/>
          </w:sdtPr>
          <w:sdtEndPr/>
          <w:sdtContent>
            <w:tc>
              <w:tcPr>
                <w:tcW w:w="2522" w:type="pct"/>
                <w:gridSpan w:val="2"/>
                <w:shd w:val="clear" w:color="auto" w:fill="auto"/>
                <w:vAlign w:val="center"/>
              </w:tcPr>
              <w:p w:rsidR="00B879CA" w:rsidRPr="00D01203" w:rsidRDefault="00B879CA" w:rsidP="00211A53">
                <w:pPr>
                  <w:spacing w:before="60" w:after="60"/>
                  <w:jc w:val="right"/>
                  <w:rPr>
                    <w:rFonts w:ascii="Bookman Old Style" w:hAnsi="Bookman Old Style"/>
                    <w:color w:val="9F1D20"/>
                    <w:sz w:val="24"/>
                    <w:szCs w:val="24"/>
                    <w:shd w:val="pct25" w:color="FFD1E0" w:fill="FFD1E0"/>
                  </w:rPr>
                </w:pPr>
                <w:r w:rsidRPr="00D337AA">
                  <w:rPr>
                    <w:rFonts w:ascii="Bookman Old Style" w:hAnsi="Bookman Old Style"/>
                    <w:color w:val="9F1D20"/>
                    <w:sz w:val="24"/>
                    <w:szCs w:val="24"/>
                    <w:shd w:val="clear" w:color="auto" w:fill="FDF5F5"/>
                  </w:rPr>
                  <w:t>(Name)</w:t>
                </w:r>
              </w:p>
            </w:tc>
          </w:sdtContent>
        </w:sdt>
      </w:tr>
      <w:tr w:rsidR="00BF39A5" w:rsidRPr="00D01203" w:rsidTr="00211A53">
        <w:trPr>
          <w:trHeight w:val="654"/>
          <w:jc w:val="center"/>
        </w:trPr>
        <w:tc>
          <w:tcPr>
            <w:tcW w:w="1216" w:type="pct"/>
            <w:gridSpan w:val="2"/>
            <w:shd w:val="clear" w:color="auto" w:fill="auto"/>
            <w:vAlign w:val="center"/>
          </w:tcPr>
          <w:p w:rsidR="00B879CA" w:rsidRPr="00D01203" w:rsidRDefault="00B879CA" w:rsidP="00211A53">
            <w:pPr>
              <w:spacing w:before="60" w:after="60"/>
              <w:rPr>
                <w:rFonts w:ascii="Bookman Old Style" w:hAnsi="Bookman Old Style"/>
                <w:color w:val="9F1D20"/>
                <w:sz w:val="24"/>
                <w:szCs w:val="24"/>
                <w:shd w:val="pct25" w:color="FFD1E0" w:fill="FFD1E0"/>
              </w:rPr>
            </w:pPr>
            <w:r w:rsidRPr="00D01203">
              <w:rPr>
                <w:rFonts w:ascii="Bookman Old Style" w:hAnsi="Bookman Old Style"/>
                <w:b/>
                <w:bCs/>
                <w:color w:val="9F1D20"/>
                <w:sz w:val="24"/>
                <w:szCs w:val="24"/>
              </w:rPr>
              <w:t>Date:</w:t>
            </w:r>
          </w:p>
        </w:tc>
        <w:tc>
          <w:tcPr>
            <w:tcW w:w="1262" w:type="pct"/>
            <w:shd w:val="clear" w:color="auto" w:fill="auto"/>
            <w:vAlign w:val="center"/>
          </w:tcPr>
          <w:sdt>
            <w:sdtPr>
              <w:rPr>
                <w:rFonts w:ascii="Bookman Old Style" w:hAnsi="Bookman Old Style"/>
                <w:color w:val="9F1D20"/>
                <w:sz w:val="24"/>
                <w:szCs w:val="24"/>
                <w:shd w:val="pct25" w:color="FFD1E0" w:fill="FFD1E0"/>
              </w:rPr>
              <w:id w:val="1225645742"/>
              <w:placeholder>
                <w:docPart w:val="0059F55C66AB4E0B8DB0E2139C58AE05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879CA" w:rsidRPr="00D01203" w:rsidRDefault="00B879CA" w:rsidP="00211A53">
                <w:pPr>
                  <w:spacing w:before="60" w:after="60"/>
                  <w:rPr>
                    <w:rFonts w:ascii="Bookman Old Style" w:hAnsi="Bookman Old Style"/>
                    <w:color w:val="9F1D20"/>
                    <w:sz w:val="24"/>
                    <w:szCs w:val="24"/>
                    <w:shd w:val="pct25" w:color="FFD1E0" w:fill="FFD1E0"/>
                  </w:rPr>
                </w:pPr>
                <w:r w:rsidRPr="00D337AA">
                  <w:rPr>
                    <w:rStyle w:val="PlaceholderText"/>
                    <w:rFonts w:ascii="Bookman Old Style" w:hAnsi="Bookman Old Style"/>
                    <w:color w:val="9F1D20"/>
                    <w:sz w:val="24"/>
                    <w:szCs w:val="24"/>
                    <w:shd w:val="clear" w:color="auto" w:fill="FDF5F5"/>
                  </w:rPr>
                  <w:t>(MM/DD/YYYY)</w:t>
                </w:r>
              </w:p>
            </w:sdtContent>
          </w:sdt>
        </w:tc>
        <w:sdt>
          <w:sdtPr>
            <w:rPr>
              <w:rFonts w:ascii="Bookman Old Style" w:hAnsi="Bookman Old Style"/>
              <w:color w:val="9F1D20"/>
              <w:sz w:val="24"/>
              <w:szCs w:val="24"/>
              <w:shd w:val="pct25" w:color="FFD1E0" w:fill="FFD1E0"/>
            </w:rPr>
            <w:id w:val="-1845624860"/>
            <w:placeholder>
              <w:docPart w:val="21CED122AAE248F9921F692577B8C10E"/>
            </w:placeholder>
            <w:showingPlcHdr/>
          </w:sdtPr>
          <w:sdtEndPr/>
          <w:sdtContent>
            <w:tc>
              <w:tcPr>
                <w:tcW w:w="2522" w:type="pct"/>
                <w:gridSpan w:val="2"/>
                <w:shd w:val="clear" w:color="auto" w:fill="auto"/>
                <w:vAlign w:val="center"/>
              </w:tcPr>
              <w:p w:rsidR="00B879CA" w:rsidRPr="00D01203" w:rsidRDefault="00B879CA" w:rsidP="00211A53">
                <w:pPr>
                  <w:spacing w:before="60" w:after="60"/>
                  <w:jc w:val="right"/>
                  <w:rPr>
                    <w:rFonts w:ascii="Bookman Old Style" w:hAnsi="Bookman Old Style"/>
                    <w:color w:val="9F1D20"/>
                    <w:sz w:val="24"/>
                    <w:szCs w:val="24"/>
                    <w:shd w:val="pct25" w:color="FFD1E0" w:fill="FFD1E0"/>
                  </w:rPr>
                </w:pPr>
                <w:r w:rsidRPr="00D337AA">
                  <w:rPr>
                    <w:rFonts w:ascii="Bookman Old Style" w:hAnsi="Bookman Old Style"/>
                    <w:color w:val="9F1D20"/>
                    <w:sz w:val="24"/>
                    <w:szCs w:val="24"/>
                    <w:shd w:val="clear" w:color="auto" w:fill="FDF5F5"/>
                  </w:rPr>
                  <w:t>(Address)</w:t>
                </w:r>
              </w:p>
            </w:tc>
          </w:sdtContent>
        </w:sdt>
      </w:tr>
      <w:tr w:rsidR="00BF39A5" w:rsidRPr="00D01203" w:rsidTr="00211A53">
        <w:trPr>
          <w:trHeight w:val="654"/>
          <w:jc w:val="center"/>
        </w:trPr>
        <w:tc>
          <w:tcPr>
            <w:tcW w:w="2478" w:type="pct"/>
            <w:gridSpan w:val="3"/>
            <w:vMerge w:val="restart"/>
            <w:shd w:val="clear" w:color="auto" w:fill="auto"/>
            <w:vAlign w:val="center"/>
          </w:tcPr>
          <w:p w:rsidR="00B879CA" w:rsidRPr="00D01203" w:rsidRDefault="00B879CA" w:rsidP="00211A53">
            <w:pPr>
              <w:spacing w:before="60" w:after="60"/>
              <w:rPr>
                <w:rFonts w:ascii="Bookman Old Style" w:hAnsi="Bookman Old Style"/>
                <w:color w:val="9F1D20"/>
                <w:sz w:val="24"/>
                <w:szCs w:val="24"/>
                <w:shd w:val="pct25" w:color="FFD1E0" w:fill="FFD1E0"/>
              </w:rPr>
            </w:pPr>
          </w:p>
        </w:tc>
        <w:sdt>
          <w:sdtPr>
            <w:rPr>
              <w:rFonts w:ascii="Bookman Old Style" w:hAnsi="Bookman Old Style"/>
              <w:color w:val="9F1D20"/>
              <w:sz w:val="24"/>
              <w:szCs w:val="24"/>
              <w:shd w:val="pct25" w:color="FFD1E0" w:fill="FFD1E0"/>
            </w:rPr>
            <w:id w:val="-749503105"/>
            <w:placeholder>
              <w:docPart w:val="D906EA77A61C45C69BDD19652080E3D8"/>
            </w:placeholder>
            <w:showingPlcHdr/>
          </w:sdtPr>
          <w:sdtEndPr/>
          <w:sdtContent>
            <w:tc>
              <w:tcPr>
                <w:tcW w:w="2522" w:type="pct"/>
                <w:gridSpan w:val="2"/>
                <w:shd w:val="clear" w:color="auto" w:fill="auto"/>
                <w:vAlign w:val="center"/>
              </w:tcPr>
              <w:p w:rsidR="00B879CA" w:rsidRPr="00D01203" w:rsidRDefault="00B879CA" w:rsidP="00211A53">
                <w:pPr>
                  <w:spacing w:before="60" w:after="60"/>
                  <w:jc w:val="right"/>
                  <w:rPr>
                    <w:rFonts w:ascii="Bookman Old Style" w:hAnsi="Bookman Old Style"/>
                    <w:color w:val="9F1D20"/>
                    <w:sz w:val="24"/>
                    <w:szCs w:val="24"/>
                    <w:shd w:val="pct25" w:color="FFD1E0" w:fill="FFD1E0"/>
                  </w:rPr>
                </w:pPr>
                <w:r w:rsidRPr="00D337AA">
                  <w:rPr>
                    <w:rFonts w:ascii="Bookman Old Style" w:hAnsi="Bookman Old Style"/>
                    <w:color w:val="9F1D20"/>
                    <w:sz w:val="24"/>
                    <w:szCs w:val="24"/>
                    <w:shd w:val="clear" w:color="auto" w:fill="FDF5F5"/>
                  </w:rPr>
                  <w:t>(Contact Number)</w:t>
                </w:r>
              </w:p>
            </w:tc>
          </w:sdtContent>
        </w:sdt>
      </w:tr>
      <w:tr w:rsidR="00BF39A5" w:rsidRPr="00D01203" w:rsidTr="00211A53">
        <w:trPr>
          <w:trHeight w:val="654"/>
          <w:jc w:val="center"/>
        </w:trPr>
        <w:tc>
          <w:tcPr>
            <w:tcW w:w="2478" w:type="pct"/>
            <w:gridSpan w:val="3"/>
            <w:vMerge/>
            <w:shd w:val="clear" w:color="auto" w:fill="auto"/>
            <w:vAlign w:val="center"/>
          </w:tcPr>
          <w:p w:rsidR="00B879CA" w:rsidRPr="00D01203" w:rsidRDefault="00B879CA" w:rsidP="00211A53">
            <w:pPr>
              <w:spacing w:before="60" w:after="60"/>
              <w:rPr>
                <w:rFonts w:ascii="Bookman Old Style" w:hAnsi="Bookman Old Style"/>
                <w:color w:val="9F1D20"/>
                <w:sz w:val="24"/>
                <w:szCs w:val="24"/>
                <w:shd w:val="pct25" w:color="FFD1E0" w:fill="FFD1E0"/>
              </w:rPr>
            </w:pPr>
          </w:p>
        </w:tc>
        <w:sdt>
          <w:sdtPr>
            <w:rPr>
              <w:rFonts w:ascii="Bookman Old Style" w:hAnsi="Bookman Old Style"/>
              <w:color w:val="9F1D20"/>
              <w:sz w:val="24"/>
              <w:szCs w:val="24"/>
              <w:shd w:val="pct25" w:color="FFD1E0" w:fill="FFD1E0"/>
            </w:rPr>
            <w:id w:val="2097975336"/>
            <w:placeholder>
              <w:docPart w:val="0061820495214411B3988E6DF6BC3324"/>
            </w:placeholder>
            <w:showingPlcHdr/>
          </w:sdtPr>
          <w:sdtEndPr/>
          <w:sdtContent>
            <w:tc>
              <w:tcPr>
                <w:tcW w:w="2522" w:type="pct"/>
                <w:gridSpan w:val="2"/>
                <w:shd w:val="clear" w:color="auto" w:fill="auto"/>
                <w:vAlign w:val="center"/>
              </w:tcPr>
              <w:p w:rsidR="00B879CA" w:rsidRPr="00D01203" w:rsidRDefault="00B879CA" w:rsidP="00211A53">
                <w:pPr>
                  <w:spacing w:before="60" w:after="60"/>
                  <w:jc w:val="right"/>
                  <w:rPr>
                    <w:rFonts w:ascii="Bookman Old Style" w:hAnsi="Bookman Old Style"/>
                    <w:color w:val="9F1D20"/>
                    <w:sz w:val="24"/>
                    <w:szCs w:val="24"/>
                    <w:shd w:val="pct25" w:color="FFD1E0" w:fill="FFD1E0"/>
                  </w:rPr>
                </w:pPr>
                <w:r w:rsidRPr="00D337AA">
                  <w:rPr>
                    <w:rStyle w:val="PlaceholderText"/>
                    <w:rFonts w:ascii="Bookman Old Style" w:hAnsi="Bookman Old Style"/>
                    <w:color w:val="9F1D20"/>
                    <w:sz w:val="24"/>
                    <w:szCs w:val="24"/>
                    <w:shd w:val="clear" w:color="auto" w:fill="FDF5F5"/>
                  </w:rPr>
                  <w:t>(Email)</w:t>
                </w:r>
              </w:p>
            </w:tc>
          </w:sdtContent>
        </w:sdt>
      </w:tr>
      <w:tr w:rsidR="00BF39A5" w:rsidRPr="00D01203" w:rsidTr="00211A53">
        <w:trPr>
          <w:trHeight w:val="47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03970" w:rsidRPr="00D01203" w:rsidRDefault="00403970" w:rsidP="00211A53">
            <w:pPr>
              <w:rPr>
                <w:rFonts w:ascii="Bookman Old Style" w:hAnsi="Bookman Old Style"/>
                <w:color w:val="9F1D20"/>
                <w:sz w:val="24"/>
                <w:szCs w:val="24"/>
              </w:rPr>
            </w:pPr>
          </w:p>
        </w:tc>
      </w:tr>
      <w:tr w:rsidR="00BF39A5" w:rsidRPr="00D01203" w:rsidTr="00D01203">
        <w:trPr>
          <w:trHeight w:val="560"/>
          <w:jc w:val="center"/>
        </w:trPr>
        <w:tc>
          <w:tcPr>
            <w:tcW w:w="2478" w:type="pct"/>
            <w:gridSpan w:val="3"/>
            <w:shd w:val="clear" w:color="auto" w:fill="9F1D20"/>
            <w:vAlign w:val="center"/>
          </w:tcPr>
          <w:p w:rsidR="00403970" w:rsidRPr="00D01203" w:rsidRDefault="00B879CA" w:rsidP="00211A53">
            <w:pP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</w:pPr>
            <w:r w:rsidRPr="00D01203">
              <w:rPr>
                <w:rFonts w:ascii="Bookman Old Style" w:hAnsi="Bookman Old Style"/>
                <w:b/>
                <w:bCs/>
                <w:color w:val="FFFFFF" w:themeColor="background1"/>
                <w:sz w:val="24"/>
                <w:szCs w:val="24"/>
              </w:rPr>
              <w:t>Service</w:t>
            </w:r>
          </w:p>
        </w:tc>
        <w:tc>
          <w:tcPr>
            <w:tcW w:w="2522" w:type="pct"/>
            <w:gridSpan w:val="2"/>
            <w:shd w:val="clear" w:color="auto" w:fill="9F1D20"/>
            <w:vAlign w:val="center"/>
          </w:tcPr>
          <w:p w:rsidR="00403970" w:rsidRPr="00D01203" w:rsidRDefault="00403970" w:rsidP="00211A53">
            <w:pPr>
              <w:jc w:val="center"/>
              <w:rPr>
                <w:rFonts w:ascii="Bookman Old Style" w:hAnsi="Bookman Old Style"/>
                <w:b/>
                <w:bCs/>
                <w:color w:val="FFFFFF" w:themeColor="background1"/>
                <w:sz w:val="24"/>
                <w:szCs w:val="24"/>
              </w:rPr>
            </w:pPr>
            <w:r w:rsidRPr="00D01203">
              <w:rPr>
                <w:rFonts w:ascii="Bookman Old Style" w:hAnsi="Bookman Old Style"/>
                <w:b/>
                <w:bCs/>
                <w:color w:val="FFFFFF" w:themeColor="background1"/>
                <w:sz w:val="24"/>
                <w:szCs w:val="24"/>
              </w:rPr>
              <w:t>Estimated Cost</w:t>
            </w:r>
          </w:p>
        </w:tc>
      </w:tr>
      <w:tr w:rsidR="00BF39A5" w:rsidRPr="00D01203" w:rsidTr="00E9014D">
        <w:trPr>
          <w:trHeight w:val="531"/>
          <w:jc w:val="center"/>
        </w:trPr>
        <w:tc>
          <w:tcPr>
            <w:tcW w:w="2478" w:type="pct"/>
            <w:gridSpan w:val="3"/>
            <w:tcBorders>
              <w:bottom w:val="single" w:sz="2" w:space="0" w:color="FFFFFF" w:themeColor="background1"/>
            </w:tcBorders>
            <w:shd w:val="clear" w:color="auto" w:fill="FDF5F5"/>
            <w:vAlign w:val="center"/>
          </w:tcPr>
          <w:p w:rsidR="00403970" w:rsidRPr="00D01203" w:rsidRDefault="008D5C9F" w:rsidP="00211A53">
            <w:pPr>
              <w:rPr>
                <w:rFonts w:ascii="Bookman Old Style" w:hAnsi="Bookman Old Style"/>
                <w:color w:val="9F1D20"/>
                <w:sz w:val="24"/>
                <w:szCs w:val="24"/>
              </w:rPr>
            </w:pPr>
            <w:r w:rsidRPr="00D01203">
              <w:rPr>
                <w:rFonts w:ascii="Bookman Old Style" w:hAnsi="Bookman Old Style"/>
                <w:color w:val="9F1D20"/>
                <w:sz w:val="24"/>
                <w:szCs w:val="24"/>
              </w:rPr>
              <w:t>Website</w:t>
            </w:r>
          </w:p>
        </w:tc>
        <w:tc>
          <w:tcPr>
            <w:tcW w:w="2522" w:type="pct"/>
            <w:gridSpan w:val="2"/>
            <w:tcBorders>
              <w:bottom w:val="single" w:sz="2" w:space="0" w:color="FFFFFF" w:themeColor="background1"/>
            </w:tcBorders>
            <w:shd w:val="clear" w:color="auto" w:fill="FDF5F5"/>
            <w:vAlign w:val="center"/>
          </w:tcPr>
          <w:p w:rsidR="00403970" w:rsidRPr="00D01203" w:rsidRDefault="00A26008" w:rsidP="00211A53">
            <w:pPr>
              <w:ind w:firstLine="2093"/>
              <w:rPr>
                <w:rFonts w:ascii="Bookman Old Style" w:hAnsi="Bookman Old Style"/>
                <w:color w:val="9F1D20"/>
                <w:sz w:val="24"/>
                <w:szCs w:val="24"/>
              </w:rPr>
            </w:pPr>
            <w:r w:rsidRPr="00D01203">
              <w:rPr>
                <w:rFonts w:ascii="Bookman Old Style" w:hAnsi="Bookman Old Style"/>
                <w:color w:val="9F1D20"/>
                <w:sz w:val="24"/>
                <w:szCs w:val="24"/>
              </w:rPr>
              <w:t>$100</w:t>
            </w:r>
          </w:p>
        </w:tc>
      </w:tr>
      <w:tr w:rsidR="00BF39A5" w:rsidRPr="00D01203" w:rsidTr="00E9014D">
        <w:trPr>
          <w:trHeight w:val="550"/>
          <w:jc w:val="center"/>
        </w:trPr>
        <w:tc>
          <w:tcPr>
            <w:tcW w:w="2478" w:type="pct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DF5F5"/>
            <w:vAlign w:val="center"/>
          </w:tcPr>
          <w:p w:rsidR="00403970" w:rsidRPr="00D01203" w:rsidRDefault="008D5C9F" w:rsidP="00211A53">
            <w:pPr>
              <w:rPr>
                <w:rFonts w:ascii="Bookman Old Style" w:hAnsi="Bookman Old Style"/>
                <w:color w:val="9F1D20"/>
                <w:sz w:val="24"/>
                <w:szCs w:val="24"/>
              </w:rPr>
            </w:pPr>
            <w:r w:rsidRPr="00D01203">
              <w:rPr>
                <w:rFonts w:ascii="Bookman Old Style" w:hAnsi="Bookman Old Style"/>
                <w:color w:val="9F1D20"/>
                <w:sz w:val="24"/>
                <w:szCs w:val="24"/>
              </w:rPr>
              <w:t>Banner</w:t>
            </w:r>
          </w:p>
        </w:tc>
        <w:tc>
          <w:tcPr>
            <w:tcW w:w="2522" w:type="pct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DF5F5"/>
            <w:vAlign w:val="center"/>
          </w:tcPr>
          <w:p w:rsidR="00403970" w:rsidRPr="00D01203" w:rsidRDefault="00A26008" w:rsidP="00211A53">
            <w:pPr>
              <w:ind w:firstLine="2183"/>
              <w:rPr>
                <w:rFonts w:ascii="Bookman Old Style" w:hAnsi="Bookman Old Style"/>
                <w:color w:val="9F1D20"/>
                <w:sz w:val="24"/>
                <w:szCs w:val="24"/>
              </w:rPr>
            </w:pPr>
            <w:r w:rsidRPr="00D01203">
              <w:rPr>
                <w:rFonts w:ascii="Bookman Old Style" w:hAnsi="Bookman Old Style"/>
                <w:color w:val="9F1D20"/>
                <w:sz w:val="24"/>
                <w:szCs w:val="24"/>
              </w:rPr>
              <w:t>$10</w:t>
            </w:r>
          </w:p>
        </w:tc>
      </w:tr>
      <w:tr w:rsidR="00BF39A5" w:rsidRPr="00D01203" w:rsidTr="00E9014D">
        <w:trPr>
          <w:trHeight w:val="550"/>
          <w:jc w:val="center"/>
        </w:trPr>
        <w:tc>
          <w:tcPr>
            <w:tcW w:w="2478" w:type="pct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DF5F5"/>
            <w:vAlign w:val="center"/>
          </w:tcPr>
          <w:p w:rsidR="00403970" w:rsidRPr="00D01203" w:rsidRDefault="008D5C9F" w:rsidP="00211A53">
            <w:pPr>
              <w:rPr>
                <w:rFonts w:ascii="Bookman Old Style" w:hAnsi="Bookman Old Style"/>
                <w:color w:val="9F1D20"/>
                <w:sz w:val="24"/>
                <w:szCs w:val="24"/>
              </w:rPr>
            </w:pPr>
            <w:r w:rsidRPr="00D01203">
              <w:rPr>
                <w:rFonts w:ascii="Bookman Old Style" w:hAnsi="Bookman Old Style"/>
                <w:color w:val="9F1D20"/>
                <w:sz w:val="24"/>
                <w:szCs w:val="24"/>
              </w:rPr>
              <w:t>Brochure</w:t>
            </w:r>
          </w:p>
        </w:tc>
        <w:tc>
          <w:tcPr>
            <w:tcW w:w="2522" w:type="pct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DF5F5"/>
            <w:vAlign w:val="center"/>
          </w:tcPr>
          <w:p w:rsidR="00403970" w:rsidRPr="00D01203" w:rsidRDefault="00A26008" w:rsidP="00211A53">
            <w:pPr>
              <w:ind w:firstLine="2183"/>
              <w:rPr>
                <w:rFonts w:ascii="Bookman Old Style" w:hAnsi="Bookman Old Style"/>
                <w:color w:val="9F1D20"/>
                <w:sz w:val="24"/>
                <w:szCs w:val="24"/>
              </w:rPr>
            </w:pPr>
            <w:r w:rsidRPr="00D01203">
              <w:rPr>
                <w:rFonts w:ascii="Bookman Old Style" w:hAnsi="Bookman Old Style"/>
                <w:color w:val="9F1D20"/>
                <w:sz w:val="24"/>
                <w:szCs w:val="24"/>
              </w:rPr>
              <w:t>$5</w:t>
            </w:r>
          </w:p>
        </w:tc>
      </w:tr>
      <w:tr w:rsidR="00BF39A5" w:rsidRPr="00D01203" w:rsidTr="00E9014D">
        <w:trPr>
          <w:trHeight w:val="550"/>
          <w:jc w:val="center"/>
        </w:trPr>
        <w:tc>
          <w:tcPr>
            <w:tcW w:w="2478" w:type="pct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DF5F5"/>
            <w:vAlign w:val="center"/>
          </w:tcPr>
          <w:p w:rsidR="00403970" w:rsidRPr="00D01203" w:rsidRDefault="008D5C9F" w:rsidP="00211A53">
            <w:pPr>
              <w:rPr>
                <w:rFonts w:ascii="Bookman Old Style" w:hAnsi="Bookman Old Style"/>
                <w:color w:val="9F1D20"/>
                <w:sz w:val="24"/>
                <w:szCs w:val="24"/>
              </w:rPr>
            </w:pPr>
            <w:r w:rsidRPr="00D01203">
              <w:rPr>
                <w:rFonts w:ascii="Bookman Old Style" w:hAnsi="Bookman Old Style"/>
                <w:color w:val="9F1D20"/>
                <w:sz w:val="24"/>
                <w:szCs w:val="24"/>
              </w:rPr>
              <w:t>Flyer</w:t>
            </w:r>
          </w:p>
        </w:tc>
        <w:tc>
          <w:tcPr>
            <w:tcW w:w="2522" w:type="pct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DF5F5"/>
            <w:vAlign w:val="center"/>
          </w:tcPr>
          <w:p w:rsidR="00403970" w:rsidRPr="00D01203" w:rsidRDefault="00A26008" w:rsidP="00211A53">
            <w:pPr>
              <w:ind w:firstLine="2183"/>
              <w:rPr>
                <w:rFonts w:ascii="Bookman Old Style" w:hAnsi="Bookman Old Style"/>
                <w:color w:val="9F1D20"/>
                <w:sz w:val="24"/>
                <w:szCs w:val="24"/>
              </w:rPr>
            </w:pPr>
            <w:r w:rsidRPr="00D01203">
              <w:rPr>
                <w:rFonts w:ascii="Bookman Old Style" w:hAnsi="Bookman Old Style"/>
                <w:color w:val="9F1D20"/>
                <w:sz w:val="24"/>
                <w:szCs w:val="24"/>
              </w:rPr>
              <w:t>$5</w:t>
            </w:r>
          </w:p>
        </w:tc>
      </w:tr>
      <w:tr w:rsidR="00BF39A5" w:rsidRPr="00D01203" w:rsidTr="00E9014D">
        <w:trPr>
          <w:trHeight w:val="550"/>
          <w:jc w:val="center"/>
        </w:trPr>
        <w:tc>
          <w:tcPr>
            <w:tcW w:w="2478" w:type="pct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DF5F5"/>
            <w:vAlign w:val="center"/>
          </w:tcPr>
          <w:p w:rsidR="00403970" w:rsidRPr="00D01203" w:rsidRDefault="008D5C9F" w:rsidP="00211A53">
            <w:pPr>
              <w:rPr>
                <w:rFonts w:ascii="Bookman Old Style" w:hAnsi="Bookman Old Style"/>
                <w:color w:val="9F1D20"/>
                <w:sz w:val="24"/>
                <w:szCs w:val="24"/>
              </w:rPr>
            </w:pPr>
            <w:r w:rsidRPr="00D01203">
              <w:rPr>
                <w:rFonts w:ascii="Bookman Old Style" w:hAnsi="Bookman Old Style"/>
                <w:color w:val="9F1D20"/>
                <w:sz w:val="24"/>
                <w:szCs w:val="24"/>
              </w:rPr>
              <w:t>Service Cost</w:t>
            </w:r>
          </w:p>
        </w:tc>
        <w:tc>
          <w:tcPr>
            <w:tcW w:w="2522" w:type="pct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DF5F5"/>
            <w:vAlign w:val="center"/>
          </w:tcPr>
          <w:p w:rsidR="00403970" w:rsidRPr="00D01203" w:rsidRDefault="00A26008" w:rsidP="00211A53">
            <w:pPr>
              <w:ind w:firstLine="2183"/>
              <w:rPr>
                <w:rFonts w:ascii="Bookman Old Style" w:hAnsi="Bookman Old Style"/>
                <w:color w:val="9F1D20"/>
                <w:sz w:val="24"/>
                <w:szCs w:val="24"/>
              </w:rPr>
            </w:pPr>
            <w:r w:rsidRPr="00D01203">
              <w:rPr>
                <w:rFonts w:ascii="Bookman Old Style" w:hAnsi="Bookman Old Style"/>
                <w:color w:val="9F1D20"/>
                <w:sz w:val="24"/>
                <w:szCs w:val="24"/>
              </w:rPr>
              <w:t>$10</w:t>
            </w:r>
          </w:p>
        </w:tc>
      </w:tr>
      <w:tr w:rsidR="00BF39A5" w:rsidRPr="00D01203" w:rsidTr="00E9014D">
        <w:trPr>
          <w:trHeight w:val="456"/>
          <w:jc w:val="center"/>
        </w:trPr>
        <w:tc>
          <w:tcPr>
            <w:tcW w:w="2478" w:type="pct"/>
            <w:gridSpan w:val="3"/>
            <w:tcBorders>
              <w:top w:val="single" w:sz="2" w:space="0" w:color="FFFFFF" w:themeColor="background1"/>
            </w:tcBorders>
            <w:shd w:val="clear" w:color="auto" w:fill="FDF5F5"/>
            <w:vAlign w:val="center"/>
          </w:tcPr>
          <w:p w:rsidR="008D5C9F" w:rsidRPr="00D01203" w:rsidRDefault="008D5C9F" w:rsidP="00211A53">
            <w:pPr>
              <w:rPr>
                <w:rFonts w:ascii="Bookman Old Style" w:hAnsi="Bookman Old Style"/>
                <w:color w:val="9F1D20"/>
                <w:sz w:val="24"/>
                <w:szCs w:val="24"/>
              </w:rPr>
            </w:pPr>
            <w:r w:rsidRPr="00D01203">
              <w:rPr>
                <w:rFonts w:ascii="Bookman Old Style" w:hAnsi="Bookman Old Style"/>
                <w:color w:val="9F1D20"/>
                <w:sz w:val="24"/>
                <w:szCs w:val="24"/>
              </w:rPr>
              <w:t>Tax</w:t>
            </w:r>
          </w:p>
        </w:tc>
        <w:tc>
          <w:tcPr>
            <w:tcW w:w="2522" w:type="pct"/>
            <w:gridSpan w:val="2"/>
            <w:tcBorders>
              <w:top w:val="single" w:sz="2" w:space="0" w:color="FFFFFF" w:themeColor="background1"/>
            </w:tcBorders>
            <w:shd w:val="clear" w:color="auto" w:fill="FDF5F5"/>
            <w:vAlign w:val="center"/>
          </w:tcPr>
          <w:p w:rsidR="008D5C9F" w:rsidRPr="00D01203" w:rsidRDefault="00A26008" w:rsidP="00211A53">
            <w:pPr>
              <w:ind w:firstLine="2183"/>
              <w:rPr>
                <w:rFonts w:ascii="Bookman Old Style" w:hAnsi="Bookman Old Style"/>
                <w:color w:val="9F1D20"/>
                <w:sz w:val="24"/>
                <w:szCs w:val="24"/>
              </w:rPr>
            </w:pPr>
            <w:r w:rsidRPr="00D01203">
              <w:rPr>
                <w:rFonts w:ascii="Bookman Old Style" w:hAnsi="Bookman Old Style"/>
                <w:color w:val="9F1D20"/>
                <w:sz w:val="24"/>
                <w:szCs w:val="24"/>
              </w:rPr>
              <w:t>5%</w:t>
            </w:r>
          </w:p>
        </w:tc>
      </w:tr>
      <w:tr w:rsidR="00BF39A5" w:rsidRPr="00D01203" w:rsidTr="00D01203">
        <w:trPr>
          <w:trHeight w:val="687"/>
          <w:jc w:val="center"/>
        </w:trPr>
        <w:tc>
          <w:tcPr>
            <w:tcW w:w="2478" w:type="pct"/>
            <w:gridSpan w:val="3"/>
            <w:shd w:val="clear" w:color="auto" w:fill="9F1D20"/>
            <w:vAlign w:val="center"/>
          </w:tcPr>
          <w:p w:rsidR="00403970" w:rsidRPr="00D01203" w:rsidRDefault="00403970" w:rsidP="00211A53">
            <w:pPr>
              <w:rPr>
                <w:rFonts w:ascii="Bookman Old Style" w:hAnsi="Bookman Old Style"/>
                <w:b/>
                <w:bCs/>
                <w:color w:val="FFFFFF" w:themeColor="background1"/>
                <w:sz w:val="24"/>
                <w:szCs w:val="24"/>
              </w:rPr>
            </w:pPr>
            <w:r w:rsidRPr="00D01203">
              <w:rPr>
                <w:rFonts w:ascii="Bookman Old Style" w:hAnsi="Bookman Old Style"/>
                <w:b/>
                <w:bCs/>
                <w:color w:val="FFFFFF" w:themeColor="background1"/>
                <w:sz w:val="24"/>
                <w:szCs w:val="24"/>
              </w:rPr>
              <w:t xml:space="preserve">Total </w:t>
            </w:r>
          </w:p>
        </w:tc>
        <w:tc>
          <w:tcPr>
            <w:tcW w:w="2522" w:type="pct"/>
            <w:gridSpan w:val="2"/>
            <w:shd w:val="clear" w:color="auto" w:fill="9F1D20"/>
            <w:vAlign w:val="center"/>
          </w:tcPr>
          <w:p w:rsidR="00403970" w:rsidRPr="00D01203" w:rsidRDefault="00A26008" w:rsidP="00211A53">
            <w:pPr>
              <w:ind w:firstLine="2003"/>
              <w:rPr>
                <w:rFonts w:ascii="Bookman Old Style" w:hAnsi="Bookman Old Style"/>
                <w:b/>
                <w:bCs/>
                <w:color w:val="FFFFFF" w:themeColor="background1"/>
                <w:sz w:val="24"/>
                <w:szCs w:val="24"/>
              </w:rPr>
            </w:pPr>
            <w:r w:rsidRPr="00D01203">
              <w:rPr>
                <w:rFonts w:ascii="Bookman Old Style" w:hAnsi="Bookman Old Style"/>
                <w:b/>
                <w:bCs/>
                <w:color w:val="FFFFFF" w:themeColor="background1"/>
                <w:sz w:val="24"/>
                <w:szCs w:val="24"/>
              </w:rPr>
              <w:t>$125</w:t>
            </w:r>
          </w:p>
        </w:tc>
      </w:tr>
      <w:tr w:rsidR="00BF39A5" w:rsidRPr="00D01203" w:rsidTr="00211A53">
        <w:trPr>
          <w:trHeight w:val="650"/>
          <w:jc w:val="center"/>
        </w:trPr>
        <w:tc>
          <w:tcPr>
            <w:tcW w:w="2478" w:type="pct"/>
            <w:gridSpan w:val="3"/>
            <w:shd w:val="clear" w:color="auto" w:fill="auto"/>
            <w:vAlign w:val="center"/>
          </w:tcPr>
          <w:p w:rsidR="00403970" w:rsidRPr="00D01203" w:rsidRDefault="00403970" w:rsidP="00211A53">
            <w:pPr>
              <w:rPr>
                <w:rFonts w:ascii="Bookman Old Style" w:hAnsi="Bookman Old Style"/>
                <w:color w:val="9F1D20"/>
              </w:rPr>
            </w:pPr>
          </w:p>
        </w:tc>
        <w:tc>
          <w:tcPr>
            <w:tcW w:w="2522" w:type="pct"/>
            <w:gridSpan w:val="2"/>
            <w:shd w:val="clear" w:color="auto" w:fill="auto"/>
            <w:vAlign w:val="center"/>
          </w:tcPr>
          <w:p w:rsidR="00403970" w:rsidRPr="00D01203" w:rsidRDefault="00403970" w:rsidP="00211A53">
            <w:pPr>
              <w:rPr>
                <w:rFonts w:ascii="Bookman Old Style" w:hAnsi="Bookman Old Style"/>
                <w:color w:val="9F1D20"/>
              </w:rPr>
            </w:pPr>
          </w:p>
        </w:tc>
      </w:tr>
      <w:tr w:rsidR="00BF39A5" w:rsidRPr="00D01203" w:rsidTr="009D122B">
        <w:trPr>
          <w:trHeight w:val="325"/>
          <w:jc w:val="center"/>
        </w:trPr>
        <w:tc>
          <w:tcPr>
            <w:tcW w:w="824" w:type="pct"/>
            <w:shd w:val="clear" w:color="auto" w:fill="auto"/>
            <w:vAlign w:val="center"/>
          </w:tcPr>
          <w:p w:rsidR="00403970" w:rsidRPr="00D01203" w:rsidRDefault="00403970" w:rsidP="00211A53">
            <w:pPr>
              <w:rPr>
                <w:rFonts w:ascii="Bookman Old Style" w:hAnsi="Bookman Old Style"/>
                <w:b/>
                <w:bCs/>
                <w:color w:val="9F1D20"/>
              </w:rPr>
            </w:pPr>
            <w:r w:rsidRPr="00D01203">
              <w:rPr>
                <w:rFonts w:ascii="Bookman Old Style" w:hAnsi="Bookman Old Style"/>
                <w:b/>
                <w:bCs/>
                <w:color w:val="9F1D20"/>
                <w:sz w:val="24"/>
                <w:szCs w:val="24"/>
              </w:rPr>
              <w:t>Name:</w:t>
            </w:r>
          </w:p>
        </w:tc>
        <w:sdt>
          <w:sdtPr>
            <w:rPr>
              <w:rFonts w:ascii="Bookman Old Style" w:hAnsi="Bookman Old Style"/>
              <w:color w:val="9F1D20"/>
            </w:rPr>
            <w:id w:val="-946616020"/>
            <w:placeholder>
              <w:docPart w:val="A46B9026F6EB4D92BD45537646D6C380"/>
            </w:placeholder>
            <w:showingPlcHdr/>
          </w:sdtPr>
          <w:sdtEndPr/>
          <w:sdtContent>
            <w:tc>
              <w:tcPr>
                <w:tcW w:w="1654" w:type="pct"/>
                <w:gridSpan w:val="2"/>
                <w:shd w:val="clear" w:color="auto" w:fill="auto"/>
                <w:vAlign w:val="center"/>
              </w:tcPr>
              <w:p w:rsidR="00403970" w:rsidRPr="00D01203" w:rsidRDefault="00403970" w:rsidP="00211A53">
                <w:pPr>
                  <w:rPr>
                    <w:rFonts w:ascii="Bookman Old Style" w:hAnsi="Bookman Old Style"/>
                    <w:color w:val="9F1D20"/>
                  </w:rPr>
                </w:pPr>
                <w:r w:rsidRPr="00D337AA">
                  <w:rPr>
                    <w:rStyle w:val="PlaceholderText"/>
                    <w:rFonts w:ascii="Bookman Old Style" w:hAnsi="Bookman Old Style"/>
                    <w:color w:val="9F1D20"/>
                    <w:sz w:val="24"/>
                    <w:szCs w:val="24"/>
                    <w:shd w:val="clear" w:color="auto" w:fill="FDF5F5"/>
                  </w:rPr>
                  <w:t>(Name)</w:t>
                </w:r>
              </w:p>
            </w:tc>
          </w:sdtContent>
        </w:sdt>
        <w:tc>
          <w:tcPr>
            <w:tcW w:w="1302" w:type="pct"/>
            <w:shd w:val="clear" w:color="auto" w:fill="auto"/>
            <w:vAlign w:val="center"/>
          </w:tcPr>
          <w:p w:rsidR="00403970" w:rsidRPr="00D01203" w:rsidRDefault="00403970" w:rsidP="009D122B">
            <w:pPr>
              <w:jc w:val="right"/>
              <w:rPr>
                <w:rFonts w:ascii="Bookman Old Style" w:hAnsi="Bookman Old Style"/>
                <w:b/>
                <w:bCs/>
                <w:color w:val="9F1D20"/>
              </w:rPr>
            </w:pPr>
            <w:r w:rsidRPr="00D01203">
              <w:rPr>
                <w:rFonts w:ascii="Bookman Old Style" w:hAnsi="Bookman Old Style"/>
                <w:b/>
                <w:bCs/>
                <w:color w:val="9F1D20"/>
                <w:sz w:val="24"/>
                <w:szCs w:val="24"/>
              </w:rPr>
              <w:t>Signature:</w:t>
            </w:r>
          </w:p>
        </w:tc>
        <w:sdt>
          <w:sdtPr>
            <w:rPr>
              <w:rFonts w:ascii="Bookman Old Style" w:hAnsi="Bookman Old Style"/>
              <w:color w:val="9F1D20"/>
              <w:sz w:val="24"/>
              <w:szCs w:val="24"/>
            </w:rPr>
            <w:id w:val="-407154676"/>
            <w:placeholder>
              <w:docPart w:val="B1D62685C6214818981528DDF0F43832"/>
            </w:placeholder>
            <w:showingPlcHdr/>
          </w:sdtPr>
          <w:sdtEndPr/>
          <w:sdtContent>
            <w:tc>
              <w:tcPr>
                <w:tcW w:w="1220" w:type="pct"/>
                <w:tcBorders>
                  <w:bottom w:val="single" w:sz="2" w:space="0" w:color="9F1D20"/>
                </w:tcBorders>
                <w:shd w:val="clear" w:color="auto" w:fill="auto"/>
                <w:vAlign w:val="center"/>
              </w:tcPr>
              <w:p w:rsidR="00403970" w:rsidRPr="00D01203" w:rsidRDefault="00403970" w:rsidP="00E9014D">
                <w:pPr>
                  <w:jc w:val="center"/>
                  <w:rPr>
                    <w:rFonts w:ascii="Bookman Old Style" w:hAnsi="Bookman Old Style"/>
                    <w:color w:val="9F1D20"/>
                  </w:rPr>
                </w:pPr>
                <w:r w:rsidRPr="00D337AA">
                  <w:rPr>
                    <w:rStyle w:val="PlaceholderText"/>
                    <w:rFonts w:ascii="Bookman Old Style" w:hAnsi="Bookman Old Style"/>
                    <w:color w:val="9F1D20"/>
                    <w:sz w:val="24"/>
                    <w:szCs w:val="24"/>
                    <w:shd w:val="clear" w:color="auto" w:fill="FDF5F5"/>
                  </w:rPr>
                  <w:t>(Sign Here)</w:t>
                </w:r>
              </w:p>
            </w:tc>
          </w:sdtContent>
        </w:sdt>
      </w:tr>
    </w:tbl>
    <w:p w:rsidR="00537ACB" w:rsidRPr="003457BB" w:rsidRDefault="00211A53" w:rsidP="00F4544D">
      <w:r>
        <w:rPr>
          <w:rFonts w:ascii="Century Gothic" w:hAnsi="Century Gothic"/>
          <w:noProof/>
          <w:color w:val="9F1D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-1204686</wp:posOffset>
                </wp:positionV>
                <wp:extent cx="7792139" cy="507819"/>
                <wp:effectExtent l="0" t="0" r="0" b="698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2139" cy="507819"/>
                          <a:chOff x="0" y="0"/>
                          <a:chExt cx="7792139" cy="507819"/>
                        </a:xfrm>
                      </wpg:grpSpPr>
                      <wps:wsp>
                        <wps:cNvPr id="12" name="Freeform 12"/>
                        <wps:cNvSpPr/>
                        <wps:spPr>
                          <a:xfrm>
                            <a:off x="0" y="0"/>
                            <a:ext cx="4242816" cy="496570"/>
                          </a:xfrm>
                          <a:custGeom>
                            <a:avLst/>
                            <a:gdLst>
                              <a:gd name="connsiteX0" fmla="*/ 0 w 683394"/>
                              <a:gd name="connsiteY0" fmla="*/ 2406 h 385010"/>
                              <a:gd name="connsiteX1" fmla="*/ 0 w 683394"/>
                              <a:gd name="connsiteY1" fmla="*/ 382604 h 385010"/>
                              <a:gd name="connsiteX2" fmla="*/ 683394 w 683394"/>
                              <a:gd name="connsiteY2" fmla="*/ 385010 h 385010"/>
                              <a:gd name="connsiteX3" fmla="*/ 478857 w 683394"/>
                              <a:gd name="connsiteY3" fmla="*/ 0 h 385010"/>
                              <a:gd name="connsiteX4" fmla="*/ 0 w 683394"/>
                              <a:gd name="connsiteY4" fmla="*/ 2406 h 385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3394" h="385010">
                                <a:moveTo>
                                  <a:pt x="0" y="2406"/>
                                </a:moveTo>
                                <a:lnTo>
                                  <a:pt x="0" y="382604"/>
                                </a:lnTo>
                                <a:lnTo>
                                  <a:pt x="683394" y="385010"/>
                                </a:lnTo>
                                <a:lnTo>
                                  <a:pt x="478857" y="0"/>
                                </a:lnTo>
                                <a:lnTo>
                                  <a:pt x="0" y="2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1D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 13"/>
                        <wps:cNvSpPr/>
                        <wps:spPr>
                          <a:xfrm>
                            <a:off x="4136571" y="130629"/>
                            <a:ext cx="3655568" cy="377190"/>
                          </a:xfrm>
                          <a:custGeom>
                            <a:avLst/>
                            <a:gdLst>
                              <a:gd name="connsiteX0" fmla="*/ 0 w 560672"/>
                              <a:gd name="connsiteY0" fmla="*/ 2407 h 389823"/>
                              <a:gd name="connsiteX1" fmla="*/ 204537 w 560672"/>
                              <a:gd name="connsiteY1" fmla="*/ 389823 h 389823"/>
                              <a:gd name="connsiteX2" fmla="*/ 558266 w 560672"/>
                              <a:gd name="connsiteY2" fmla="*/ 382604 h 389823"/>
                              <a:gd name="connsiteX3" fmla="*/ 560672 w 560672"/>
                              <a:gd name="connsiteY3" fmla="*/ 0 h 389823"/>
                              <a:gd name="connsiteX4" fmla="*/ 0 w 560672"/>
                              <a:gd name="connsiteY4" fmla="*/ 2407 h 3898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60672" h="389823">
                                <a:moveTo>
                                  <a:pt x="0" y="2407"/>
                                </a:moveTo>
                                <a:lnTo>
                                  <a:pt x="204537" y="389823"/>
                                </a:lnTo>
                                <a:lnTo>
                                  <a:pt x="558266" y="382604"/>
                                </a:lnTo>
                                <a:lnTo>
                                  <a:pt x="560672" y="0"/>
                                </a:lnTo>
                                <a:lnTo>
                                  <a:pt x="0" y="2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1D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 15"/>
                        <wps:cNvSpPr/>
                        <wps:spPr>
                          <a:xfrm>
                            <a:off x="3889829" y="188686"/>
                            <a:ext cx="950976" cy="316230"/>
                          </a:xfrm>
                          <a:custGeom>
                            <a:avLst/>
                            <a:gdLst>
                              <a:gd name="connsiteX0" fmla="*/ 0 w 246036"/>
                              <a:gd name="connsiteY0" fmla="*/ 0 h 383583"/>
                              <a:gd name="connsiteX1" fmla="*/ 50370 w 246036"/>
                              <a:gd name="connsiteY1" fmla="*/ 1937 h 383583"/>
                              <a:gd name="connsiteX2" fmla="*/ 246036 w 246036"/>
                              <a:gd name="connsiteY2" fmla="*/ 383583 h 383583"/>
                              <a:gd name="connsiteX3" fmla="*/ 201478 w 246036"/>
                              <a:gd name="connsiteY3" fmla="*/ 379708 h 383583"/>
                              <a:gd name="connsiteX4" fmla="*/ 0 w 246036"/>
                              <a:gd name="connsiteY4" fmla="*/ 0 h 3835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6036" h="383583">
                                <a:moveTo>
                                  <a:pt x="0" y="0"/>
                                </a:moveTo>
                                <a:lnTo>
                                  <a:pt x="50370" y="1937"/>
                                </a:lnTo>
                                <a:lnTo>
                                  <a:pt x="246036" y="383583"/>
                                </a:lnTo>
                                <a:lnTo>
                                  <a:pt x="201478" y="379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1D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F402BC" id="Group 19" o:spid="_x0000_s1026" style="position:absolute;margin-left:-1in;margin-top:-94.85pt;width:613.55pt;height:40pt;z-index:251661312" coordsize="77921,5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">
                <v:shape id="Freeform 12" o:spid="_x0000_s1027" style="position:absolute;width:42428;height:4965;visibility:visible;mso-wrap-style:square;v-text-anchor:middle" coordsize="683394,38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" path="m,2406l,382604r683394,2406l478857,,,2406xe" fillcolor="#9f1d20" stroked="f" strokeweight="2pt">
                  <v:path arrowok="t" o:connecttype="custom" o:connectlocs="0,3103;0,493467;4242816,496570;2972959,0;0,3103" o:connectangles="0,0,0,0,0"/>
                </v:shape>
                <v:shape id="Freeform 13" o:spid="_x0000_s1028" style="position:absolute;left:41365;top:1306;width:36556;height:3772;visibility:visible;mso-wrap-style:square;v-text-anchor:middle" coordsize="560672,38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" path="m,2407l204537,389823r353729,-7219l560672,,,2407xe" fillcolor="#9f1d20" stroked="f" strokeweight="2pt">
                  <v:path arrowok="t" o:connecttype="custom" o:connectlocs="0,2329;1333576,377190;3639881,370205;3655568,0;0,2329" o:connectangles="0,0,0,0,0"/>
                </v:shape>
                <v:shape id="Freeform 15" o:spid="_x0000_s1029" style="position:absolute;left:38898;top:1886;width:9510;height:3163;visibility:visible;mso-wrap-style:square;v-text-anchor:middle" coordsize="246036,38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" path="m,l50370,1937,246036,383583r-44558,-3875l,xe" fillcolor="#9f1d20" stroked="f" strokeweight="2pt">
                  <v:path arrowok="t" o:connecttype="custom" o:connectlocs="0,0;194690,1597;950976,316230;778751,313035;0,0" o:connectangles="0,0,0,0,0"/>
                </v:shape>
              </v:group>
            </w:pict>
          </mc:Fallback>
        </mc:AlternateContent>
      </w:r>
      <w:r>
        <w:rPr>
          <w:rFonts w:ascii="Century Gothic" w:hAnsi="Century Gothic"/>
          <w:noProof/>
          <w:color w:val="9F1D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9081044</wp:posOffset>
                </wp:positionV>
                <wp:extent cx="7791631" cy="145143"/>
                <wp:effectExtent l="0" t="0" r="0" b="76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631" cy="145143"/>
                        </a:xfrm>
                        <a:prstGeom prst="rect">
                          <a:avLst/>
                        </a:prstGeom>
                        <a:solidFill>
                          <a:srgbClr val="9F1D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D69EB" id="Rectangle 18" o:spid="_x0000_s1026" style="position:absolute;margin-left:-1in;margin-top:715.05pt;width:613.5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" fillcolor="#9f1d20" stroked="f" strokeweight="2pt"/>
            </w:pict>
          </mc:Fallback>
        </mc:AlternateContent>
      </w:r>
    </w:p>
    <w:sectPr w:rsidR="00537ACB" w:rsidRPr="003457BB" w:rsidSect="00BF39A5">
      <w:headerReference w:type="default" r:id="rId12"/>
      <w:footerReference w:type="default" r:id="rId13"/>
      <w:footerReference w:type="first" r:id="rId14"/>
      <w:pgSz w:w="12240" w:h="15840" w:code="1"/>
      <w:pgMar w:top="144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00" w:rsidRDefault="00AD7C00">
      <w:pPr>
        <w:spacing w:after="0" w:line="240" w:lineRule="auto"/>
      </w:pPr>
      <w:r>
        <w:separator/>
      </w:r>
    </w:p>
    <w:p w:rsidR="00AD7C00" w:rsidRDefault="00AD7C00"/>
  </w:endnote>
  <w:endnote w:type="continuationSeparator" w:id="0">
    <w:p w:rsidR="00AD7C00" w:rsidRDefault="00AD7C00">
      <w:pPr>
        <w:spacing w:after="0" w:line="240" w:lineRule="auto"/>
      </w:pPr>
      <w:r>
        <w:continuationSeparator/>
      </w:r>
    </w:p>
    <w:p w:rsidR="00AD7C00" w:rsidRDefault="00AD7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3D" w:rsidRDefault="008841D7" w:rsidP="00507E4B">
    <w:pPr>
      <w:pStyle w:val="Footer"/>
      <w:ind w:hanging="1080"/>
      <w:jc w:val="right"/>
    </w:pPr>
    <w:r w:rsidRPr="00AC1940">
      <w:rPr>
        <w:color w:val="000000" w:themeColor="text1"/>
      </w:rPr>
      <w:t xml:space="preserve">                                                                                                                   </w:t>
    </w:r>
    <w:r w:rsidR="00507E4B" w:rsidRPr="00507E4B">
      <w:rPr>
        <w:color w:val="000000" w:themeColor="text1"/>
      </w:rPr>
      <w:t xml:space="preserve">© </w:t>
    </w:r>
    <w:proofErr w:type="gramStart"/>
    <w:r w:rsidR="00507E4B" w:rsidRPr="00507E4B">
      <w:rPr>
        <w:color w:val="000000" w:themeColor="text1"/>
      </w:rPr>
      <w:t>quotation-templates.com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00" w:rsidRDefault="00AD7C00">
      <w:pPr>
        <w:spacing w:after="0" w:line="240" w:lineRule="auto"/>
      </w:pPr>
      <w:r>
        <w:separator/>
      </w:r>
    </w:p>
    <w:p w:rsidR="00AD7C00" w:rsidRDefault="00AD7C00"/>
  </w:footnote>
  <w:footnote w:type="continuationSeparator" w:id="0">
    <w:p w:rsidR="00AD7C00" w:rsidRDefault="00AD7C00">
      <w:pPr>
        <w:spacing w:after="0" w:line="240" w:lineRule="auto"/>
      </w:pPr>
      <w:r>
        <w:continuationSeparator/>
      </w:r>
    </w:p>
    <w:p w:rsidR="00AD7C00" w:rsidRDefault="00AD7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23488"/>
    <w:rsid w:val="00031490"/>
    <w:rsid w:val="000370FC"/>
    <w:rsid w:val="000828F4"/>
    <w:rsid w:val="000947D1"/>
    <w:rsid w:val="000F51EC"/>
    <w:rsid w:val="000F7122"/>
    <w:rsid w:val="00154617"/>
    <w:rsid w:val="00175EF0"/>
    <w:rsid w:val="00192FE5"/>
    <w:rsid w:val="001B4EEF"/>
    <w:rsid w:val="001B689C"/>
    <w:rsid w:val="001D5AE5"/>
    <w:rsid w:val="001F387A"/>
    <w:rsid w:val="001F6BDB"/>
    <w:rsid w:val="00200635"/>
    <w:rsid w:val="00211A53"/>
    <w:rsid w:val="002357D2"/>
    <w:rsid w:val="00254E0D"/>
    <w:rsid w:val="0029403C"/>
    <w:rsid w:val="003457BB"/>
    <w:rsid w:val="00347744"/>
    <w:rsid w:val="0038000D"/>
    <w:rsid w:val="00385ACF"/>
    <w:rsid w:val="003B3014"/>
    <w:rsid w:val="003E0673"/>
    <w:rsid w:val="00403970"/>
    <w:rsid w:val="00410049"/>
    <w:rsid w:val="00477474"/>
    <w:rsid w:val="00480B7F"/>
    <w:rsid w:val="004A1893"/>
    <w:rsid w:val="004B3C14"/>
    <w:rsid w:val="004C4A44"/>
    <w:rsid w:val="004E637C"/>
    <w:rsid w:val="005072C7"/>
    <w:rsid w:val="00507E4B"/>
    <w:rsid w:val="005125BB"/>
    <w:rsid w:val="005264AB"/>
    <w:rsid w:val="0052755D"/>
    <w:rsid w:val="00537ACB"/>
    <w:rsid w:val="00537F9C"/>
    <w:rsid w:val="0055447C"/>
    <w:rsid w:val="00572222"/>
    <w:rsid w:val="005D3DA6"/>
    <w:rsid w:val="005E1BBB"/>
    <w:rsid w:val="00635664"/>
    <w:rsid w:val="00650AC4"/>
    <w:rsid w:val="0065563D"/>
    <w:rsid w:val="00690F83"/>
    <w:rsid w:val="006C4B8D"/>
    <w:rsid w:val="007179D8"/>
    <w:rsid w:val="00744EA9"/>
    <w:rsid w:val="00752FC4"/>
    <w:rsid w:val="00757E9C"/>
    <w:rsid w:val="0078010C"/>
    <w:rsid w:val="007B4C91"/>
    <w:rsid w:val="007D70F7"/>
    <w:rsid w:val="007E3641"/>
    <w:rsid w:val="0081223C"/>
    <w:rsid w:val="00822105"/>
    <w:rsid w:val="00830C5F"/>
    <w:rsid w:val="00834A33"/>
    <w:rsid w:val="008370EB"/>
    <w:rsid w:val="008411AA"/>
    <w:rsid w:val="0084725E"/>
    <w:rsid w:val="00877493"/>
    <w:rsid w:val="008841D7"/>
    <w:rsid w:val="00896EE1"/>
    <w:rsid w:val="008C1482"/>
    <w:rsid w:val="008D0AA7"/>
    <w:rsid w:val="008D5C9F"/>
    <w:rsid w:val="00912A0A"/>
    <w:rsid w:val="00931C1C"/>
    <w:rsid w:val="009468D3"/>
    <w:rsid w:val="009472EA"/>
    <w:rsid w:val="00971C9D"/>
    <w:rsid w:val="009A0F28"/>
    <w:rsid w:val="009C60BF"/>
    <w:rsid w:val="009D122B"/>
    <w:rsid w:val="00A17117"/>
    <w:rsid w:val="00A23961"/>
    <w:rsid w:val="00A26008"/>
    <w:rsid w:val="00A55856"/>
    <w:rsid w:val="00A763AE"/>
    <w:rsid w:val="00AC1940"/>
    <w:rsid w:val="00AD7C00"/>
    <w:rsid w:val="00B63133"/>
    <w:rsid w:val="00B70A56"/>
    <w:rsid w:val="00B73664"/>
    <w:rsid w:val="00B879CA"/>
    <w:rsid w:val="00BC0F0A"/>
    <w:rsid w:val="00BF39A5"/>
    <w:rsid w:val="00C11980"/>
    <w:rsid w:val="00C86711"/>
    <w:rsid w:val="00CA0A76"/>
    <w:rsid w:val="00CB0809"/>
    <w:rsid w:val="00D01203"/>
    <w:rsid w:val="00D04123"/>
    <w:rsid w:val="00D06525"/>
    <w:rsid w:val="00D149F1"/>
    <w:rsid w:val="00D337AA"/>
    <w:rsid w:val="00D36106"/>
    <w:rsid w:val="00D43B50"/>
    <w:rsid w:val="00D477D2"/>
    <w:rsid w:val="00D81C2D"/>
    <w:rsid w:val="00D84F72"/>
    <w:rsid w:val="00DC7840"/>
    <w:rsid w:val="00E21557"/>
    <w:rsid w:val="00E42798"/>
    <w:rsid w:val="00E55670"/>
    <w:rsid w:val="00E6227D"/>
    <w:rsid w:val="00E9014D"/>
    <w:rsid w:val="00E91F43"/>
    <w:rsid w:val="00EB64EC"/>
    <w:rsid w:val="00EE5DB6"/>
    <w:rsid w:val="00F4544D"/>
    <w:rsid w:val="00F71D73"/>
    <w:rsid w:val="00F753D6"/>
    <w:rsid w:val="00F763B1"/>
    <w:rsid w:val="00F9148E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6B9026F6EB4D92BD45537646D6C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F079-DB38-4241-9EC1-51316C53FDA6}"/>
      </w:docPartPr>
      <w:docPartBody>
        <w:p w:rsidR="00B341A3" w:rsidRDefault="00D27BDB" w:rsidP="00D27BDB">
          <w:pPr>
            <w:pStyle w:val="A46B9026F6EB4D92BD45537646D6C3801"/>
          </w:pPr>
          <w:r w:rsidRPr="00635664">
            <w:rPr>
              <w:rStyle w:val="PlaceholderText"/>
              <w:rFonts w:ascii="Lucida Bright" w:hAnsi="Lucida Bright"/>
              <w:color w:val="9DCB08"/>
              <w:sz w:val="24"/>
              <w:szCs w:val="24"/>
              <w:shd w:val="clear" w:color="auto" w:fill="F6FDDF"/>
            </w:rPr>
            <w:t>(Name)</w:t>
          </w:r>
        </w:p>
      </w:docPartBody>
    </w:docPart>
    <w:docPart>
      <w:docPartPr>
        <w:name w:val="B1D62685C6214818981528DDF0F4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D3E1-4A8C-4408-A51B-F97285067993}"/>
      </w:docPartPr>
      <w:docPartBody>
        <w:p w:rsidR="00B341A3" w:rsidRDefault="00D27BDB" w:rsidP="00D27BDB">
          <w:pPr>
            <w:pStyle w:val="B1D62685C6214818981528DDF0F438321"/>
          </w:pPr>
          <w:r w:rsidRPr="00A55856">
            <w:rPr>
              <w:rStyle w:val="PlaceholderText"/>
              <w:rFonts w:ascii="Lucida Bright" w:hAnsi="Lucida Bright"/>
              <w:color w:val="9DCB08"/>
              <w:sz w:val="24"/>
              <w:szCs w:val="24"/>
              <w:shd w:val="clear" w:color="auto" w:fill="F6FDDF"/>
            </w:rPr>
            <w:t>(Sign Here)</w:t>
          </w:r>
        </w:p>
      </w:docPartBody>
    </w:docPart>
    <w:docPart>
      <w:docPartPr>
        <w:name w:val="E4ACFC077F624128B2EBDCB844370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7AE0-647F-46A2-B692-E5F58BD82693}"/>
      </w:docPartPr>
      <w:docPartBody>
        <w:p w:rsidR="00B341A3" w:rsidRDefault="00D27BDB" w:rsidP="00D27BDB">
          <w:pPr>
            <w:pStyle w:val="E4ACFC077F624128B2EBDCB844370F98"/>
          </w:pPr>
          <w:r w:rsidRPr="00A55856">
            <w:rPr>
              <w:rFonts w:ascii="Lucida Bright" w:hAnsi="Lucida Bright"/>
              <w:color w:val="9DCB08"/>
              <w:sz w:val="24"/>
              <w:szCs w:val="24"/>
              <w:shd w:val="clear" w:color="auto" w:fill="F6FDDF"/>
            </w:rPr>
            <w:t>(Name)</w:t>
          </w:r>
        </w:p>
      </w:docPartBody>
    </w:docPart>
    <w:docPart>
      <w:docPartPr>
        <w:name w:val="21CED122AAE248F9921F692577B8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D415-4A3F-49FE-8C14-B8521291EBD4}"/>
      </w:docPartPr>
      <w:docPartBody>
        <w:p w:rsidR="00B341A3" w:rsidRDefault="00D27BDB" w:rsidP="00D27BDB">
          <w:pPr>
            <w:pStyle w:val="21CED122AAE248F9921F692577B8C10E"/>
          </w:pPr>
          <w:r w:rsidRPr="00A55856">
            <w:rPr>
              <w:rFonts w:ascii="Lucida Bright" w:hAnsi="Lucida Bright"/>
              <w:color w:val="9DCB08"/>
              <w:sz w:val="24"/>
              <w:szCs w:val="24"/>
              <w:shd w:val="clear" w:color="auto" w:fill="F6FDDF"/>
            </w:rPr>
            <w:t>(Address)</w:t>
          </w:r>
        </w:p>
      </w:docPartBody>
    </w:docPart>
    <w:docPart>
      <w:docPartPr>
        <w:name w:val="58CC34D942504D05A9EA41E964D9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A7D19-022D-49FB-B7AA-2718C81BC508}"/>
      </w:docPartPr>
      <w:docPartBody>
        <w:p w:rsidR="00B341A3" w:rsidRDefault="00D27BDB" w:rsidP="00D27BDB">
          <w:pPr>
            <w:pStyle w:val="58CC34D942504D05A9EA41E964D998FF"/>
          </w:pPr>
          <w:r w:rsidRPr="00A55856">
            <w:rPr>
              <w:rStyle w:val="PlaceholderText"/>
              <w:rFonts w:ascii="Lucida Bright" w:hAnsi="Lucida Bright"/>
              <w:color w:val="9DCB08"/>
              <w:sz w:val="24"/>
              <w:szCs w:val="24"/>
              <w:shd w:val="clear" w:color="auto" w:fill="F6FDDF"/>
            </w:rPr>
            <w:t>(Type)</w:t>
          </w:r>
        </w:p>
      </w:docPartBody>
    </w:docPart>
    <w:docPart>
      <w:docPartPr>
        <w:name w:val="0059F55C66AB4E0B8DB0E2139C58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D167-0ADE-4DC6-AEE3-B1DED232C26F}"/>
      </w:docPartPr>
      <w:docPartBody>
        <w:p w:rsidR="00B341A3" w:rsidRDefault="00D27BDB" w:rsidP="00D27BDB">
          <w:pPr>
            <w:pStyle w:val="0059F55C66AB4E0B8DB0E2139C58AE05"/>
          </w:pPr>
          <w:r w:rsidRPr="00A55856">
            <w:rPr>
              <w:rStyle w:val="PlaceholderText"/>
              <w:rFonts w:ascii="Lucida Bright" w:hAnsi="Lucida Bright"/>
              <w:color w:val="9DCB08"/>
              <w:sz w:val="24"/>
              <w:szCs w:val="24"/>
              <w:shd w:val="clear" w:color="auto" w:fill="F6FDDF"/>
            </w:rPr>
            <w:t>(MM/DD/YYYY)</w:t>
          </w:r>
        </w:p>
      </w:docPartBody>
    </w:docPart>
    <w:docPart>
      <w:docPartPr>
        <w:name w:val="D906EA77A61C45C69BDD19652080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D035-85B3-449D-9142-2038579617DD}"/>
      </w:docPartPr>
      <w:docPartBody>
        <w:p w:rsidR="00B341A3" w:rsidRDefault="00D27BDB" w:rsidP="00D27BDB">
          <w:pPr>
            <w:pStyle w:val="D906EA77A61C45C69BDD19652080E3D8"/>
          </w:pPr>
          <w:r w:rsidRPr="00A55856">
            <w:rPr>
              <w:rFonts w:ascii="Lucida Bright" w:hAnsi="Lucida Bright"/>
              <w:color w:val="9DCB08"/>
              <w:sz w:val="24"/>
              <w:szCs w:val="24"/>
              <w:shd w:val="clear" w:color="auto" w:fill="F6FDDF"/>
            </w:rPr>
            <w:t>(Contact Number)</w:t>
          </w:r>
        </w:p>
      </w:docPartBody>
    </w:docPart>
    <w:docPart>
      <w:docPartPr>
        <w:name w:val="0061820495214411B3988E6DF6BC3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5211A-1E4C-40CB-AB54-09AE15F2C600}"/>
      </w:docPartPr>
      <w:docPartBody>
        <w:p w:rsidR="00B341A3" w:rsidRDefault="00D27BDB" w:rsidP="00D27BDB">
          <w:pPr>
            <w:pStyle w:val="0061820495214411B3988E6DF6BC3324"/>
          </w:pPr>
          <w:r w:rsidRPr="00A55856">
            <w:rPr>
              <w:rStyle w:val="PlaceholderText"/>
              <w:rFonts w:ascii="Lucida Bright" w:hAnsi="Lucida Bright"/>
              <w:color w:val="9DCB08"/>
              <w:sz w:val="24"/>
              <w:szCs w:val="24"/>
              <w:shd w:val="clear" w:color="auto" w:fill="F6FDDF"/>
            </w:rPr>
            <w:t>(Email)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152159"/>
    <w:rsid w:val="001E3C57"/>
    <w:rsid w:val="002157C7"/>
    <w:rsid w:val="002F54BF"/>
    <w:rsid w:val="003C7442"/>
    <w:rsid w:val="00992592"/>
    <w:rsid w:val="00A00884"/>
    <w:rsid w:val="00A44292"/>
    <w:rsid w:val="00B341A3"/>
    <w:rsid w:val="00CB5008"/>
    <w:rsid w:val="00D27BDB"/>
    <w:rsid w:val="00D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3C7442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12B776E6BBE34086890A0C80817BED8B">
    <w:name w:val="12B776E6BBE34086890A0C80817BED8B"/>
    <w:rsid w:val="003C7442"/>
  </w:style>
  <w:style w:type="paragraph" w:customStyle="1" w:styleId="38A78B7178A04AC98991BF8C84F83FD6">
    <w:name w:val="38A78B7178A04AC98991BF8C84F83FD6"/>
    <w:rsid w:val="003C7442"/>
  </w:style>
  <w:style w:type="paragraph" w:customStyle="1" w:styleId="60AF96BBBBA64C79B9AB22F8FCC9E599">
    <w:name w:val="60AF96BBBBA64C79B9AB22F8FCC9E599"/>
    <w:rsid w:val="003C7442"/>
  </w:style>
  <w:style w:type="paragraph" w:customStyle="1" w:styleId="1BEDD0460D6046BE8B46815BA29D76CD">
    <w:name w:val="1BEDD0460D6046BE8B46815BA29D76CD"/>
    <w:rsid w:val="003C7442"/>
  </w:style>
  <w:style w:type="paragraph" w:customStyle="1" w:styleId="DE1F31577A33498399B4D0C01B6F2811">
    <w:name w:val="DE1F31577A33498399B4D0C01B6F2811"/>
    <w:rsid w:val="003C7442"/>
  </w:style>
  <w:style w:type="paragraph" w:customStyle="1" w:styleId="DC503FDCD1D54BCCAEB8E1673A9F6062">
    <w:name w:val="DC503FDCD1D54BCCAEB8E1673A9F6062"/>
    <w:rsid w:val="003C7442"/>
  </w:style>
  <w:style w:type="paragraph" w:customStyle="1" w:styleId="FD28D74D053C40848DD50B5268F2C011">
    <w:name w:val="FD28D74D053C40848DD50B5268F2C011"/>
    <w:rsid w:val="003C7442"/>
  </w:style>
  <w:style w:type="paragraph" w:customStyle="1" w:styleId="38B117E3454B41209E1BB612394A3944">
    <w:name w:val="38B117E3454B41209E1BB612394A3944"/>
    <w:rsid w:val="003C7442"/>
  </w:style>
  <w:style w:type="paragraph" w:customStyle="1" w:styleId="DA45DE05DBC949D8805A7B5ED76562F4">
    <w:name w:val="DA45DE05DBC949D8805A7B5ED76562F4"/>
    <w:rsid w:val="003C7442"/>
  </w:style>
  <w:style w:type="paragraph" w:customStyle="1" w:styleId="9D1AD91BE6A2482088E9C7E0220B3D61">
    <w:name w:val="9D1AD91BE6A2482088E9C7E0220B3D61"/>
    <w:rsid w:val="003C7442"/>
  </w:style>
  <w:style w:type="paragraph" w:customStyle="1" w:styleId="C5DC5924468341A5805E08CBD21B8DCB">
    <w:name w:val="C5DC5924468341A5805E08CBD21B8DCB"/>
    <w:rsid w:val="003C7442"/>
  </w:style>
  <w:style w:type="paragraph" w:customStyle="1" w:styleId="896581A95CB84F5D92B150F79A1BACD2">
    <w:name w:val="896581A95CB84F5D92B150F79A1BACD2"/>
    <w:rsid w:val="003C7442"/>
  </w:style>
  <w:style w:type="paragraph" w:customStyle="1" w:styleId="CA348E8A5AD74E03BD261C0333CD3AEF">
    <w:name w:val="CA348E8A5AD74E03BD261C0333CD3AEF"/>
    <w:rsid w:val="003C7442"/>
  </w:style>
  <w:style w:type="paragraph" w:customStyle="1" w:styleId="A9B2FEC09DE74037999A6B866D167219">
    <w:name w:val="A9B2FEC09DE74037999A6B866D167219"/>
    <w:rsid w:val="003C7442"/>
  </w:style>
  <w:style w:type="paragraph" w:customStyle="1" w:styleId="2BB82AE457EB480ABBCF3E8BFD0AE410">
    <w:name w:val="2BB82AE457EB480ABBCF3E8BFD0AE410"/>
    <w:rsid w:val="003C7442"/>
  </w:style>
  <w:style w:type="paragraph" w:customStyle="1" w:styleId="39E36476D1E444AEB55835B8BBC530DF">
    <w:name w:val="39E36476D1E444AEB55835B8BBC530DF"/>
    <w:rsid w:val="003C7442"/>
  </w:style>
  <w:style w:type="paragraph" w:customStyle="1" w:styleId="BD41F0345E334312BD4D09396EEEFB0D">
    <w:name w:val="BD41F0345E334312BD4D09396EEEFB0D"/>
    <w:rsid w:val="003C7442"/>
  </w:style>
  <w:style w:type="paragraph" w:customStyle="1" w:styleId="B829CF7742904FEEB533A516F33AE5AC">
    <w:name w:val="B829CF7742904FEEB533A516F33AE5AC"/>
    <w:rsid w:val="003C7442"/>
  </w:style>
  <w:style w:type="paragraph" w:customStyle="1" w:styleId="ADFF91E0C48948CE91FFDC3BF25594A5">
    <w:name w:val="ADFF91E0C48948CE91FFDC3BF25594A5"/>
    <w:rsid w:val="003C7442"/>
  </w:style>
  <w:style w:type="paragraph" w:customStyle="1" w:styleId="51FF4759636F40CB92D5F9A10ECDC00A">
    <w:name w:val="51FF4759636F40CB92D5F9A10ECDC00A"/>
    <w:rsid w:val="003C7442"/>
  </w:style>
  <w:style w:type="paragraph" w:customStyle="1" w:styleId="F4E1DCB8113C4B858D5DFF3FD9FDA69C">
    <w:name w:val="F4E1DCB8113C4B858D5DFF3FD9FDA69C"/>
    <w:rsid w:val="003C7442"/>
  </w:style>
  <w:style w:type="paragraph" w:customStyle="1" w:styleId="CBC91C71F56D4AF28D028C706BCD747A">
    <w:name w:val="CBC91C71F56D4AF28D028C706BCD747A"/>
    <w:rsid w:val="003C7442"/>
  </w:style>
  <w:style w:type="paragraph" w:customStyle="1" w:styleId="26B765290A914481B9607CE587D9E7D6">
    <w:name w:val="26B765290A914481B9607CE587D9E7D6"/>
    <w:rsid w:val="003C7442"/>
  </w:style>
  <w:style w:type="paragraph" w:customStyle="1" w:styleId="FE2BA47A76394C759B3F5C9F7EB4E8C7">
    <w:name w:val="FE2BA47A76394C759B3F5C9F7EB4E8C7"/>
    <w:rsid w:val="003C7442"/>
  </w:style>
  <w:style w:type="paragraph" w:customStyle="1" w:styleId="1A4616AF7E9946DDA54EBF1315C2F287">
    <w:name w:val="1A4616AF7E9946DDA54EBF1315C2F287"/>
    <w:rsid w:val="003C7442"/>
  </w:style>
  <w:style w:type="paragraph" w:customStyle="1" w:styleId="C9E357556E0245CC9C7985546722B872">
    <w:name w:val="C9E357556E0245CC9C7985546722B872"/>
    <w:rsid w:val="003C7442"/>
  </w:style>
  <w:style w:type="paragraph" w:customStyle="1" w:styleId="7BD6DF2A3C654283BC2416C66A78E12F">
    <w:name w:val="7BD6DF2A3C654283BC2416C66A78E12F"/>
    <w:rsid w:val="003C7442"/>
  </w:style>
  <w:style w:type="paragraph" w:customStyle="1" w:styleId="6C629053A5BD43A5AE6C04B4BCE80B72">
    <w:name w:val="6C629053A5BD43A5AE6C04B4BCE80B72"/>
    <w:rsid w:val="003C7442"/>
  </w:style>
  <w:style w:type="paragraph" w:customStyle="1" w:styleId="9C98328B82994943B8E3372A5EFDAB83">
    <w:name w:val="9C98328B82994943B8E3372A5EFDAB83"/>
    <w:rsid w:val="003C7442"/>
  </w:style>
  <w:style w:type="paragraph" w:customStyle="1" w:styleId="FD8CE60E601A464FA05FFB0949D5224E">
    <w:name w:val="FD8CE60E601A464FA05FFB0949D5224E"/>
    <w:rsid w:val="003C7442"/>
  </w:style>
  <w:style w:type="paragraph" w:customStyle="1" w:styleId="8B046A786529463198B88C8C8310EE14">
    <w:name w:val="8B046A786529463198B88C8C8310EE14"/>
    <w:rsid w:val="003C7442"/>
  </w:style>
  <w:style w:type="paragraph" w:customStyle="1" w:styleId="45E7FCC4135D4B57820AAFB72E5198E9">
    <w:name w:val="45E7FCC4135D4B57820AAFB72E5198E9"/>
    <w:rsid w:val="003C7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D0A2A6-170A-4EC7-99C2-0F169808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2023-02-02T04:45:00Z</dcterms:created>
  <dcterms:modified xsi:type="dcterms:W3CDTF">2023-02-10T09:36:00Z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