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37"/>
        <w:tblW w:w="56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805"/>
        <w:gridCol w:w="320"/>
        <w:gridCol w:w="40"/>
        <w:gridCol w:w="1701"/>
        <w:gridCol w:w="822"/>
        <w:gridCol w:w="23"/>
        <w:gridCol w:w="1237"/>
        <w:gridCol w:w="1178"/>
        <w:gridCol w:w="42"/>
        <w:gridCol w:w="312"/>
        <w:gridCol w:w="181"/>
        <w:gridCol w:w="1077"/>
        <w:gridCol w:w="1448"/>
      </w:tblGrid>
      <w:tr w:rsidR="00805FBB" w:rsidRPr="00805FBB" w:rsidTr="008D312E">
        <w:trPr>
          <w:trHeight w:val="139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B14EE" w:rsidRPr="00805FBB" w:rsidRDefault="0024648A" w:rsidP="006F6A4B">
            <w:pPr>
              <w:spacing w:line="276" w:lineRule="auto"/>
              <w:ind w:firstLine="1421"/>
              <w:jc w:val="center"/>
              <w:rPr>
                <w:rFonts w:ascii="Lucida Bright" w:hAnsi="Lucida Bright" w:cstheme="majorBidi"/>
                <w:color w:val="EC662B"/>
                <w:sz w:val="64"/>
                <w:szCs w:val="64"/>
              </w:rPr>
            </w:pPr>
            <w:bookmarkStart w:id="0" w:name="_GoBack"/>
            <w:bookmarkEnd w:id="0"/>
            <w:r w:rsidRPr="00805FBB">
              <w:rPr>
                <w:rFonts w:ascii="Lucida Bright" w:hAnsi="Lucida Bright" w:cstheme="majorBidi"/>
                <w:noProof/>
                <w:color w:val="EC662B"/>
                <w:sz w:val="56"/>
                <w:szCs w:val="5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-120015</wp:posOffset>
                  </wp:positionV>
                  <wp:extent cx="645160" cy="61341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4EE" w:rsidRPr="00805FBB">
              <w:rPr>
                <w:rFonts w:ascii="Lucida Bright" w:hAnsi="Lucida Bright" w:cstheme="majorBidi"/>
                <w:color w:val="EC662B"/>
                <w:sz w:val="56"/>
                <w:szCs w:val="56"/>
              </w:rPr>
              <w:t>CONSTRUCTION WORK QUOTE</w:t>
            </w:r>
          </w:p>
        </w:tc>
      </w:tr>
      <w:tr w:rsidR="0025615C" w:rsidRPr="0024648A" w:rsidTr="00805FBB">
        <w:trPr>
          <w:trHeight w:val="444"/>
        </w:trPr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152029053"/>
            <w:placeholder>
              <w:docPart w:val="BB5FCEAD0C654A06B48A85BE5E9D6359"/>
            </w:placeholder>
            <w:showingPlcHdr/>
          </w:sdtPr>
          <w:sdtEndPr/>
          <w:sdtContent>
            <w:tc>
              <w:tcPr>
                <w:tcW w:w="1175" w:type="pct"/>
                <w:gridSpan w:val="3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EE2311" w:rsidRPr="0024648A" w:rsidRDefault="00EE2311" w:rsidP="006F6A4B">
                <w:pPr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(Company Name)</w:t>
                </w:r>
              </w:p>
            </w:tc>
          </w:sdtContent>
        </w:sdt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119765304"/>
            <w:placeholder>
              <w:docPart w:val="2E7B85322F894B77AA210BAA2B58887B"/>
            </w:placeholder>
            <w:showingPlcHdr/>
          </w:sdtPr>
          <w:sdtEndPr/>
          <w:sdtContent>
            <w:tc>
              <w:tcPr>
                <w:tcW w:w="1227" w:type="pct"/>
                <w:gridSpan w:val="4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EE2311" w:rsidRPr="0024648A" w:rsidRDefault="00EE2311" w:rsidP="006F6A4B">
                <w:pPr>
                  <w:jc w:val="center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tc>
          </w:sdtContent>
        </w:sdt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1390959024"/>
            <w:placeholder>
              <w:docPart w:val="CD6F9D7E6FDE489F933E3AC6F79B55CD"/>
            </w:placeholder>
            <w:showingPlcHdr/>
          </w:sdtPr>
          <w:sdtEndPr/>
          <w:sdtContent>
            <w:tc>
              <w:tcPr>
                <w:tcW w:w="1166" w:type="pct"/>
                <w:gridSpan w:val="3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EE2311" w:rsidRPr="0024648A" w:rsidRDefault="00EE2311" w:rsidP="006F6A4B">
                <w:pPr>
                  <w:jc w:val="center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tc>
          </w:sdtContent>
        </w:sdt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1493330520"/>
            <w:placeholder>
              <w:docPart w:val="3F37A290CCF843A2AAD88A8E355885AD"/>
            </w:placeholder>
            <w:showingPlcHdr/>
          </w:sdtPr>
          <w:sdtEndPr/>
          <w:sdtContent>
            <w:tc>
              <w:tcPr>
                <w:tcW w:w="1432" w:type="pct"/>
                <w:gridSpan w:val="4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EE2311" w:rsidRPr="0024648A" w:rsidRDefault="00EE2311" w:rsidP="006F6A4B">
                <w:pPr>
                  <w:jc w:val="right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  <w:t>(Email Address)</w:t>
                </w:r>
              </w:p>
            </w:tc>
          </w:sdtContent>
        </w:sdt>
      </w:tr>
      <w:tr w:rsidR="0025615C" w:rsidRPr="0024648A" w:rsidTr="00805FBB">
        <w:trPr>
          <w:trHeight w:val="444"/>
        </w:trPr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758438710"/>
            <w:placeholder>
              <w:docPart w:val="87C0C094AC2C4513B3C9438D5F825A1F"/>
            </w:placeholder>
            <w:showingPlcHdr/>
          </w:sdtPr>
          <w:sdtEndPr/>
          <w:sdtContent>
            <w:tc>
              <w:tcPr>
                <w:tcW w:w="1175" w:type="pct"/>
                <w:gridSpan w:val="3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982596" w:rsidRPr="0024648A" w:rsidRDefault="00E74DAB" w:rsidP="006F6A4B">
                <w:pPr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(Quote Number)</w:t>
                </w:r>
              </w:p>
            </w:tc>
          </w:sdtContent>
        </w:sdt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1109894349"/>
            <w:placeholder>
              <w:docPart w:val="B38DD32D11FA490A8F76A3EA6BC89CC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4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982596" w:rsidRPr="0024648A" w:rsidRDefault="00982596" w:rsidP="006F6A4B">
                <w:pPr>
                  <w:jc w:val="center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(MM/DD/YYYY)</w:t>
                </w:r>
              </w:p>
            </w:tc>
          </w:sdtContent>
        </w:sdt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1684660198"/>
            <w:placeholder>
              <w:docPart w:val="CFCBDF3A8A7A45B8B8D056D9C8A24ED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pct"/>
                <w:gridSpan w:val="3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982596" w:rsidRPr="0024648A" w:rsidRDefault="00E74DAB" w:rsidP="006F6A4B">
                <w:pPr>
                  <w:ind w:left="412"/>
                  <w:jc w:val="center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  <w:t>(Valid Date)</w:t>
                </w:r>
              </w:p>
            </w:tc>
          </w:sdtContent>
        </w:sdt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582375376"/>
            <w:placeholder>
              <w:docPart w:val="B0773D967A7C46E7ADA8B0F4B606C292"/>
            </w:placeholder>
            <w:showingPlcHdr/>
          </w:sdtPr>
          <w:sdtEndPr/>
          <w:sdtContent>
            <w:tc>
              <w:tcPr>
                <w:tcW w:w="1432" w:type="pct"/>
                <w:gridSpan w:val="4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982596" w:rsidRPr="0024648A" w:rsidRDefault="00E74DAB" w:rsidP="006F6A4B">
                <w:pPr>
                  <w:jc w:val="right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(Project Name)</w:t>
                </w:r>
              </w:p>
            </w:tc>
          </w:sdtContent>
        </w:sdt>
      </w:tr>
      <w:tr w:rsidR="0025615C" w:rsidRPr="0024648A" w:rsidTr="008D312E">
        <w:trPr>
          <w:trHeight w:val="29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092494" w:rsidRPr="0024648A" w:rsidRDefault="00092494" w:rsidP="006F6A4B">
            <w:pPr>
              <w:rPr>
                <w:rFonts w:ascii="Lucida Bright" w:hAnsi="Lucida Bright" w:cstheme="majorBidi"/>
                <w:color w:val="EC662B"/>
              </w:rPr>
            </w:pPr>
          </w:p>
        </w:tc>
      </w:tr>
      <w:tr w:rsidR="0025615C" w:rsidRPr="0024648A" w:rsidTr="008D312E">
        <w:trPr>
          <w:trHeight w:val="414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EE2311" w:rsidRPr="0024648A" w:rsidRDefault="00EE2311" w:rsidP="006F6A4B">
            <w:pPr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Quote Details:</w:t>
            </w:r>
          </w:p>
        </w:tc>
      </w:tr>
      <w:tr w:rsidR="0025615C" w:rsidRPr="0024648A" w:rsidTr="008D312E">
        <w:trPr>
          <w:trHeight w:val="209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EE2311" w:rsidRPr="0024648A" w:rsidRDefault="00EE2311" w:rsidP="006F6A4B">
            <w:pPr>
              <w:rPr>
                <w:rFonts w:ascii="Lucida Bright" w:hAnsi="Lucida Bright" w:cstheme="majorBidi"/>
                <w:color w:val="EC662B"/>
              </w:rPr>
            </w:pPr>
          </w:p>
        </w:tc>
      </w:tr>
      <w:tr w:rsidR="0025615C" w:rsidRPr="0024648A" w:rsidTr="0024648A">
        <w:trPr>
          <w:trHeight w:val="341"/>
        </w:trPr>
        <w:tc>
          <w:tcPr>
            <w:tcW w:w="1194" w:type="pct"/>
            <w:gridSpan w:val="4"/>
            <w:shd w:val="clear" w:color="auto" w:fill="auto"/>
            <w:vAlign w:val="center"/>
          </w:tcPr>
          <w:p w:rsidR="00CD149A" w:rsidRPr="0024648A" w:rsidRDefault="00630533" w:rsidP="006F6A4B">
            <w:pPr>
              <w:spacing w:before="100" w:after="100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Prepared For: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CD149A" w:rsidRPr="0024648A" w:rsidRDefault="00CD149A" w:rsidP="006F6A4B">
            <w:pPr>
              <w:spacing w:before="100" w:after="100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CD149A" w:rsidRPr="0024648A" w:rsidRDefault="00CD149A" w:rsidP="006F6A4B">
            <w:pPr>
              <w:spacing w:before="100" w:after="100"/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</w:p>
        </w:tc>
        <w:tc>
          <w:tcPr>
            <w:tcW w:w="1452" w:type="pct"/>
            <w:gridSpan w:val="5"/>
            <w:shd w:val="clear" w:color="auto" w:fill="auto"/>
            <w:vAlign w:val="center"/>
          </w:tcPr>
          <w:p w:rsidR="00CD149A" w:rsidRPr="0024648A" w:rsidRDefault="00204AD2" w:rsidP="006F6A4B">
            <w:pPr>
              <w:spacing w:before="100" w:after="100"/>
              <w:jc w:val="right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Prepared By:</w:t>
            </w:r>
          </w:p>
        </w:tc>
      </w:tr>
      <w:tr w:rsidR="0025615C" w:rsidRPr="0024648A" w:rsidTr="00805FBB">
        <w:trPr>
          <w:trHeight w:val="407"/>
        </w:trPr>
        <w:tc>
          <w:tcPr>
            <w:tcW w:w="1194" w:type="pct"/>
            <w:gridSpan w:val="4"/>
            <w:tcBorders>
              <w:left w:val="single" w:sz="4" w:space="0" w:color="EC662B"/>
              <w:right w:val="single" w:sz="4" w:space="0" w:color="EC662B"/>
            </w:tcBorders>
            <w:shd w:val="clear" w:color="auto" w:fill="auto"/>
            <w:vAlign w:val="center"/>
          </w:tcPr>
          <w:p w:rsidR="007406B3" w:rsidRPr="0024648A" w:rsidRDefault="007406B3" w:rsidP="006F6A4B">
            <w:pPr>
              <w:spacing w:before="80" w:after="80"/>
              <w:rPr>
                <w:rFonts w:ascii="Lucida Bright" w:hAnsi="Lucida Bright"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/>
                <w:color w:val="EC662B"/>
                <w:sz w:val="24"/>
                <w:szCs w:val="24"/>
              </w:rPr>
              <w:t>Name:</w:t>
            </w:r>
          </w:p>
        </w:tc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1491406141"/>
            <w:placeholder>
              <w:docPart w:val="602A863CD5844FDE9EA975EFA6DF5619"/>
            </w:placeholder>
            <w:showingPlcHdr/>
          </w:sdtPr>
          <w:sdtEndPr/>
          <w:sdtContent>
            <w:tc>
              <w:tcPr>
                <w:tcW w:w="1197" w:type="pct"/>
                <w:gridSpan w:val="2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7406B3" w:rsidRPr="0024648A" w:rsidRDefault="007406B3" w:rsidP="00805FBB">
                <w:pPr>
                  <w:spacing w:before="100" w:after="100"/>
                  <w:ind w:firstLine="262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Style w:val="PlaceholderText"/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tc>
          </w:sdtContent>
        </w:sdt>
        <w:tc>
          <w:tcPr>
            <w:tcW w:w="1157" w:type="pct"/>
            <w:gridSpan w:val="3"/>
            <w:tcBorders>
              <w:left w:val="single" w:sz="4" w:space="0" w:color="EC662B"/>
              <w:right w:val="single" w:sz="4" w:space="0" w:color="EC662B"/>
            </w:tcBorders>
            <w:shd w:val="clear" w:color="auto" w:fill="auto"/>
            <w:vAlign w:val="center"/>
          </w:tcPr>
          <w:p w:rsidR="007406B3" w:rsidRPr="0024648A" w:rsidRDefault="007406B3" w:rsidP="006F6A4B">
            <w:pPr>
              <w:spacing w:before="80" w:after="80"/>
              <w:jc w:val="right"/>
              <w:rPr>
                <w:rFonts w:ascii="Lucida Bright" w:hAnsi="Lucida Bright"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/>
                <w:color w:val="EC662B"/>
                <w:sz w:val="24"/>
                <w:szCs w:val="24"/>
              </w:rPr>
              <w:t>Name:</w:t>
            </w:r>
          </w:p>
        </w:tc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805313746"/>
            <w:placeholder>
              <w:docPart w:val="89FC6876D8B7421C9E321A19109D8EAA"/>
            </w:placeholder>
            <w:showingPlcHdr/>
          </w:sdtPr>
          <w:sdtEndPr/>
          <w:sdtContent>
            <w:tc>
              <w:tcPr>
                <w:tcW w:w="1452" w:type="pct"/>
                <w:gridSpan w:val="5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7406B3" w:rsidRPr="0024648A" w:rsidRDefault="007406B3" w:rsidP="006F6A4B">
                <w:pPr>
                  <w:spacing w:before="100" w:after="100"/>
                  <w:jc w:val="right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Style w:val="PlaceholderText"/>
                    <w:rFonts w:ascii="Lucida Bright" w:hAnsi="Lucida Bright" w:cstheme="majorBidi"/>
                    <w:color w:val="EC662B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25615C" w:rsidRPr="0024648A" w:rsidTr="00805FBB">
        <w:trPr>
          <w:trHeight w:val="407"/>
        </w:trPr>
        <w:tc>
          <w:tcPr>
            <w:tcW w:w="1194" w:type="pct"/>
            <w:gridSpan w:val="4"/>
            <w:tcBorders>
              <w:left w:val="single" w:sz="4" w:space="0" w:color="EC662B"/>
              <w:right w:val="single" w:sz="4" w:space="0" w:color="EC662B"/>
            </w:tcBorders>
            <w:shd w:val="clear" w:color="auto" w:fill="auto"/>
            <w:vAlign w:val="center"/>
          </w:tcPr>
          <w:p w:rsidR="007406B3" w:rsidRPr="0024648A" w:rsidRDefault="007406B3" w:rsidP="006F6A4B">
            <w:pPr>
              <w:spacing w:before="80" w:after="80"/>
              <w:rPr>
                <w:rFonts w:ascii="Lucida Bright" w:hAnsi="Lucida Bright"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/>
                <w:color w:val="EC662B"/>
                <w:sz w:val="24"/>
                <w:szCs w:val="24"/>
              </w:rPr>
              <w:t>Date:</w:t>
            </w:r>
          </w:p>
        </w:tc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2042505405"/>
            <w:placeholder>
              <w:docPart w:val="F087B17254CF41E5AFD65202DACC123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pct"/>
                <w:gridSpan w:val="2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7406B3" w:rsidRPr="0024648A" w:rsidRDefault="007406B3" w:rsidP="00805FBB">
                <w:pPr>
                  <w:spacing w:before="100" w:after="100"/>
                  <w:ind w:firstLine="262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Style w:val="PlaceholderText"/>
                    <w:rFonts w:ascii="Lucida Bright" w:hAnsi="Lucida Bright" w:cstheme="majorBidi"/>
                    <w:color w:val="EC662B"/>
                    <w:sz w:val="24"/>
                    <w:szCs w:val="24"/>
                  </w:rPr>
                  <w:t>(MM/DD/YYYY)</w:t>
                </w:r>
              </w:p>
            </w:tc>
          </w:sdtContent>
        </w:sdt>
        <w:tc>
          <w:tcPr>
            <w:tcW w:w="1157" w:type="pct"/>
            <w:gridSpan w:val="3"/>
            <w:tcBorders>
              <w:left w:val="single" w:sz="4" w:space="0" w:color="EC662B"/>
              <w:right w:val="single" w:sz="4" w:space="0" w:color="EC662B"/>
            </w:tcBorders>
            <w:shd w:val="clear" w:color="auto" w:fill="auto"/>
            <w:vAlign w:val="center"/>
          </w:tcPr>
          <w:p w:rsidR="007406B3" w:rsidRPr="0024648A" w:rsidRDefault="007406B3" w:rsidP="006F6A4B">
            <w:pPr>
              <w:spacing w:before="80" w:after="80"/>
              <w:jc w:val="right"/>
              <w:rPr>
                <w:rFonts w:ascii="Lucida Bright" w:hAnsi="Lucida Bright"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/>
                <w:color w:val="EC662B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1630436158"/>
            <w:placeholder>
              <w:docPart w:val="2E3D1D21660D4AE181795EFE076C86CC"/>
            </w:placeholder>
            <w:showingPlcHdr/>
          </w:sdtPr>
          <w:sdtEndPr/>
          <w:sdtContent>
            <w:tc>
              <w:tcPr>
                <w:tcW w:w="1452" w:type="pct"/>
                <w:gridSpan w:val="5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7406B3" w:rsidRPr="0024648A" w:rsidRDefault="007406B3" w:rsidP="006F6A4B">
                <w:pPr>
                  <w:spacing w:before="100" w:after="100"/>
                  <w:jc w:val="right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Style w:val="PlaceholderText"/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(000-000-0000</w:t>
                </w:r>
              </w:p>
            </w:tc>
          </w:sdtContent>
        </w:sdt>
      </w:tr>
      <w:tr w:rsidR="0025615C" w:rsidRPr="0024648A" w:rsidTr="00805FBB">
        <w:trPr>
          <w:trHeight w:val="407"/>
        </w:trPr>
        <w:tc>
          <w:tcPr>
            <w:tcW w:w="1194" w:type="pct"/>
            <w:gridSpan w:val="4"/>
            <w:tcBorders>
              <w:left w:val="single" w:sz="4" w:space="0" w:color="EC662B"/>
              <w:right w:val="single" w:sz="4" w:space="0" w:color="EC662B"/>
            </w:tcBorders>
            <w:shd w:val="clear" w:color="auto" w:fill="auto"/>
            <w:vAlign w:val="center"/>
          </w:tcPr>
          <w:p w:rsidR="007406B3" w:rsidRPr="0024648A" w:rsidRDefault="007406B3" w:rsidP="006F6A4B">
            <w:pPr>
              <w:spacing w:before="80" w:after="80"/>
              <w:rPr>
                <w:rFonts w:ascii="Lucida Bright" w:hAnsi="Lucida Bright"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/>
                <w:color w:val="EC662B"/>
                <w:sz w:val="24"/>
                <w:szCs w:val="24"/>
              </w:rPr>
              <w:t>Site of Work:</w:t>
            </w:r>
          </w:p>
        </w:tc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-1942596751"/>
            <w:placeholder>
              <w:docPart w:val="B155158DFEF846D781529B515CD8A7C7"/>
            </w:placeholder>
            <w:showingPlcHdr/>
          </w:sdtPr>
          <w:sdtEndPr/>
          <w:sdtContent>
            <w:tc>
              <w:tcPr>
                <w:tcW w:w="1197" w:type="pct"/>
                <w:gridSpan w:val="2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7406B3" w:rsidRPr="0024648A" w:rsidRDefault="007406B3" w:rsidP="00805FBB">
                <w:pPr>
                  <w:spacing w:before="100" w:after="100"/>
                  <w:ind w:firstLine="262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Style w:val="PlaceholderText"/>
                    <w:rFonts w:ascii="Lucida Bright" w:hAnsi="Lucida Bright" w:cstheme="majorBidi"/>
                    <w:color w:val="EC662B"/>
                    <w:sz w:val="24"/>
                    <w:szCs w:val="24"/>
                  </w:rPr>
                  <w:t>(Site Name)</w:t>
                </w:r>
              </w:p>
            </w:tc>
          </w:sdtContent>
        </w:sdt>
        <w:tc>
          <w:tcPr>
            <w:tcW w:w="1157" w:type="pct"/>
            <w:gridSpan w:val="3"/>
            <w:tcBorders>
              <w:left w:val="single" w:sz="4" w:space="0" w:color="EC662B"/>
              <w:right w:val="single" w:sz="4" w:space="0" w:color="EC662B"/>
            </w:tcBorders>
            <w:shd w:val="clear" w:color="auto" w:fill="auto"/>
            <w:vAlign w:val="center"/>
          </w:tcPr>
          <w:p w:rsidR="007406B3" w:rsidRPr="0024648A" w:rsidRDefault="007406B3" w:rsidP="006F6A4B">
            <w:pPr>
              <w:spacing w:before="80" w:after="80"/>
              <w:jc w:val="right"/>
              <w:rPr>
                <w:rFonts w:ascii="Lucida Bright" w:hAnsi="Lucida Bright"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/>
                <w:color w:val="EC662B"/>
                <w:sz w:val="24"/>
                <w:szCs w:val="24"/>
              </w:rPr>
              <w:t>Quote Number:</w:t>
            </w:r>
          </w:p>
        </w:tc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1345358354"/>
            <w:placeholder>
              <w:docPart w:val="5024F0023B174AD694BC01FCFFC4D342"/>
            </w:placeholder>
            <w:showingPlcHdr/>
          </w:sdtPr>
          <w:sdtEndPr/>
          <w:sdtContent>
            <w:tc>
              <w:tcPr>
                <w:tcW w:w="1452" w:type="pct"/>
                <w:gridSpan w:val="5"/>
                <w:tcBorders>
                  <w:left w:val="single" w:sz="4" w:space="0" w:color="EC662B"/>
                  <w:right w:val="single" w:sz="4" w:space="0" w:color="EC662B"/>
                </w:tcBorders>
                <w:shd w:val="clear" w:color="auto" w:fill="auto"/>
                <w:vAlign w:val="center"/>
              </w:tcPr>
              <w:p w:rsidR="007406B3" w:rsidRPr="0024648A" w:rsidRDefault="007406B3" w:rsidP="006F6A4B">
                <w:pPr>
                  <w:spacing w:before="100" w:after="100"/>
                  <w:jc w:val="right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Style w:val="PlaceholderText"/>
                    <w:rFonts w:ascii="Lucida Bright" w:hAnsi="Lucida Bright" w:cstheme="majorBidi"/>
                    <w:color w:val="EC662B"/>
                    <w:sz w:val="24"/>
                    <w:szCs w:val="24"/>
                  </w:rPr>
                  <w:t>(00000)</w:t>
                </w:r>
              </w:p>
            </w:tc>
          </w:sdtContent>
        </w:sdt>
      </w:tr>
      <w:tr w:rsidR="0025615C" w:rsidRPr="0024648A" w:rsidTr="008D312E">
        <w:trPr>
          <w:trHeight w:val="109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F62EA9" w:rsidRPr="0024648A" w:rsidRDefault="00F62EA9" w:rsidP="006F6A4B">
            <w:pPr>
              <w:rPr>
                <w:rFonts w:ascii="Lucida Bright" w:hAnsi="Lucida Bright" w:cstheme="majorBidi"/>
                <w:color w:val="EC662B"/>
              </w:rPr>
            </w:pPr>
          </w:p>
        </w:tc>
      </w:tr>
      <w:tr w:rsidR="0025615C" w:rsidRPr="0024648A" w:rsidTr="0024648A">
        <w:trPr>
          <w:trHeight w:val="462"/>
        </w:trPr>
        <w:tc>
          <w:tcPr>
            <w:tcW w:w="5000" w:type="pct"/>
            <w:gridSpan w:val="14"/>
            <w:tcBorders>
              <w:bottom w:val="single" w:sz="4" w:space="0" w:color="EC662B"/>
            </w:tcBorders>
            <w:shd w:val="clear" w:color="auto" w:fill="auto"/>
            <w:vAlign w:val="center"/>
          </w:tcPr>
          <w:p w:rsidR="00F62EA9" w:rsidRPr="0024648A" w:rsidRDefault="00F810DD" w:rsidP="006F6A4B">
            <w:pPr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Job Quote:</w:t>
            </w:r>
          </w:p>
        </w:tc>
      </w:tr>
      <w:tr w:rsidR="0025615C" w:rsidRPr="0024648A" w:rsidTr="0024648A">
        <w:trPr>
          <w:trHeight w:val="525"/>
        </w:trPr>
        <w:tc>
          <w:tcPr>
            <w:tcW w:w="641" w:type="pct"/>
            <w:tcBorders>
              <w:top w:val="single" w:sz="4" w:space="0" w:color="EC662B"/>
              <w:left w:val="single" w:sz="4" w:space="0" w:color="EC662B"/>
              <w:bottom w:val="single" w:sz="4" w:space="0" w:color="EC662B"/>
            </w:tcBorders>
            <w:shd w:val="clear" w:color="auto" w:fill="auto"/>
            <w:vAlign w:val="center"/>
          </w:tcPr>
          <w:p w:rsidR="00F62EA9" w:rsidRPr="0024648A" w:rsidRDefault="00F62EA9" w:rsidP="006F6A4B">
            <w:pPr>
              <w:ind w:firstLine="76"/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Services</w:t>
            </w:r>
          </w:p>
        </w:tc>
        <w:tc>
          <w:tcPr>
            <w:tcW w:w="1360" w:type="pct"/>
            <w:gridSpan w:val="4"/>
            <w:tcBorders>
              <w:top w:val="single" w:sz="4" w:space="0" w:color="EC662B"/>
              <w:bottom w:val="single" w:sz="4" w:space="0" w:color="EC662B"/>
            </w:tcBorders>
            <w:shd w:val="clear" w:color="auto" w:fill="auto"/>
            <w:vAlign w:val="center"/>
          </w:tcPr>
          <w:p w:rsidR="00F62EA9" w:rsidRPr="0024648A" w:rsidRDefault="00F62EA9" w:rsidP="006F6A4B">
            <w:pPr>
              <w:ind w:firstLine="76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Description</w:t>
            </w:r>
          </w:p>
        </w:tc>
        <w:tc>
          <w:tcPr>
            <w:tcW w:w="988" w:type="pct"/>
            <w:gridSpan w:val="3"/>
            <w:tcBorders>
              <w:top w:val="single" w:sz="4" w:space="0" w:color="EC662B"/>
              <w:bottom w:val="single" w:sz="4" w:space="0" w:color="EC662B"/>
            </w:tcBorders>
            <w:shd w:val="clear" w:color="auto" w:fill="auto"/>
            <w:vAlign w:val="center"/>
          </w:tcPr>
          <w:p w:rsidR="00F62EA9" w:rsidRPr="0024648A" w:rsidRDefault="00F62EA9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Subcontractor</w:t>
            </w:r>
          </w:p>
        </w:tc>
        <w:tc>
          <w:tcPr>
            <w:tcW w:w="726" w:type="pct"/>
            <w:gridSpan w:val="3"/>
            <w:tcBorders>
              <w:top w:val="single" w:sz="4" w:space="0" w:color="EC662B"/>
              <w:bottom w:val="single" w:sz="4" w:space="0" w:color="EC662B"/>
            </w:tcBorders>
            <w:shd w:val="clear" w:color="auto" w:fill="auto"/>
            <w:vAlign w:val="center"/>
          </w:tcPr>
          <w:p w:rsidR="00F62EA9" w:rsidRPr="0024648A" w:rsidRDefault="00F62EA9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Estimated</w:t>
            </w:r>
          </w:p>
        </w:tc>
        <w:tc>
          <w:tcPr>
            <w:tcW w:w="597" w:type="pct"/>
            <w:gridSpan w:val="2"/>
            <w:tcBorders>
              <w:top w:val="single" w:sz="4" w:space="0" w:color="EC662B"/>
              <w:bottom w:val="single" w:sz="4" w:space="0" w:color="EC662B"/>
            </w:tcBorders>
            <w:shd w:val="clear" w:color="auto" w:fill="auto"/>
            <w:vAlign w:val="center"/>
          </w:tcPr>
          <w:p w:rsidR="00F62EA9" w:rsidRPr="0024648A" w:rsidRDefault="00F62EA9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Actual</w:t>
            </w:r>
          </w:p>
        </w:tc>
        <w:tc>
          <w:tcPr>
            <w:tcW w:w="687" w:type="pct"/>
            <w:tcBorders>
              <w:top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auto"/>
            <w:vAlign w:val="center"/>
          </w:tcPr>
          <w:p w:rsidR="00F62EA9" w:rsidRPr="0024648A" w:rsidRDefault="00F62EA9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Paid</w:t>
            </w:r>
          </w:p>
        </w:tc>
      </w:tr>
      <w:tr w:rsidR="0025615C" w:rsidRPr="0024648A" w:rsidTr="0024648A">
        <w:trPr>
          <w:trHeight w:val="525"/>
        </w:trPr>
        <w:tc>
          <w:tcPr>
            <w:tcW w:w="641" w:type="pct"/>
            <w:tcBorders>
              <w:top w:val="single" w:sz="4" w:space="0" w:color="EC662B"/>
            </w:tcBorders>
            <w:shd w:val="clear" w:color="auto" w:fill="auto"/>
            <w:vAlign w:val="center"/>
          </w:tcPr>
          <w:p w:rsidR="00F62EA9" w:rsidRPr="0024648A" w:rsidRDefault="003A2EE2" w:rsidP="006F6A4B">
            <w:pPr>
              <w:ind w:firstLine="76"/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0</w:t>
            </w:r>
          </w:p>
        </w:tc>
        <w:tc>
          <w:tcPr>
            <w:tcW w:w="1360" w:type="pct"/>
            <w:gridSpan w:val="4"/>
            <w:tcBorders>
              <w:top w:val="single" w:sz="4" w:space="0" w:color="EC662B"/>
            </w:tcBorders>
            <w:shd w:val="clear" w:color="auto" w:fill="auto"/>
            <w:vAlign w:val="center"/>
          </w:tcPr>
          <w:p w:rsidR="00F62EA9" w:rsidRPr="0024648A" w:rsidRDefault="003A2EE2" w:rsidP="006F6A4B">
            <w:pPr>
              <w:ind w:firstLine="76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Details</w:t>
            </w:r>
          </w:p>
        </w:tc>
        <w:tc>
          <w:tcPr>
            <w:tcW w:w="988" w:type="pct"/>
            <w:gridSpan w:val="3"/>
            <w:tcBorders>
              <w:top w:val="single" w:sz="4" w:space="0" w:color="EC662B"/>
            </w:tcBorders>
            <w:shd w:val="clear" w:color="auto" w:fill="auto"/>
            <w:vAlign w:val="center"/>
          </w:tcPr>
          <w:p w:rsidR="00F62EA9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XYZ</w:t>
            </w:r>
          </w:p>
        </w:tc>
        <w:tc>
          <w:tcPr>
            <w:tcW w:w="726" w:type="pct"/>
            <w:gridSpan w:val="3"/>
            <w:tcBorders>
              <w:top w:val="single" w:sz="4" w:space="0" w:color="EC662B"/>
            </w:tcBorders>
            <w:shd w:val="clear" w:color="auto" w:fill="auto"/>
            <w:vAlign w:val="center"/>
          </w:tcPr>
          <w:p w:rsidR="00F62EA9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$5,000</w:t>
            </w:r>
          </w:p>
        </w:tc>
        <w:tc>
          <w:tcPr>
            <w:tcW w:w="597" w:type="pct"/>
            <w:gridSpan w:val="2"/>
            <w:tcBorders>
              <w:top w:val="single" w:sz="4" w:space="0" w:color="EC662B"/>
            </w:tcBorders>
            <w:shd w:val="clear" w:color="auto" w:fill="auto"/>
            <w:vAlign w:val="center"/>
          </w:tcPr>
          <w:p w:rsidR="00F62EA9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$4,500</w:t>
            </w:r>
          </w:p>
        </w:tc>
        <w:tc>
          <w:tcPr>
            <w:tcW w:w="687" w:type="pct"/>
            <w:tcBorders>
              <w:top w:val="single" w:sz="4" w:space="0" w:color="EC662B"/>
            </w:tcBorders>
            <w:shd w:val="clear" w:color="auto" w:fill="auto"/>
            <w:vAlign w:val="center"/>
          </w:tcPr>
          <w:p w:rsidR="00F62EA9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$3,000</w:t>
            </w:r>
          </w:p>
        </w:tc>
      </w:tr>
      <w:tr w:rsidR="0025615C" w:rsidRPr="0024648A" w:rsidTr="0024648A">
        <w:trPr>
          <w:trHeight w:val="525"/>
        </w:trPr>
        <w:tc>
          <w:tcPr>
            <w:tcW w:w="641" w:type="pct"/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0</w:t>
            </w:r>
          </w:p>
        </w:tc>
        <w:tc>
          <w:tcPr>
            <w:tcW w:w="1360" w:type="pct"/>
            <w:gridSpan w:val="4"/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Details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XYZ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$5,000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$4,500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$3,000</w:t>
            </w:r>
          </w:p>
        </w:tc>
      </w:tr>
      <w:tr w:rsidR="0025615C" w:rsidRPr="0024648A" w:rsidTr="0024648A">
        <w:trPr>
          <w:trHeight w:val="525"/>
        </w:trPr>
        <w:tc>
          <w:tcPr>
            <w:tcW w:w="641" w:type="pct"/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0</w:t>
            </w:r>
          </w:p>
        </w:tc>
        <w:tc>
          <w:tcPr>
            <w:tcW w:w="1360" w:type="pct"/>
            <w:gridSpan w:val="4"/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Details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XYZ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$5,000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$4,500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$3,000</w:t>
            </w:r>
          </w:p>
        </w:tc>
      </w:tr>
      <w:tr w:rsidR="0025615C" w:rsidRPr="0024648A" w:rsidTr="0024648A">
        <w:trPr>
          <w:trHeight w:val="525"/>
        </w:trPr>
        <w:tc>
          <w:tcPr>
            <w:tcW w:w="641" w:type="pct"/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0</w:t>
            </w:r>
          </w:p>
        </w:tc>
        <w:tc>
          <w:tcPr>
            <w:tcW w:w="1360" w:type="pct"/>
            <w:gridSpan w:val="4"/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Details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XYZ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$5,000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$4,500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$3,000</w:t>
            </w:r>
          </w:p>
        </w:tc>
      </w:tr>
      <w:tr w:rsidR="0025615C" w:rsidRPr="0024648A" w:rsidTr="0024648A">
        <w:trPr>
          <w:trHeight w:val="525"/>
        </w:trPr>
        <w:tc>
          <w:tcPr>
            <w:tcW w:w="641" w:type="pct"/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0</w:t>
            </w:r>
          </w:p>
        </w:tc>
        <w:tc>
          <w:tcPr>
            <w:tcW w:w="1360" w:type="pct"/>
            <w:gridSpan w:val="4"/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Details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XYZ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$5,000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$4,500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$3,000</w:t>
            </w:r>
          </w:p>
        </w:tc>
      </w:tr>
      <w:tr w:rsidR="0025615C" w:rsidRPr="0024648A" w:rsidTr="0024648A">
        <w:trPr>
          <w:trHeight w:val="525"/>
        </w:trPr>
        <w:tc>
          <w:tcPr>
            <w:tcW w:w="641" w:type="pct"/>
            <w:tcBorders>
              <w:bottom w:val="single" w:sz="4" w:space="0" w:color="EC662B"/>
            </w:tcBorders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0</w:t>
            </w:r>
          </w:p>
        </w:tc>
        <w:tc>
          <w:tcPr>
            <w:tcW w:w="1360" w:type="pct"/>
            <w:gridSpan w:val="4"/>
            <w:tcBorders>
              <w:bottom w:val="single" w:sz="4" w:space="0" w:color="EC662B"/>
            </w:tcBorders>
            <w:shd w:val="clear" w:color="auto" w:fill="auto"/>
            <w:vAlign w:val="center"/>
          </w:tcPr>
          <w:p w:rsidR="003A2EE2" w:rsidRPr="0024648A" w:rsidRDefault="003A2EE2" w:rsidP="006F6A4B">
            <w:pPr>
              <w:ind w:firstLine="76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Details</w:t>
            </w:r>
          </w:p>
        </w:tc>
        <w:tc>
          <w:tcPr>
            <w:tcW w:w="988" w:type="pct"/>
            <w:gridSpan w:val="3"/>
            <w:tcBorders>
              <w:bottom w:val="single" w:sz="4" w:space="0" w:color="EC662B"/>
            </w:tcBorders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XYZ</w:t>
            </w:r>
          </w:p>
        </w:tc>
        <w:tc>
          <w:tcPr>
            <w:tcW w:w="726" w:type="pct"/>
            <w:gridSpan w:val="3"/>
            <w:tcBorders>
              <w:bottom w:val="single" w:sz="4" w:space="0" w:color="EC662B"/>
            </w:tcBorders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$5,000</w:t>
            </w:r>
          </w:p>
        </w:tc>
        <w:tc>
          <w:tcPr>
            <w:tcW w:w="597" w:type="pct"/>
            <w:gridSpan w:val="2"/>
            <w:tcBorders>
              <w:bottom w:val="single" w:sz="4" w:space="0" w:color="EC662B"/>
            </w:tcBorders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$4,500</w:t>
            </w:r>
          </w:p>
        </w:tc>
        <w:tc>
          <w:tcPr>
            <w:tcW w:w="687" w:type="pct"/>
            <w:tcBorders>
              <w:bottom w:val="single" w:sz="4" w:space="0" w:color="EC662B"/>
            </w:tcBorders>
            <w:shd w:val="clear" w:color="auto" w:fill="auto"/>
            <w:vAlign w:val="center"/>
          </w:tcPr>
          <w:p w:rsidR="003A2EE2" w:rsidRPr="0024648A" w:rsidRDefault="003A2EE2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$3,000</w:t>
            </w:r>
          </w:p>
        </w:tc>
      </w:tr>
      <w:tr w:rsidR="0025615C" w:rsidRPr="0024648A" w:rsidTr="0024648A">
        <w:trPr>
          <w:trHeight w:val="472"/>
        </w:trPr>
        <w:tc>
          <w:tcPr>
            <w:tcW w:w="3716" w:type="pct"/>
            <w:gridSpan w:val="11"/>
            <w:tcBorders>
              <w:top w:val="single" w:sz="4" w:space="0" w:color="EC662B"/>
              <w:left w:val="single" w:sz="4" w:space="0" w:color="EC662B"/>
              <w:bottom w:val="single" w:sz="4" w:space="0" w:color="EC662B"/>
            </w:tcBorders>
            <w:shd w:val="clear" w:color="auto" w:fill="auto"/>
            <w:vAlign w:val="center"/>
          </w:tcPr>
          <w:p w:rsidR="00F810DD" w:rsidRPr="0024648A" w:rsidRDefault="00F810DD" w:rsidP="006F6A4B">
            <w:pPr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 xml:space="preserve">Total Amount </w:t>
            </w:r>
          </w:p>
        </w:tc>
        <w:tc>
          <w:tcPr>
            <w:tcW w:w="1284" w:type="pct"/>
            <w:gridSpan w:val="3"/>
            <w:tcBorders>
              <w:top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auto"/>
            <w:vAlign w:val="center"/>
          </w:tcPr>
          <w:p w:rsidR="00F810DD" w:rsidRPr="0024648A" w:rsidRDefault="00F810DD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$18,000.00</w:t>
            </w:r>
          </w:p>
        </w:tc>
      </w:tr>
      <w:tr w:rsidR="0025615C" w:rsidRPr="0024648A" w:rsidTr="0024648A">
        <w:trPr>
          <w:trHeight w:val="316"/>
        </w:trPr>
        <w:tc>
          <w:tcPr>
            <w:tcW w:w="5000" w:type="pct"/>
            <w:gridSpan w:val="14"/>
            <w:tcBorders>
              <w:top w:val="single" w:sz="4" w:space="0" w:color="EC662B"/>
            </w:tcBorders>
            <w:shd w:val="clear" w:color="auto" w:fill="auto"/>
            <w:vAlign w:val="center"/>
          </w:tcPr>
          <w:p w:rsidR="00F62EA9" w:rsidRPr="0024648A" w:rsidRDefault="00F62EA9" w:rsidP="006F6A4B">
            <w:pPr>
              <w:rPr>
                <w:rFonts w:ascii="Lucida Bright" w:hAnsi="Lucida Bright" w:cstheme="majorBidi"/>
                <w:color w:val="EC662B"/>
              </w:rPr>
            </w:pPr>
          </w:p>
        </w:tc>
      </w:tr>
      <w:tr w:rsidR="0025615C" w:rsidRPr="0024648A" w:rsidTr="0024648A">
        <w:trPr>
          <w:trHeight w:val="381"/>
        </w:trPr>
        <w:tc>
          <w:tcPr>
            <w:tcW w:w="1023" w:type="pct"/>
            <w:gridSpan w:val="2"/>
            <w:shd w:val="clear" w:color="auto" w:fill="auto"/>
            <w:vAlign w:val="center"/>
          </w:tcPr>
          <w:p w:rsidR="00B62519" w:rsidRPr="0024648A" w:rsidRDefault="00B62519" w:rsidP="006F6A4B">
            <w:pPr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Ordered By:</w:t>
            </w:r>
          </w:p>
        </w:tc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1244454761"/>
            <w:placeholder>
              <w:docPart w:val="03DC5174177D4EF69D121127ECEB145B"/>
            </w:placeholder>
            <w:showingPlcHdr/>
          </w:sdtPr>
          <w:sdtEndPr/>
          <w:sdtContent>
            <w:tc>
              <w:tcPr>
                <w:tcW w:w="1966" w:type="pct"/>
                <w:gridSpan w:val="6"/>
                <w:shd w:val="clear" w:color="auto" w:fill="auto"/>
                <w:vAlign w:val="center"/>
              </w:tcPr>
              <w:p w:rsidR="00B62519" w:rsidRPr="0024648A" w:rsidRDefault="00B62519" w:rsidP="006F6A4B">
                <w:pPr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Style w:val="PlaceholderText"/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tc>
          </w:sdtContent>
        </w:sdt>
        <w:tc>
          <w:tcPr>
            <w:tcW w:w="813" w:type="pct"/>
            <w:gridSpan w:val="4"/>
            <w:shd w:val="clear" w:color="auto" w:fill="auto"/>
            <w:vAlign w:val="center"/>
          </w:tcPr>
          <w:p w:rsidR="00B62519" w:rsidRPr="0024648A" w:rsidRDefault="00B62519" w:rsidP="006F6A4B">
            <w:pPr>
              <w:jc w:val="center"/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</w:pPr>
            <w:r w:rsidRPr="0024648A">
              <w:rPr>
                <w:rFonts w:ascii="Lucida Bright" w:hAnsi="Lucida Bright" w:cstheme="majorBidi"/>
                <w:b/>
                <w:bCs/>
                <w:color w:val="EC662B"/>
                <w:sz w:val="24"/>
                <w:szCs w:val="24"/>
              </w:rPr>
              <w:t>Signature:</w:t>
            </w:r>
          </w:p>
        </w:tc>
        <w:sdt>
          <w:sdtPr>
            <w:rPr>
              <w:rFonts w:ascii="Lucida Bright" w:hAnsi="Lucida Bright" w:cstheme="majorBidi"/>
              <w:color w:val="EC662B"/>
              <w:sz w:val="24"/>
              <w:szCs w:val="24"/>
            </w:rPr>
            <w:id w:val="1246918250"/>
            <w:placeholder>
              <w:docPart w:val="392986F6A2044CFCB1997A234EB32E0D"/>
            </w:placeholder>
            <w:showingPlcHdr/>
          </w:sdtPr>
          <w:sdtEndPr/>
          <w:sdtContent>
            <w:tc>
              <w:tcPr>
                <w:tcW w:w="1197" w:type="pct"/>
                <w:gridSpan w:val="2"/>
                <w:tcBorders>
                  <w:bottom w:val="single" w:sz="4" w:space="0" w:color="EC662B"/>
                </w:tcBorders>
                <w:shd w:val="clear" w:color="auto" w:fill="auto"/>
                <w:vAlign w:val="center"/>
              </w:tcPr>
              <w:p w:rsidR="00B62519" w:rsidRPr="0024648A" w:rsidRDefault="00B62519" w:rsidP="006F6A4B">
                <w:pPr>
                  <w:jc w:val="right"/>
                  <w:rPr>
                    <w:rFonts w:ascii="Lucida Bright" w:hAnsi="Lucida Bright" w:cstheme="majorBidi"/>
                    <w:color w:val="EC662B"/>
                    <w:sz w:val="24"/>
                    <w:szCs w:val="24"/>
                  </w:rPr>
                </w:pPr>
                <w:r w:rsidRPr="0024648A">
                  <w:rPr>
                    <w:rStyle w:val="PlaceholderText"/>
                    <w:rFonts w:ascii="Lucida Bright" w:hAnsi="Lucida Bright" w:cstheme="majorBidi"/>
                    <w:color w:val="EC662B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</w:tr>
      <w:tr w:rsidR="0025615C" w:rsidRPr="0024648A" w:rsidTr="008D312E">
        <w:trPr>
          <w:trHeight w:val="31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B62519" w:rsidRPr="0024648A" w:rsidRDefault="00B62519" w:rsidP="006F6A4B">
            <w:pPr>
              <w:rPr>
                <w:rFonts w:ascii="Lucida Bright" w:hAnsi="Lucida Bright" w:cstheme="majorBidi"/>
                <w:color w:val="EC662B"/>
              </w:rPr>
            </w:pPr>
          </w:p>
        </w:tc>
      </w:tr>
      <w:tr w:rsidR="0025615C" w:rsidRPr="0024648A" w:rsidTr="008D312E">
        <w:trPr>
          <w:trHeight w:val="31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C7522" w:rsidRPr="0024648A" w:rsidRDefault="00341FE5" w:rsidP="006F6A4B">
            <w:pPr>
              <w:jc w:val="center"/>
              <w:rPr>
                <w:rFonts w:ascii="Lucida Bright" w:hAnsi="Lucida Bright" w:cstheme="majorBidi"/>
                <w:color w:val="EC662B"/>
              </w:rPr>
            </w:pPr>
            <w:r w:rsidRPr="0024648A">
              <w:rPr>
                <w:rFonts w:ascii="Lucida Bright" w:hAnsi="Lucida Bright" w:cstheme="majorBidi"/>
                <w:b/>
                <w:bCs/>
                <w:i/>
                <w:iCs/>
                <w:color w:val="EC662B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016735" w:rsidP="006F50F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2372F" wp14:editId="665BF14B">
                <wp:simplePos x="0" y="0"/>
                <wp:positionH relativeFrom="column">
                  <wp:posOffset>-952592</wp:posOffset>
                </wp:positionH>
                <wp:positionV relativeFrom="paragraph">
                  <wp:posOffset>-458921</wp:posOffset>
                </wp:positionV>
                <wp:extent cx="7696200" cy="7787640"/>
                <wp:effectExtent l="0" t="0" r="0" b="3810"/>
                <wp:wrapNone/>
                <wp:docPr id="22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77876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488" y="8661"/>
                              </a:moveTo>
                              <a:cubicBezTo>
                                <a:pt x="7393" y="8612"/>
                                <a:pt x="7287" y="8563"/>
                                <a:pt x="7171" y="8543"/>
                              </a:cubicBezTo>
                              <a:cubicBezTo>
                                <a:pt x="7396" y="8511"/>
                                <a:pt x="7643" y="8582"/>
                                <a:pt x="7855" y="8623"/>
                              </a:cubicBezTo>
                              <a:cubicBezTo>
                                <a:pt x="7873" y="8625"/>
                                <a:pt x="7883" y="8609"/>
                                <a:pt x="7869" y="8601"/>
                              </a:cubicBezTo>
                              <a:cubicBezTo>
                                <a:pt x="7703" y="8535"/>
                                <a:pt x="7453" y="8494"/>
                                <a:pt x="7238" y="8508"/>
                              </a:cubicBezTo>
                              <a:cubicBezTo>
                                <a:pt x="7425" y="8429"/>
                                <a:pt x="7611" y="8350"/>
                                <a:pt x="7798" y="8271"/>
                              </a:cubicBezTo>
                              <a:cubicBezTo>
                                <a:pt x="7834" y="8254"/>
                                <a:pt x="7805" y="8211"/>
                                <a:pt x="7770" y="8227"/>
                              </a:cubicBezTo>
                              <a:cubicBezTo>
                                <a:pt x="7573" y="8312"/>
                                <a:pt x="7372" y="8399"/>
                                <a:pt x="7171" y="8483"/>
                              </a:cubicBezTo>
                              <a:cubicBezTo>
                                <a:pt x="7234" y="8415"/>
                                <a:pt x="7287" y="8342"/>
                                <a:pt x="7329" y="8265"/>
                              </a:cubicBezTo>
                              <a:cubicBezTo>
                                <a:pt x="7375" y="8186"/>
                                <a:pt x="7463" y="8053"/>
                                <a:pt x="7428" y="7965"/>
                              </a:cubicBezTo>
                              <a:cubicBezTo>
                                <a:pt x="7421" y="7949"/>
                                <a:pt x="7396" y="7952"/>
                                <a:pt x="7393" y="7968"/>
                              </a:cubicBezTo>
                              <a:cubicBezTo>
                                <a:pt x="7350" y="8151"/>
                                <a:pt x="7276" y="8366"/>
                                <a:pt x="7100" y="8505"/>
                              </a:cubicBezTo>
                              <a:cubicBezTo>
                                <a:pt x="7167" y="8353"/>
                                <a:pt x="7082" y="8145"/>
                                <a:pt x="6991" y="8014"/>
                              </a:cubicBezTo>
                              <a:cubicBezTo>
                                <a:pt x="6977" y="7995"/>
                                <a:pt x="6938" y="8012"/>
                                <a:pt x="6952" y="8031"/>
                              </a:cubicBezTo>
                              <a:cubicBezTo>
                                <a:pt x="7026" y="8132"/>
                                <a:pt x="7128" y="8344"/>
                                <a:pt x="7075" y="8475"/>
                              </a:cubicBezTo>
                              <a:cubicBezTo>
                                <a:pt x="7030" y="8317"/>
                                <a:pt x="6938" y="8099"/>
                                <a:pt x="6705" y="8121"/>
                              </a:cubicBezTo>
                              <a:cubicBezTo>
                                <a:pt x="6687" y="8124"/>
                                <a:pt x="6687" y="8145"/>
                                <a:pt x="6702" y="8148"/>
                              </a:cubicBezTo>
                              <a:cubicBezTo>
                                <a:pt x="6913" y="8181"/>
                                <a:pt x="7005" y="8342"/>
                                <a:pt x="7040" y="8494"/>
                              </a:cubicBezTo>
                              <a:cubicBezTo>
                                <a:pt x="7030" y="8486"/>
                                <a:pt x="7015" y="8475"/>
                                <a:pt x="7001" y="8467"/>
                              </a:cubicBezTo>
                              <a:cubicBezTo>
                                <a:pt x="6959" y="8440"/>
                                <a:pt x="6874" y="8426"/>
                                <a:pt x="6821" y="8434"/>
                              </a:cubicBezTo>
                              <a:cubicBezTo>
                                <a:pt x="6793" y="8437"/>
                                <a:pt x="6804" y="8467"/>
                                <a:pt x="6828" y="8464"/>
                              </a:cubicBezTo>
                              <a:cubicBezTo>
                                <a:pt x="6888" y="8459"/>
                                <a:pt x="7022" y="8483"/>
                                <a:pt x="7044" y="8541"/>
                              </a:cubicBezTo>
                              <a:cubicBezTo>
                                <a:pt x="7044" y="8541"/>
                                <a:pt x="7040" y="8541"/>
                                <a:pt x="7040" y="8543"/>
                              </a:cubicBezTo>
                              <a:cubicBezTo>
                                <a:pt x="7033" y="8543"/>
                                <a:pt x="7030" y="8543"/>
                                <a:pt x="7022" y="8546"/>
                              </a:cubicBezTo>
                              <a:cubicBezTo>
                                <a:pt x="7012" y="8546"/>
                                <a:pt x="7008" y="8552"/>
                                <a:pt x="7008" y="8557"/>
                              </a:cubicBezTo>
                              <a:cubicBezTo>
                                <a:pt x="6684" y="8688"/>
                                <a:pt x="6352" y="8805"/>
                                <a:pt x="6010" y="8890"/>
                              </a:cubicBezTo>
                              <a:cubicBezTo>
                                <a:pt x="6169" y="8783"/>
                                <a:pt x="6264" y="8625"/>
                                <a:pt x="6359" y="8478"/>
                              </a:cubicBezTo>
                              <a:cubicBezTo>
                                <a:pt x="6366" y="8467"/>
                                <a:pt x="6352" y="8453"/>
                                <a:pt x="6338" y="8459"/>
                              </a:cubicBezTo>
                              <a:cubicBezTo>
                                <a:pt x="6084" y="8573"/>
                                <a:pt x="5848" y="8740"/>
                                <a:pt x="5728" y="8950"/>
                              </a:cubicBezTo>
                              <a:cubicBezTo>
                                <a:pt x="5594" y="8974"/>
                                <a:pt x="5460" y="8993"/>
                                <a:pt x="5322" y="9007"/>
                              </a:cubicBezTo>
                              <a:cubicBezTo>
                                <a:pt x="5284" y="9010"/>
                                <a:pt x="5294" y="9059"/>
                                <a:pt x="5337" y="9053"/>
                              </a:cubicBezTo>
                              <a:cubicBezTo>
                                <a:pt x="5485" y="9040"/>
                                <a:pt x="5626" y="9018"/>
                                <a:pt x="5767" y="8991"/>
                              </a:cubicBezTo>
                              <a:cubicBezTo>
                                <a:pt x="5767" y="8991"/>
                                <a:pt x="5767" y="8991"/>
                                <a:pt x="5767" y="8991"/>
                              </a:cubicBezTo>
                              <a:cubicBezTo>
                                <a:pt x="5739" y="9059"/>
                                <a:pt x="5799" y="9122"/>
                                <a:pt x="5859" y="9171"/>
                              </a:cubicBezTo>
                              <a:cubicBezTo>
                                <a:pt x="5866" y="9176"/>
                                <a:pt x="5883" y="9176"/>
                                <a:pt x="5887" y="9165"/>
                              </a:cubicBezTo>
                              <a:cubicBezTo>
                                <a:pt x="5911" y="9094"/>
                                <a:pt x="5887" y="9021"/>
                                <a:pt x="5809" y="8983"/>
                              </a:cubicBezTo>
                              <a:cubicBezTo>
                                <a:pt x="5848" y="8974"/>
                                <a:pt x="5890" y="8966"/>
                                <a:pt x="5929" y="8958"/>
                              </a:cubicBezTo>
                              <a:cubicBezTo>
                                <a:pt x="6123" y="9042"/>
                                <a:pt x="6426" y="9083"/>
                                <a:pt x="6624" y="9010"/>
                              </a:cubicBezTo>
                              <a:cubicBezTo>
                                <a:pt x="6631" y="9007"/>
                                <a:pt x="6634" y="8996"/>
                                <a:pt x="6627" y="8991"/>
                              </a:cubicBezTo>
                              <a:cubicBezTo>
                                <a:pt x="6515" y="8901"/>
                                <a:pt x="6345" y="8882"/>
                                <a:pt x="6183" y="8893"/>
                              </a:cubicBezTo>
                              <a:cubicBezTo>
                                <a:pt x="6483" y="8808"/>
                                <a:pt x="6772" y="8702"/>
                                <a:pt x="7058" y="8587"/>
                              </a:cubicBezTo>
                              <a:cubicBezTo>
                                <a:pt x="7135" y="8693"/>
                                <a:pt x="7051" y="8843"/>
                                <a:pt x="6948" y="8923"/>
                              </a:cubicBezTo>
                              <a:cubicBezTo>
                                <a:pt x="6931" y="8936"/>
                                <a:pt x="6955" y="8955"/>
                                <a:pt x="6973" y="8944"/>
                              </a:cubicBezTo>
                              <a:cubicBezTo>
                                <a:pt x="7082" y="8857"/>
                                <a:pt x="7164" y="8713"/>
                                <a:pt x="7107" y="8593"/>
                              </a:cubicBezTo>
                              <a:cubicBezTo>
                                <a:pt x="7216" y="8623"/>
                                <a:pt x="7308" y="8734"/>
                                <a:pt x="7358" y="8803"/>
                              </a:cubicBezTo>
                              <a:cubicBezTo>
                                <a:pt x="7425" y="8890"/>
                                <a:pt x="7456" y="8985"/>
                                <a:pt x="7467" y="9083"/>
                              </a:cubicBezTo>
                              <a:cubicBezTo>
                                <a:pt x="7467" y="9097"/>
                                <a:pt x="7499" y="9097"/>
                                <a:pt x="7502" y="9086"/>
                              </a:cubicBezTo>
                              <a:cubicBezTo>
                                <a:pt x="7537" y="8983"/>
                                <a:pt x="7435" y="8852"/>
                                <a:pt x="7372" y="8767"/>
                              </a:cubicBezTo>
                              <a:cubicBezTo>
                                <a:pt x="7315" y="8691"/>
                                <a:pt x="7245" y="8612"/>
                                <a:pt x="7142" y="8573"/>
                              </a:cubicBezTo>
                              <a:cubicBezTo>
                                <a:pt x="7276" y="8584"/>
                                <a:pt x="7414" y="8655"/>
                                <a:pt x="7513" y="8707"/>
                              </a:cubicBezTo>
                              <a:cubicBezTo>
                                <a:pt x="7650" y="8778"/>
                                <a:pt x="7777" y="8868"/>
                                <a:pt x="7880" y="8969"/>
                              </a:cubicBezTo>
                              <a:cubicBezTo>
                                <a:pt x="7897" y="8985"/>
                                <a:pt x="7925" y="8963"/>
                                <a:pt x="7911" y="8947"/>
                              </a:cubicBezTo>
                              <a:cubicBezTo>
                                <a:pt x="7795" y="8830"/>
                                <a:pt x="7636" y="8740"/>
                                <a:pt x="7488" y="8661"/>
                              </a:cubicBezTo>
                              <a:close/>
                              <a:moveTo>
                                <a:pt x="5851" y="9135"/>
                              </a:moveTo>
                              <a:cubicBezTo>
                                <a:pt x="5806" y="9097"/>
                                <a:pt x="5777" y="9056"/>
                                <a:pt x="5788" y="9004"/>
                              </a:cubicBezTo>
                              <a:cubicBezTo>
                                <a:pt x="5841" y="9032"/>
                                <a:pt x="5862" y="9083"/>
                                <a:pt x="5851" y="9135"/>
                              </a:cubicBezTo>
                              <a:close/>
                              <a:moveTo>
                                <a:pt x="5799" y="8933"/>
                              </a:moveTo>
                              <a:cubicBezTo>
                                <a:pt x="5784" y="8936"/>
                                <a:pt x="5774" y="8939"/>
                                <a:pt x="5760" y="8942"/>
                              </a:cubicBezTo>
                              <a:cubicBezTo>
                                <a:pt x="5869" y="8764"/>
                                <a:pt x="6063" y="8623"/>
                                <a:pt x="6271" y="8513"/>
                              </a:cubicBezTo>
                              <a:cubicBezTo>
                                <a:pt x="6328" y="8483"/>
                                <a:pt x="6303" y="8494"/>
                                <a:pt x="6278" y="8535"/>
                              </a:cubicBezTo>
                              <a:cubicBezTo>
                                <a:pt x="6278" y="8535"/>
                                <a:pt x="6278" y="8538"/>
                                <a:pt x="6278" y="8538"/>
                              </a:cubicBezTo>
                              <a:cubicBezTo>
                                <a:pt x="6275" y="8538"/>
                                <a:pt x="6268" y="8538"/>
                                <a:pt x="6264" y="8541"/>
                              </a:cubicBezTo>
                              <a:cubicBezTo>
                                <a:pt x="6239" y="8557"/>
                                <a:pt x="6215" y="8576"/>
                                <a:pt x="6190" y="8593"/>
                              </a:cubicBezTo>
                              <a:cubicBezTo>
                                <a:pt x="6183" y="8590"/>
                                <a:pt x="6176" y="8590"/>
                                <a:pt x="6169" y="8595"/>
                              </a:cubicBezTo>
                              <a:cubicBezTo>
                                <a:pt x="6155" y="8609"/>
                                <a:pt x="6144" y="8620"/>
                                <a:pt x="6130" y="8633"/>
                              </a:cubicBezTo>
                              <a:cubicBezTo>
                                <a:pt x="6010" y="8715"/>
                                <a:pt x="5887" y="8797"/>
                                <a:pt x="5795" y="8898"/>
                              </a:cubicBezTo>
                              <a:cubicBezTo>
                                <a:pt x="5788" y="8906"/>
                                <a:pt x="5802" y="8914"/>
                                <a:pt x="5809" y="8909"/>
                              </a:cubicBezTo>
                              <a:cubicBezTo>
                                <a:pt x="5827" y="8895"/>
                                <a:pt x="5844" y="8882"/>
                                <a:pt x="5862" y="8868"/>
                              </a:cubicBezTo>
                              <a:cubicBezTo>
                                <a:pt x="5837" y="8887"/>
                                <a:pt x="5816" y="8909"/>
                                <a:pt x="5799" y="8933"/>
                              </a:cubicBezTo>
                              <a:close/>
                              <a:moveTo>
                                <a:pt x="5911" y="8909"/>
                              </a:moveTo>
                              <a:cubicBezTo>
                                <a:pt x="5901" y="8912"/>
                                <a:pt x="5887" y="8914"/>
                                <a:pt x="5876" y="8917"/>
                              </a:cubicBezTo>
                              <a:cubicBezTo>
                                <a:pt x="5975" y="8838"/>
                                <a:pt x="6060" y="8751"/>
                                <a:pt x="6141" y="8661"/>
                              </a:cubicBezTo>
                              <a:cubicBezTo>
                                <a:pt x="6176" y="8633"/>
                                <a:pt x="6211" y="8609"/>
                                <a:pt x="6247" y="8584"/>
                              </a:cubicBezTo>
                              <a:cubicBezTo>
                                <a:pt x="6225" y="8617"/>
                                <a:pt x="6204" y="8650"/>
                                <a:pt x="6179" y="8683"/>
                              </a:cubicBezTo>
                              <a:cubicBezTo>
                                <a:pt x="6109" y="8775"/>
                                <a:pt x="6021" y="8849"/>
                                <a:pt x="5911" y="8909"/>
                              </a:cubicBezTo>
                              <a:close/>
                              <a:moveTo>
                                <a:pt x="6049" y="8980"/>
                              </a:moveTo>
                              <a:cubicBezTo>
                                <a:pt x="6102" y="8988"/>
                                <a:pt x="6165" y="8988"/>
                                <a:pt x="6176" y="8991"/>
                              </a:cubicBezTo>
                              <a:cubicBezTo>
                                <a:pt x="6243" y="8996"/>
                                <a:pt x="6310" y="9002"/>
                                <a:pt x="6381" y="9010"/>
                              </a:cubicBezTo>
                              <a:cubicBezTo>
                                <a:pt x="6419" y="9015"/>
                                <a:pt x="6465" y="9021"/>
                                <a:pt x="6508" y="9018"/>
                              </a:cubicBezTo>
                              <a:cubicBezTo>
                                <a:pt x="6373" y="9037"/>
                                <a:pt x="6197" y="9021"/>
                                <a:pt x="6049" y="8980"/>
                              </a:cubicBezTo>
                              <a:close/>
                              <a:moveTo>
                                <a:pt x="6384" y="8983"/>
                              </a:moveTo>
                              <a:cubicBezTo>
                                <a:pt x="6335" y="8977"/>
                                <a:pt x="6285" y="8972"/>
                                <a:pt x="6239" y="8969"/>
                              </a:cubicBezTo>
                              <a:cubicBezTo>
                                <a:pt x="6194" y="8966"/>
                                <a:pt x="6144" y="8961"/>
                                <a:pt x="6098" y="8958"/>
                              </a:cubicBezTo>
                              <a:cubicBezTo>
                                <a:pt x="6081" y="8955"/>
                                <a:pt x="6063" y="8955"/>
                                <a:pt x="6042" y="8953"/>
                              </a:cubicBezTo>
                              <a:cubicBezTo>
                                <a:pt x="6201" y="8958"/>
                                <a:pt x="6356" y="8955"/>
                                <a:pt x="6511" y="8996"/>
                              </a:cubicBezTo>
                              <a:cubicBezTo>
                                <a:pt x="6469" y="8996"/>
                                <a:pt x="6416" y="8985"/>
                                <a:pt x="6384" y="8983"/>
                              </a:cubicBezTo>
                              <a:close/>
                              <a:moveTo>
                                <a:pt x="6278" y="8912"/>
                              </a:moveTo>
                              <a:cubicBezTo>
                                <a:pt x="6338" y="8912"/>
                                <a:pt x="6398" y="8923"/>
                                <a:pt x="6455" y="8939"/>
                              </a:cubicBezTo>
                              <a:cubicBezTo>
                                <a:pt x="6490" y="8950"/>
                                <a:pt x="6522" y="8963"/>
                                <a:pt x="6553" y="8980"/>
                              </a:cubicBezTo>
                              <a:cubicBezTo>
                                <a:pt x="6553" y="8980"/>
                                <a:pt x="6557" y="8980"/>
                                <a:pt x="6557" y="8983"/>
                              </a:cubicBezTo>
                              <a:cubicBezTo>
                                <a:pt x="6553" y="8985"/>
                                <a:pt x="6546" y="8988"/>
                                <a:pt x="6543" y="8991"/>
                              </a:cubicBezTo>
                              <a:cubicBezTo>
                                <a:pt x="6546" y="8985"/>
                                <a:pt x="6543" y="8977"/>
                                <a:pt x="6532" y="8974"/>
                              </a:cubicBezTo>
                              <a:cubicBezTo>
                                <a:pt x="6384" y="8944"/>
                                <a:pt x="6225" y="8928"/>
                                <a:pt x="6070" y="8928"/>
                              </a:cubicBezTo>
                              <a:cubicBezTo>
                                <a:pt x="6137" y="8914"/>
                                <a:pt x="6208" y="8912"/>
                                <a:pt x="6278" y="8912"/>
                              </a:cubicBezTo>
                              <a:close/>
                              <a:moveTo>
                                <a:pt x="20200" y="18336"/>
                              </a:moveTo>
                              <a:cubicBezTo>
                                <a:pt x="20186" y="18325"/>
                                <a:pt x="20161" y="18339"/>
                                <a:pt x="20175" y="18350"/>
                              </a:cubicBezTo>
                              <a:cubicBezTo>
                                <a:pt x="20253" y="18423"/>
                                <a:pt x="20246" y="18508"/>
                                <a:pt x="20281" y="18592"/>
                              </a:cubicBezTo>
                              <a:cubicBezTo>
                                <a:pt x="20295" y="18622"/>
                                <a:pt x="20309" y="18652"/>
                                <a:pt x="20327" y="18682"/>
                              </a:cubicBezTo>
                              <a:cubicBezTo>
                                <a:pt x="20334" y="18704"/>
                                <a:pt x="20348" y="18729"/>
                                <a:pt x="20366" y="18750"/>
                              </a:cubicBezTo>
                              <a:cubicBezTo>
                                <a:pt x="20380" y="18772"/>
                                <a:pt x="20394" y="18794"/>
                                <a:pt x="20404" y="18816"/>
                              </a:cubicBezTo>
                              <a:cubicBezTo>
                                <a:pt x="20464" y="18909"/>
                                <a:pt x="20552" y="19004"/>
                                <a:pt x="20690" y="19023"/>
                              </a:cubicBezTo>
                              <a:cubicBezTo>
                                <a:pt x="20694" y="19012"/>
                                <a:pt x="20694" y="19004"/>
                                <a:pt x="20697" y="18993"/>
                              </a:cubicBezTo>
                              <a:cubicBezTo>
                                <a:pt x="20701" y="18974"/>
                                <a:pt x="20704" y="18958"/>
                                <a:pt x="20708" y="18939"/>
                              </a:cubicBezTo>
                              <a:cubicBezTo>
                                <a:pt x="20704" y="18939"/>
                                <a:pt x="20697" y="18939"/>
                                <a:pt x="20694" y="18936"/>
                              </a:cubicBezTo>
                              <a:cubicBezTo>
                                <a:pt x="20570" y="18813"/>
                                <a:pt x="20485" y="18671"/>
                                <a:pt x="20348" y="18554"/>
                              </a:cubicBezTo>
                              <a:cubicBezTo>
                                <a:pt x="20337" y="18543"/>
                                <a:pt x="20358" y="18532"/>
                                <a:pt x="20369" y="18540"/>
                              </a:cubicBezTo>
                              <a:cubicBezTo>
                                <a:pt x="20500" y="18655"/>
                                <a:pt x="20595" y="18794"/>
                                <a:pt x="20708" y="18917"/>
                              </a:cubicBezTo>
                              <a:cubicBezTo>
                                <a:pt x="20715" y="18876"/>
                                <a:pt x="20718" y="18838"/>
                                <a:pt x="20718" y="18797"/>
                              </a:cubicBezTo>
                              <a:cubicBezTo>
                                <a:pt x="20694" y="18756"/>
                                <a:pt x="20665" y="18715"/>
                                <a:pt x="20630" y="18674"/>
                              </a:cubicBezTo>
                              <a:cubicBezTo>
                                <a:pt x="20577" y="18611"/>
                                <a:pt x="20510" y="18554"/>
                                <a:pt x="20447" y="18499"/>
                              </a:cubicBezTo>
                              <a:cubicBezTo>
                                <a:pt x="20373" y="18439"/>
                                <a:pt x="20274" y="18401"/>
                                <a:pt x="20200" y="18336"/>
                              </a:cubicBezTo>
                              <a:close/>
                              <a:moveTo>
                                <a:pt x="20320" y="18603"/>
                              </a:moveTo>
                              <a:cubicBezTo>
                                <a:pt x="20309" y="18581"/>
                                <a:pt x="20302" y="18557"/>
                                <a:pt x="20298" y="18535"/>
                              </a:cubicBezTo>
                              <a:cubicBezTo>
                                <a:pt x="20302" y="18538"/>
                                <a:pt x="20302" y="18540"/>
                                <a:pt x="20306" y="18543"/>
                              </a:cubicBezTo>
                              <a:cubicBezTo>
                                <a:pt x="20309" y="18551"/>
                                <a:pt x="20313" y="18562"/>
                                <a:pt x="20316" y="18570"/>
                              </a:cubicBezTo>
                              <a:cubicBezTo>
                                <a:pt x="20316" y="18570"/>
                                <a:pt x="20316" y="18573"/>
                                <a:pt x="20316" y="18573"/>
                              </a:cubicBezTo>
                              <a:cubicBezTo>
                                <a:pt x="20320" y="18581"/>
                                <a:pt x="20320" y="18589"/>
                                <a:pt x="20323" y="18595"/>
                              </a:cubicBezTo>
                              <a:cubicBezTo>
                                <a:pt x="20320" y="18598"/>
                                <a:pt x="20320" y="18600"/>
                                <a:pt x="20320" y="18603"/>
                              </a:cubicBezTo>
                              <a:close/>
                              <a:moveTo>
                                <a:pt x="20383" y="18718"/>
                              </a:moveTo>
                              <a:cubicBezTo>
                                <a:pt x="20401" y="18742"/>
                                <a:pt x="20425" y="18769"/>
                                <a:pt x="20450" y="18797"/>
                              </a:cubicBezTo>
                              <a:cubicBezTo>
                                <a:pt x="20450" y="18799"/>
                                <a:pt x="20447" y="18802"/>
                                <a:pt x="20447" y="18805"/>
                              </a:cubicBezTo>
                              <a:cubicBezTo>
                                <a:pt x="20425" y="18786"/>
                                <a:pt x="20408" y="18761"/>
                                <a:pt x="20390" y="18739"/>
                              </a:cubicBezTo>
                              <a:cubicBezTo>
                                <a:pt x="20380" y="18723"/>
                                <a:pt x="20373" y="18709"/>
                                <a:pt x="20366" y="18696"/>
                              </a:cubicBezTo>
                              <a:cubicBezTo>
                                <a:pt x="20373" y="18701"/>
                                <a:pt x="20376" y="18709"/>
                                <a:pt x="20383" y="18718"/>
                              </a:cubicBezTo>
                              <a:close/>
                              <a:moveTo>
                                <a:pt x="20856" y="327"/>
                              </a:moveTo>
                              <a:cubicBezTo>
                                <a:pt x="20859" y="349"/>
                                <a:pt x="20870" y="374"/>
                                <a:pt x="20884" y="398"/>
                              </a:cubicBezTo>
                              <a:cubicBezTo>
                                <a:pt x="20895" y="420"/>
                                <a:pt x="20902" y="444"/>
                                <a:pt x="20912" y="466"/>
                              </a:cubicBezTo>
                              <a:cubicBezTo>
                                <a:pt x="20955" y="564"/>
                                <a:pt x="21029" y="668"/>
                                <a:pt x="21159" y="701"/>
                              </a:cubicBezTo>
                              <a:cubicBezTo>
                                <a:pt x="21163" y="690"/>
                                <a:pt x="21166" y="682"/>
                                <a:pt x="21170" y="671"/>
                              </a:cubicBezTo>
                              <a:cubicBezTo>
                                <a:pt x="21177" y="654"/>
                                <a:pt x="21184" y="635"/>
                                <a:pt x="21187" y="619"/>
                              </a:cubicBezTo>
                              <a:cubicBezTo>
                                <a:pt x="21184" y="619"/>
                                <a:pt x="21177" y="619"/>
                                <a:pt x="21177" y="614"/>
                              </a:cubicBezTo>
                              <a:cubicBezTo>
                                <a:pt x="21074" y="480"/>
                                <a:pt x="21014" y="330"/>
                                <a:pt x="20898" y="199"/>
                              </a:cubicBezTo>
                              <a:cubicBezTo>
                                <a:pt x="20888" y="191"/>
                                <a:pt x="20912" y="180"/>
                                <a:pt x="20923" y="191"/>
                              </a:cubicBezTo>
                              <a:cubicBezTo>
                                <a:pt x="21036" y="316"/>
                                <a:pt x="21106" y="464"/>
                                <a:pt x="21194" y="600"/>
                              </a:cubicBezTo>
                              <a:cubicBezTo>
                                <a:pt x="21205" y="562"/>
                                <a:pt x="21216" y="521"/>
                                <a:pt x="21226" y="483"/>
                              </a:cubicBezTo>
                              <a:cubicBezTo>
                                <a:pt x="21208" y="439"/>
                                <a:pt x="21187" y="395"/>
                                <a:pt x="21159" y="352"/>
                              </a:cubicBezTo>
                              <a:cubicBezTo>
                                <a:pt x="21117" y="284"/>
                                <a:pt x="21060" y="221"/>
                                <a:pt x="21004" y="161"/>
                              </a:cubicBezTo>
                              <a:cubicBezTo>
                                <a:pt x="20951" y="101"/>
                                <a:pt x="20877" y="57"/>
                                <a:pt x="20817" y="3"/>
                              </a:cubicBezTo>
                              <a:lnTo>
                                <a:pt x="20775" y="3"/>
                              </a:lnTo>
                              <a:cubicBezTo>
                                <a:pt x="20824" y="76"/>
                                <a:pt x="20803" y="153"/>
                                <a:pt x="20824" y="235"/>
                              </a:cubicBezTo>
                              <a:cubicBezTo>
                                <a:pt x="20835" y="262"/>
                                <a:pt x="20845" y="295"/>
                                <a:pt x="20856" y="327"/>
                              </a:cubicBezTo>
                              <a:close/>
                              <a:moveTo>
                                <a:pt x="20909" y="365"/>
                              </a:moveTo>
                              <a:cubicBezTo>
                                <a:pt x="20923" y="390"/>
                                <a:pt x="20940" y="423"/>
                                <a:pt x="20962" y="450"/>
                              </a:cubicBezTo>
                              <a:cubicBezTo>
                                <a:pt x="20958" y="453"/>
                                <a:pt x="20958" y="455"/>
                                <a:pt x="20958" y="458"/>
                              </a:cubicBezTo>
                              <a:cubicBezTo>
                                <a:pt x="20940" y="436"/>
                                <a:pt x="20926" y="412"/>
                                <a:pt x="20916" y="387"/>
                              </a:cubicBezTo>
                              <a:cubicBezTo>
                                <a:pt x="20909" y="371"/>
                                <a:pt x="20902" y="357"/>
                                <a:pt x="20898" y="341"/>
                              </a:cubicBezTo>
                              <a:cubicBezTo>
                                <a:pt x="20898" y="349"/>
                                <a:pt x="20902" y="357"/>
                                <a:pt x="20909" y="365"/>
                              </a:cubicBezTo>
                              <a:close/>
                              <a:moveTo>
                                <a:pt x="20859" y="185"/>
                              </a:moveTo>
                              <a:cubicBezTo>
                                <a:pt x="20859" y="194"/>
                                <a:pt x="20863" y="205"/>
                                <a:pt x="20866" y="213"/>
                              </a:cubicBezTo>
                              <a:cubicBezTo>
                                <a:pt x="20866" y="213"/>
                                <a:pt x="20866" y="215"/>
                                <a:pt x="20866" y="215"/>
                              </a:cubicBezTo>
                              <a:cubicBezTo>
                                <a:pt x="20866" y="224"/>
                                <a:pt x="20870" y="232"/>
                                <a:pt x="20870" y="240"/>
                              </a:cubicBezTo>
                              <a:cubicBezTo>
                                <a:pt x="20870" y="243"/>
                                <a:pt x="20866" y="245"/>
                                <a:pt x="20866" y="248"/>
                              </a:cubicBezTo>
                              <a:cubicBezTo>
                                <a:pt x="20863" y="224"/>
                                <a:pt x="20859" y="202"/>
                                <a:pt x="20856" y="177"/>
                              </a:cubicBezTo>
                              <a:cubicBezTo>
                                <a:pt x="20856" y="180"/>
                                <a:pt x="20859" y="183"/>
                                <a:pt x="20859" y="185"/>
                              </a:cubicBezTo>
                              <a:close/>
                              <a:moveTo>
                                <a:pt x="19593" y="14308"/>
                              </a:moveTo>
                              <a:cubicBezTo>
                                <a:pt x="19731" y="14199"/>
                                <a:pt x="19868" y="14076"/>
                                <a:pt x="19988" y="13956"/>
                              </a:cubicBezTo>
                              <a:cubicBezTo>
                                <a:pt x="20122" y="13820"/>
                                <a:pt x="20221" y="13654"/>
                                <a:pt x="20425" y="13569"/>
                              </a:cubicBezTo>
                              <a:cubicBezTo>
                                <a:pt x="20492" y="13564"/>
                                <a:pt x="20560" y="13561"/>
                                <a:pt x="20630" y="13556"/>
                              </a:cubicBezTo>
                              <a:cubicBezTo>
                                <a:pt x="20330" y="13648"/>
                                <a:pt x="20129" y="13875"/>
                                <a:pt x="19921" y="14060"/>
                              </a:cubicBezTo>
                              <a:cubicBezTo>
                                <a:pt x="19787" y="14180"/>
                                <a:pt x="19678" y="14308"/>
                                <a:pt x="19575" y="14445"/>
                              </a:cubicBezTo>
                              <a:cubicBezTo>
                                <a:pt x="19477" y="14578"/>
                                <a:pt x="19364" y="14764"/>
                                <a:pt x="19191" y="14854"/>
                              </a:cubicBezTo>
                              <a:cubicBezTo>
                                <a:pt x="19177" y="14859"/>
                                <a:pt x="19163" y="14867"/>
                                <a:pt x="19152" y="14873"/>
                              </a:cubicBezTo>
                              <a:cubicBezTo>
                                <a:pt x="19127" y="14884"/>
                                <a:pt x="19149" y="14914"/>
                                <a:pt x="19173" y="14903"/>
                              </a:cubicBezTo>
                              <a:cubicBezTo>
                                <a:pt x="19339" y="14826"/>
                                <a:pt x="19505" y="14758"/>
                                <a:pt x="19653" y="14663"/>
                              </a:cubicBezTo>
                              <a:cubicBezTo>
                                <a:pt x="19812" y="14562"/>
                                <a:pt x="19960" y="14436"/>
                                <a:pt x="20094" y="14316"/>
                              </a:cubicBezTo>
                              <a:cubicBezTo>
                                <a:pt x="20214" y="14207"/>
                                <a:pt x="20309" y="14082"/>
                                <a:pt x="20404" y="13959"/>
                              </a:cubicBezTo>
                              <a:cubicBezTo>
                                <a:pt x="20510" y="13826"/>
                                <a:pt x="20637" y="13616"/>
                                <a:pt x="20828" y="13542"/>
                              </a:cubicBezTo>
                              <a:cubicBezTo>
                                <a:pt x="20891" y="13539"/>
                                <a:pt x="20958" y="13536"/>
                                <a:pt x="21022" y="13534"/>
                              </a:cubicBezTo>
                              <a:cubicBezTo>
                                <a:pt x="21014" y="13539"/>
                                <a:pt x="21011" y="13542"/>
                                <a:pt x="21004" y="13547"/>
                              </a:cubicBezTo>
                              <a:cubicBezTo>
                                <a:pt x="20895" y="13599"/>
                                <a:pt x="20810" y="13667"/>
                                <a:pt x="20729" y="13757"/>
                              </a:cubicBezTo>
                              <a:cubicBezTo>
                                <a:pt x="20570" y="13929"/>
                                <a:pt x="20510" y="14153"/>
                                <a:pt x="20302" y="14295"/>
                              </a:cubicBezTo>
                              <a:cubicBezTo>
                                <a:pt x="20281" y="14308"/>
                                <a:pt x="20309" y="14330"/>
                                <a:pt x="20330" y="14322"/>
                              </a:cubicBezTo>
                              <a:cubicBezTo>
                                <a:pt x="20542" y="14245"/>
                                <a:pt x="20697" y="14112"/>
                                <a:pt x="20810" y="13956"/>
                              </a:cubicBezTo>
                              <a:cubicBezTo>
                                <a:pt x="20905" y="13823"/>
                                <a:pt x="20926" y="13605"/>
                                <a:pt x="21127" y="13539"/>
                              </a:cubicBezTo>
                              <a:cubicBezTo>
                                <a:pt x="21131" y="13539"/>
                                <a:pt x="21131" y="13536"/>
                                <a:pt x="21134" y="13536"/>
                              </a:cubicBezTo>
                              <a:cubicBezTo>
                                <a:pt x="21138" y="13536"/>
                                <a:pt x="21145" y="13534"/>
                                <a:pt x="21149" y="13534"/>
                              </a:cubicBezTo>
                              <a:cubicBezTo>
                                <a:pt x="21219" y="13534"/>
                                <a:pt x="21286" y="13531"/>
                                <a:pt x="21357" y="13531"/>
                              </a:cubicBezTo>
                              <a:cubicBezTo>
                                <a:pt x="21399" y="13531"/>
                                <a:pt x="21399" y="13479"/>
                                <a:pt x="21357" y="13479"/>
                              </a:cubicBezTo>
                              <a:cubicBezTo>
                                <a:pt x="21261" y="13479"/>
                                <a:pt x="21170" y="13482"/>
                                <a:pt x="21074" y="13485"/>
                              </a:cubicBezTo>
                              <a:cubicBezTo>
                                <a:pt x="20831" y="13411"/>
                                <a:pt x="20789" y="13130"/>
                                <a:pt x="20662" y="12969"/>
                              </a:cubicBezTo>
                              <a:cubicBezTo>
                                <a:pt x="20524" y="12795"/>
                                <a:pt x="20344" y="12637"/>
                                <a:pt x="20115" y="12533"/>
                              </a:cubicBezTo>
                              <a:cubicBezTo>
                                <a:pt x="20101" y="12522"/>
                                <a:pt x="20090" y="12517"/>
                                <a:pt x="20087" y="12519"/>
                              </a:cubicBezTo>
                              <a:cubicBezTo>
                                <a:pt x="20073" y="12514"/>
                                <a:pt x="20059" y="12508"/>
                                <a:pt x="20045" y="12503"/>
                              </a:cubicBezTo>
                              <a:cubicBezTo>
                                <a:pt x="20023" y="12495"/>
                                <a:pt x="20006" y="12519"/>
                                <a:pt x="20027" y="12528"/>
                              </a:cubicBezTo>
                              <a:cubicBezTo>
                                <a:pt x="20260" y="12626"/>
                                <a:pt x="20341" y="12836"/>
                                <a:pt x="20447" y="13007"/>
                              </a:cubicBezTo>
                              <a:cubicBezTo>
                                <a:pt x="20500" y="13095"/>
                                <a:pt x="20570" y="13177"/>
                                <a:pt x="20648" y="13253"/>
                              </a:cubicBezTo>
                              <a:cubicBezTo>
                                <a:pt x="20725" y="13351"/>
                                <a:pt x="20821" y="13436"/>
                                <a:pt x="20965" y="13487"/>
                              </a:cubicBezTo>
                              <a:cubicBezTo>
                                <a:pt x="20944" y="13487"/>
                                <a:pt x="20926" y="13487"/>
                                <a:pt x="20905" y="13490"/>
                              </a:cubicBezTo>
                              <a:cubicBezTo>
                                <a:pt x="20884" y="13485"/>
                                <a:pt x="20859" y="13479"/>
                                <a:pt x="20838" y="13474"/>
                              </a:cubicBezTo>
                              <a:cubicBezTo>
                                <a:pt x="20838" y="13474"/>
                                <a:pt x="20835" y="13471"/>
                                <a:pt x="20835" y="13471"/>
                              </a:cubicBezTo>
                              <a:cubicBezTo>
                                <a:pt x="20831" y="13471"/>
                                <a:pt x="20828" y="13468"/>
                                <a:pt x="20824" y="13468"/>
                              </a:cubicBezTo>
                              <a:cubicBezTo>
                                <a:pt x="20545" y="13381"/>
                                <a:pt x="20366" y="13138"/>
                                <a:pt x="20179" y="12972"/>
                              </a:cubicBezTo>
                              <a:cubicBezTo>
                                <a:pt x="19953" y="12773"/>
                                <a:pt x="19671" y="12601"/>
                                <a:pt x="19332" y="12544"/>
                              </a:cubicBezTo>
                              <a:cubicBezTo>
                                <a:pt x="19311" y="12541"/>
                                <a:pt x="19297" y="12563"/>
                                <a:pt x="19318" y="12571"/>
                              </a:cubicBezTo>
                              <a:cubicBezTo>
                                <a:pt x="19505" y="12647"/>
                                <a:pt x="19611" y="12767"/>
                                <a:pt x="19734" y="12893"/>
                              </a:cubicBezTo>
                              <a:cubicBezTo>
                                <a:pt x="19836" y="12999"/>
                                <a:pt x="19953" y="13097"/>
                                <a:pt x="20069" y="13193"/>
                              </a:cubicBezTo>
                              <a:cubicBezTo>
                                <a:pt x="20260" y="13348"/>
                                <a:pt x="20489" y="13441"/>
                                <a:pt x="20750" y="13496"/>
                              </a:cubicBezTo>
                              <a:cubicBezTo>
                                <a:pt x="20651" y="13501"/>
                                <a:pt x="20552" y="13506"/>
                                <a:pt x="20454" y="13515"/>
                              </a:cubicBezTo>
                              <a:cubicBezTo>
                                <a:pt x="20108" y="13427"/>
                                <a:pt x="19928" y="13182"/>
                                <a:pt x="19667" y="13002"/>
                              </a:cubicBezTo>
                              <a:cubicBezTo>
                                <a:pt x="19491" y="12882"/>
                                <a:pt x="19297" y="12789"/>
                                <a:pt x="19085" y="12724"/>
                              </a:cubicBezTo>
                              <a:lnTo>
                                <a:pt x="19085" y="12751"/>
                              </a:lnTo>
                              <a:cubicBezTo>
                                <a:pt x="19353" y="12838"/>
                                <a:pt x="19593" y="12983"/>
                                <a:pt x="19787" y="13141"/>
                              </a:cubicBezTo>
                              <a:cubicBezTo>
                                <a:pt x="19953" y="13275"/>
                                <a:pt x="20101" y="13419"/>
                                <a:pt x="20313" y="13504"/>
                              </a:cubicBezTo>
                              <a:cubicBezTo>
                                <a:pt x="19992" y="13463"/>
                                <a:pt x="19709" y="13258"/>
                                <a:pt x="19491" y="13089"/>
                              </a:cubicBezTo>
                              <a:cubicBezTo>
                                <a:pt x="19357" y="12986"/>
                                <a:pt x="19230" y="12879"/>
                                <a:pt x="19089" y="12787"/>
                              </a:cubicBezTo>
                              <a:lnTo>
                                <a:pt x="19089" y="12808"/>
                              </a:lnTo>
                              <a:cubicBezTo>
                                <a:pt x="19297" y="12942"/>
                                <a:pt x="19470" y="13119"/>
                                <a:pt x="19667" y="13253"/>
                              </a:cubicBezTo>
                              <a:cubicBezTo>
                                <a:pt x="19713" y="13283"/>
                                <a:pt x="19759" y="13313"/>
                                <a:pt x="19805" y="13340"/>
                              </a:cubicBezTo>
                              <a:cubicBezTo>
                                <a:pt x="19678" y="13275"/>
                                <a:pt x="19558" y="13198"/>
                                <a:pt x="19441" y="13119"/>
                              </a:cubicBezTo>
                              <a:cubicBezTo>
                                <a:pt x="19318" y="13035"/>
                                <a:pt x="19223" y="12934"/>
                                <a:pt x="19106" y="12847"/>
                              </a:cubicBezTo>
                              <a:cubicBezTo>
                                <a:pt x="19099" y="12841"/>
                                <a:pt x="19092" y="12838"/>
                                <a:pt x="19085" y="12833"/>
                              </a:cubicBezTo>
                              <a:lnTo>
                                <a:pt x="19085" y="12912"/>
                              </a:lnTo>
                              <a:cubicBezTo>
                                <a:pt x="19198" y="13010"/>
                                <a:pt x="19304" y="13114"/>
                                <a:pt x="19424" y="13207"/>
                              </a:cubicBezTo>
                              <a:cubicBezTo>
                                <a:pt x="19635" y="13367"/>
                                <a:pt x="19907" y="13490"/>
                                <a:pt x="20200" y="13531"/>
                              </a:cubicBezTo>
                              <a:cubicBezTo>
                                <a:pt x="20034" y="13547"/>
                                <a:pt x="19872" y="13564"/>
                                <a:pt x="19709" y="13586"/>
                              </a:cubicBezTo>
                              <a:cubicBezTo>
                                <a:pt x="19533" y="13577"/>
                                <a:pt x="19420" y="13460"/>
                                <a:pt x="19297" y="13373"/>
                              </a:cubicBezTo>
                              <a:cubicBezTo>
                                <a:pt x="19226" y="13324"/>
                                <a:pt x="19156" y="13275"/>
                                <a:pt x="19085" y="13228"/>
                              </a:cubicBezTo>
                              <a:lnTo>
                                <a:pt x="19085" y="13269"/>
                              </a:lnTo>
                              <a:cubicBezTo>
                                <a:pt x="19212" y="13365"/>
                                <a:pt x="19350" y="13496"/>
                                <a:pt x="19512" y="13566"/>
                              </a:cubicBezTo>
                              <a:cubicBezTo>
                                <a:pt x="19350" y="13536"/>
                                <a:pt x="19212" y="13466"/>
                                <a:pt x="19085" y="13384"/>
                              </a:cubicBezTo>
                              <a:lnTo>
                                <a:pt x="19085" y="13422"/>
                              </a:lnTo>
                              <a:cubicBezTo>
                                <a:pt x="19198" y="13490"/>
                                <a:pt x="19314" y="13545"/>
                                <a:pt x="19445" y="13580"/>
                              </a:cubicBezTo>
                              <a:cubicBezTo>
                                <a:pt x="19307" y="13566"/>
                                <a:pt x="19191" y="13526"/>
                                <a:pt x="19085" y="13468"/>
                              </a:cubicBezTo>
                              <a:lnTo>
                                <a:pt x="19085" y="13506"/>
                              </a:lnTo>
                              <a:cubicBezTo>
                                <a:pt x="19209" y="13564"/>
                                <a:pt x="19346" y="13599"/>
                                <a:pt x="19494" y="13613"/>
                              </a:cubicBezTo>
                              <a:cubicBezTo>
                                <a:pt x="19452" y="13618"/>
                                <a:pt x="19410" y="13624"/>
                                <a:pt x="19371" y="13632"/>
                              </a:cubicBezTo>
                              <a:cubicBezTo>
                                <a:pt x="19269" y="13618"/>
                                <a:pt x="19173" y="13586"/>
                                <a:pt x="19085" y="13542"/>
                              </a:cubicBezTo>
                              <a:lnTo>
                                <a:pt x="19085" y="13569"/>
                              </a:lnTo>
                              <a:cubicBezTo>
                                <a:pt x="19152" y="13602"/>
                                <a:pt x="19223" y="13626"/>
                                <a:pt x="19300" y="13643"/>
                              </a:cubicBezTo>
                              <a:cubicBezTo>
                                <a:pt x="19230" y="13654"/>
                                <a:pt x="19159" y="13667"/>
                                <a:pt x="19085" y="13678"/>
                              </a:cubicBezTo>
                              <a:lnTo>
                                <a:pt x="19085" y="13730"/>
                              </a:lnTo>
                              <a:cubicBezTo>
                                <a:pt x="19191" y="13711"/>
                                <a:pt x="19297" y="13692"/>
                                <a:pt x="19403" y="13676"/>
                              </a:cubicBezTo>
                              <a:cubicBezTo>
                                <a:pt x="19286" y="13722"/>
                                <a:pt x="19184" y="13776"/>
                                <a:pt x="19085" y="13842"/>
                              </a:cubicBezTo>
                              <a:lnTo>
                                <a:pt x="19085" y="13875"/>
                              </a:lnTo>
                              <a:cubicBezTo>
                                <a:pt x="19180" y="13812"/>
                                <a:pt x="19286" y="13757"/>
                                <a:pt x="19399" y="13714"/>
                              </a:cubicBezTo>
                              <a:cubicBezTo>
                                <a:pt x="19286" y="13785"/>
                                <a:pt x="19180" y="13861"/>
                                <a:pt x="19085" y="13946"/>
                              </a:cubicBezTo>
                              <a:lnTo>
                                <a:pt x="19085" y="14008"/>
                              </a:lnTo>
                              <a:cubicBezTo>
                                <a:pt x="19173" y="13926"/>
                                <a:pt x="19265" y="13847"/>
                                <a:pt x="19371" y="13776"/>
                              </a:cubicBezTo>
                              <a:cubicBezTo>
                                <a:pt x="19262" y="13866"/>
                                <a:pt x="19173" y="13970"/>
                                <a:pt x="19085" y="14076"/>
                              </a:cubicBezTo>
                              <a:lnTo>
                                <a:pt x="19085" y="14128"/>
                              </a:lnTo>
                              <a:cubicBezTo>
                                <a:pt x="19226" y="13948"/>
                                <a:pt x="19371" y="13771"/>
                                <a:pt x="19607" y="13659"/>
                              </a:cubicBezTo>
                              <a:cubicBezTo>
                                <a:pt x="19618" y="13659"/>
                                <a:pt x="19625" y="13659"/>
                                <a:pt x="19635" y="13656"/>
                              </a:cubicBezTo>
                              <a:cubicBezTo>
                                <a:pt x="19650" y="13654"/>
                                <a:pt x="19657" y="13646"/>
                                <a:pt x="19653" y="13637"/>
                              </a:cubicBezTo>
                              <a:cubicBezTo>
                                <a:pt x="19833" y="13613"/>
                                <a:pt x="20013" y="13591"/>
                                <a:pt x="20193" y="13575"/>
                              </a:cubicBezTo>
                              <a:cubicBezTo>
                                <a:pt x="19893" y="13670"/>
                                <a:pt x="19635" y="13823"/>
                                <a:pt x="19410" y="14008"/>
                              </a:cubicBezTo>
                              <a:cubicBezTo>
                                <a:pt x="19286" y="14112"/>
                                <a:pt x="19184" y="14226"/>
                                <a:pt x="19085" y="14344"/>
                              </a:cubicBezTo>
                              <a:lnTo>
                                <a:pt x="19085" y="14398"/>
                              </a:lnTo>
                              <a:cubicBezTo>
                                <a:pt x="19173" y="14295"/>
                                <a:pt x="19262" y="14191"/>
                                <a:pt x="19364" y="14093"/>
                              </a:cubicBezTo>
                              <a:cubicBezTo>
                                <a:pt x="19565" y="13905"/>
                                <a:pt x="19815" y="13744"/>
                                <a:pt x="20105" y="13640"/>
                              </a:cubicBezTo>
                              <a:cubicBezTo>
                                <a:pt x="20097" y="13646"/>
                                <a:pt x="20087" y="13654"/>
                                <a:pt x="20080" y="13659"/>
                              </a:cubicBezTo>
                              <a:cubicBezTo>
                                <a:pt x="19886" y="13763"/>
                                <a:pt x="19709" y="13886"/>
                                <a:pt x="19544" y="14025"/>
                              </a:cubicBezTo>
                              <a:cubicBezTo>
                                <a:pt x="19427" y="14120"/>
                                <a:pt x="19325" y="14226"/>
                                <a:pt x="19226" y="14333"/>
                              </a:cubicBezTo>
                              <a:cubicBezTo>
                                <a:pt x="19184" y="14379"/>
                                <a:pt x="19138" y="14436"/>
                                <a:pt x="19089" y="14494"/>
                              </a:cubicBezTo>
                              <a:lnTo>
                                <a:pt x="19089" y="14526"/>
                              </a:lnTo>
                              <a:cubicBezTo>
                                <a:pt x="19223" y="14387"/>
                                <a:pt x="19350" y="14248"/>
                                <a:pt x="19494" y="14117"/>
                              </a:cubicBezTo>
                              <a:cubicBezTo>
                                <a:pt x="19621" y="14003"/>
                                <a:pt x="19755" y="13896"/>
                                <a:pt x="19903" y="13801"/>
                              </a:cubicBezTo>
                              <a:cubicBezTo>
                                <a:pt x="19801" y="13880"/>
                                <a:pt x="19699" y="13959"/>
                                <a:pt x="19611" y="14049"/>
                              </a:cubicBezTo>
                              <a:cubicBezTo>
                                <a:pt x="19448" y="14213"/>
                                <a:pt x="19279" y="14382"/>
                                <a:pt x="19085" y="14529"/>
                              </a:cubicBezTo>
                              <a:lnTo>
                                <a:pt x="19085" y="14556"/>
                              </a:lnTo>
                              <a:cubicBezTo>
                                <a:pt x="19240" y="14439"/>
                                <a:pt x="19385" y="14314"/>
                                <a:pt x="19523" y="14177"/>
                              </a:cubicBezTo>
                              <a:cubicBezTo>
                                <a:pt x="19667" y="14035"/>
                                <a:pt x="19826" y="13872"/>
                                <a:pt x="20006" y="13736"/>
                              </a:cubicBezTo>
                              <a:cubicBezTo>
                                <a:pt x="20083" y="13692"/>
                                <a:pt x="20164" y="13648"/>
                                <a:pt x="20246" y="13610"/>
                              </a:cubicBezTo>
                              <a:cubicBezTo>
                                <a:pt x="20193" y="13648"/>
                                <a:pt x="20147" y="13689"/>
                                <a:pt x="20101" y="13738"/>
                              </a:cubicBezTo>
                              <a:cubicBezTo>
                                <a:pt x="19963" y="13888"/>
                                <a:pt x="19822" y="14025"/>
                                <a:pt x="19664" y="14161"/>
                              </a:cubicBezTo>
                              <a:cubicBezTo>
                                <a:pt x="19515" y="14292"/>
                                <a:pt x="19357" y="14406"/>
                                <a:pt x="19191" y="14524"/>
                              </a:cubicBezTo>
                              <a:cubicBezTo>
                                <a:pt x="19156" y="14548"/>
                                <a:pt x="19117" y="14573"/>
                                <a:pt x="19078" y="14595"/>
                              </a:cubicBezTo>
                              <a:lnTo>
                                <a:pt x="19078" y="14641"/>
                              </a:lnTo>
                              <a:cubicBezTo>
                                <a:pt x="19096" y="14633"/>
                                <a:pt x="19113" y="14622"/>
                                <a:pt x="19131" y="14611"/>
                              </a:cubicBezTo>
                              <a:cubicBezTo>
                                <a:pt x="19307" y="14535"/>
                                <a:pt x="19456" y="14417"/>
                                <a:pt x="19593" y="14308"/>
                              </a:cubicBezTo>
                              <a:close/>
                              <a:moveTo>
                                <a:pt x="20856" y="13801"/>
                              </a:moveTo>
                              <a:cubicBezTo>
                                <a:pt x="20785" y="13946"/>
                                <a:pt x="20679" y="14079"/>
                                <a:pt x="20535" y="14180"/>
                              </a:cubicBezTo>
                              <a:cubicBezTo>
                                <a:pt x="20627" y="14090"/>
                                <a:pt x="20704" y="13992"/>
                                <a:pt x="20782" y="13894"/>
                              </a:cubicBezTo>
                              <a:cubicBezTo>
                                <a:pt x="20821" y="13845"/>
                                <a:pt x="20852" y="13793"/>
                                <a:pt x="20884" y="13741"/>
                              </a:cubicBezTo>
                              <a:cubicBezTo>
                                <a:pt x="20877" y="13763"/>
                                <a:pt x="20866" y="13782"/>
                                <a:pt x="20856" y="13801"/>
                              </a:cubicBezTo>
                              <a:close/>
                              <a:moveTo>
                                <a:pt x="20810" y="13779"/>
                              </a:moveTo>
                              <a:cubicBezTo>
                                <a:pt x="20729" y="13902"/>
                                <a:pt x="20641" y="14016"/>
                                <a:pt x="20535" y="14125"/>
                              </a:cubicBezTo>
                              <a:cubicBezTo>
                                <a:pt x="20655" y="13965"/>
                                <a:pt x="20732" y="13785"/>
                                <a:pt x="20895" y="13659"/>
                              </a:cubicBezTo>
                              <a:cubicBezTo>
                                <a:pt x="20866" y="13697"/>
                                <a:pt x="20838" y="13736"/>
                                <a:pt x="20810" y="13779"/>
                              </a:cubicBezTo>
                              <a:close/>
                              <a:moveTo>
                                <a:pt x="20390" y="12836"/>
                              </a:moveTo>
                              <a:cubicBezTo>
                                <a:pt x="20376" y="12808"/>
                                <a:pt x="20358" y="12781"/>
                                <a:pt x="20341" y="12751"/>
                              </a:cubicBezTo>
                              <a:cubicBezTo>
                                <a:pt x="20411" y="12838"/>
                                <a:pt x="20464" y="12937"/>
                                <a:pt x="20517" y="13035"/>
                              </a:cubicBezTo>
                              <a:cubicBezTo>
                                <a:pt x="20471" y="12972"/>
                                <a:pt x="20429" y="12904"/>
                                <a:pt x="20390" y="12836"/>
                              </a:cubicBezTo>
                              <a:close/>
                              <a:moveTo>
                                <a:pt x="20651" y="13196"/>
                              </a:moveTo>
                              <a:cubicBezTo>
                                <a:pt x="20605" y="13130"/>
                                <a:pt x="20570" y="13062"/>
                                <a:pt x="20535" y="13002"/>
                              </a:cubicBezTo>
                              <a:cubicBezTo>
                                <a:pt x="20563" y="13046"/>
                                <a:pt x="20591" y="13092"/>
                                <a:pt x="20623" y="13133"/>
                              </a:cubicBezTo>
                              <a:cubicBezTo>
                                <a:pt x="20648" y="13166"/>
                                <a:pt x="20669" y="13201"/>
                                <a:pt x="20694" y="13237"/>
                              </a:cubicBezTo>
                              <a:cubicBezTo>
                                <a:pt x="20679" y="13223"/>
                                <a:pt x="20665" y="13209"/>
                                <a:pt x="20651" y="13196"/>
                              </a:cubicBezTo>
                              <a:close/>
                              <a:moveTo>
                                <a:pt x="20813" y="13335"/>
                              </a:moveTo>
                              <a:cubicBezTo>
                                <a:pt x="20732" y="13242"/>
                                <a:pt x="20672" y="13122"/>
                                <a:pt x="20612" y="13043"/>
                              </a:cubicBezTo>
                              <a:cubicBezTo>
                                <a:pt x="20528" y="12934"/>
                                <a:pt x="20468" y="12817"/>
                                <a:pt x="20376" y="12716"/>
                              </a:cubicBezTo>
                              <a:cubicBezTo>
                                <a:pt x="20556" y="12857"/>
                                <a:pt x="20690" y="13043"/>
                                <a:pt x="20782" y="13223"/>
                              </a:cubicBezTo>
                              <a:cubicBezTo>
                                <a:pt x="20810" y="13277"/>
                                <a:pt x="20838" y="13332"/>
                                <a:pt x="20877" y="13378"/>
                              </a:cubicBezTo>
                              <a:cubicBezTo>
                                <a:pt x="20852" y="13365"/>
                                <a:pt x="20835" y="13351"/>
                                <a:pt x="20813" y="13335"/>
                              </a:cubicBezTo>
                              <a:close/>
                              <a:moveTo>
                                <a:pt x="20284" y="13103"/>
                              </a:moveTo>
                              <a:cubicBezTo>
                                <a:pt x="20394" y="13207"/>
                                <a:pt x="20503" y="13321"/>
                                <a:pt x="20641" y="13408"/>
                              </a:cubicBezTo>
                              <a:cubicBezTo>
                                <a:pt x="20411" y="13318"/>
                                <a:pt x="20207" y="13185"/>
                                <a:pt x="20041" y="13035"/>
                              </a:cubicBezTo>
                              <a:cubicBezTo>
                                <a:pt x="19886" y="12893"/>
                                <a:pt x="19759" y="12748"/>
                                <a:pt x="19572" y="12634"/>
                              </a:cubicBezTo>
                              <a:cubicBezTo>
                                <a:pt x="19858" y="12735"/>
                                <a:pt x="20087" y="12915"/>
                                <a:pt x="20284" y="13103"/>
                              </a:cubicBezTo>
                              <a:close/>
                              <a:moveTo>
                                <a:pt x="20023" y="13108"/>
                              </a:moveTo>
                              <a:cubicBezTo>
                                <a:pt x="19851" y="12961"/>
                                <a:pt x="19713" y="12770"/>
                                <a:pt x="19515" y="12637"/>
                              </a:cubicBezTo>
                              <a:cubicBezTo>
                                <a:pt x="19773" y="12751"/>
                                <a:pt x="19921" y="12980"/>
                                <a:pt x="20119" y="13147"/>
                              </a:cubicBezTo>
                              <a:cubicBezTo>
                                <a:pt x="20281" y="13283"/>
                                <a:pt x="20471" y="13378"/>
                                <a:pt x="20679" y="13455"/>
                              </a:cubicBezTo>
                              <a:cubicBezTo>
                                <a:pt x="20422" y="13395"/>
                                <a:pt x="20207" y="13264"/>
                                <a:pt x="20023" y="13108"/>
                              </a:cubicBezTo>
                              <a:close/>
                              <a:moveTo>
                                <a:pt x="19399" y="14731"/>
                              </a:moveTo>
                              <a:cubicBezTo>
                                <a:pt x="19424" y="14704"/>
                                <a:pt x="19448" y="14674"/>
                                <a:pt x="19473" y="14646"/>
                              </a:cubicBezTo>
                              <a:cubicBezTo>
                                <a:pt x="19597" y="14502"/>
                                <a:pt x="19692" y="14346"/>
                                <a:pt x="19822" y="14207"/>
                              </a:cubicBezTo>
                              <a:cubicBezTo>
                                <a:pt x="20013" y="13997"/>
                                <a:pt x="20253" y="13755"/>
                                <a:pt x="20556" y="13624"/>
                              </a:cubicBezTo>
                              <a:cubicBezTo>
                                <a:pt x="20545" y="13632"/>
                                <a:pt x="20538" y="13637"/>
                                <a:pt x="20531" y="13646"/>
                              </a:cubicBezTo>
                              <a:cubicBezTo>
                                <a:pt x="20373" y="13738"/>
                                <a:pt x="20235" y="13850"/>
                                <a:pt x="20112" y="13976"/>
                              </a:cubicBezTo>
                              <a:cubicBezTo>
                                <a:pt x="19988" y="14101"/>
                                <a:pt x="19882" y="14237"/>
                                <a:pt x="19766" y="14368"/>
                              </a:cubicBezTo>
                              <a:cubicBezTo>
                                <a:pt x="19717" y="14423"/>
                                <a:pt x="19664" y="14505"/>
                                <a:pt x="19600" y="14581"/>
                              </a:cubicBezTo>
                              <a:cubicBezTo>
                                <a:pt x="19530" y="14633"/>
                                <a:pt x="19466" y="14682"/>
                                <a:pt x="19399" y="14731"/>
                              </a:cubicBezTo>
                              <a:close/>
                              <a:moveTo>
                                <a:pt x="20390" y="13782"/>
                              </a:moveTo>
                              <a:cubicBezTo>
                                <a:pt x="20298" y="13877"/>
                                <a:pt x="20196" y="13965"/>
                                <a:pt x="20112" y="14065"/>
                              </a:cubicBezTo>
                              <a:cubicBezTo>
                                <a:pt x="19974" y="14224"/>
                                <a:pt x="19833" y="14371"/>
                                <a:pt x="19678" y="14510"/>
                              </a:cubicBezTo>
                              <a:cubicBezTo>
                                <a:pt x="19776" y="14395"/>
                                <a:pt x="19875" y="14284"/>
                                <a:pt x="19974" y="14169"/>
                              </a:cubicBezTo>
                              <a:cubicBezTo>
                                <a:pt x="20094" y="14022"/>
                                <a:pt x="20231" y="13894"/>
                                <a:pt x="20390" y="13782"/>
                              </a:cubicBezTo>
                              <a:close/>
                              <a:moveTo>
                                <a:pt x="20577" y="13708"/>
                              </a:moveTo>
                              <a:cubicBezTo>
                                <a:pt x="20440" y="13845"/>
                                <a:pt x="20334" y="14000"/>
                                <a:pt x="20210" y="14145"/>
                              </a:cubicBezTo>
                              <a:cubicBezTo>
                                <a:pt x="20027" y="14360"/>
                                <a:pt x="19794" y="14532"/>
                                <a:pt x="19533" y="14679"/>
                              </a:cubicBezTo>
                              <a:cubicBezTo>
                                <a:pt x="19709" y="14545"/>
                                <a:pt x="19868" y="14398"/>
                                <a:pt x="20013" y="14240"/>
                              </a:cubicBezTo>
                              <a:cubicBezTo>
                                <a:pt x="20108" y="14134"/>
                                <a:pt x="20200" y="14027"/>
                                <a:pt x="20298" y="13921"/>
                              </a:cubicBezTo>
                              <a:cubicBezTo>
                                <a:pt x="20366" y="13850"/>
                                <a:pt x="20436" y="13771"/>
                                <a:pt x="20517" y="13703"/>
                              </a:cubicBezTo>
                              <a:cubicBezTo>
                                <a:pt x="20567" y="13673"/>
                                <a:pt x="20619" y="13643"/>
                                <a:pt x="20676" y="13613"/>
                              </a:cubicBezTo>
                              <a:cubicBezTo>
                                <a:pt x="20641" y="13643"/>
                                <a:pt x="20609" y="13676"/>
                                <a:pt x="20577" y="13708"/>
                              </a:cubicBezTo>
                              <a:close/>
                              <a:moveTo>
                                <a:pt x="19325" y="13084"/>
                              </a:moveTo>
                              <a:cubicBezTo>
                                <a:pt x="19269" y="13035"/>
                                <a:pt x="19216" y="12983"/>
                                <a:pt x="19163" y="12931"/>
                              </a:cubicBezTo>
                              <a:cubicBezTo>
                                <a:pt x="19237" y="12991"/>
                                <a:pt x="19307" y="13057"/>
                                <a:pt x="19381" y="13114"/>
                              </a:cubicBezTo>
                              <a:cubicBezTo>
                                <a:pt x="19561" y="13253"/>
                                <a:pt x="19787" y="13397"/>
                                <a:pt x="20030" y="13482"/>
                              </a:cubicBezTo>
                              <a:cubicBezTo>
                                <a:pt x="19759" y="13408"/>
                                <a:pt x="19501" y="13242"/>
                                <a:pt x="19325" y="13084"/>
                              </a:cubicBezTo>
                              <a:close/>
                              <a:moveTo>
                                <a:pt x="20641" y="900"/>
                              </a:moveTo>
                              <a:cubicBezTo>
                                <a:pt x="20694" y="1001"/>
                                <a:pt x="20835" y="1066"/>
                                <a:pt x="20965" y="1102"/>
                              </a:cubicBezTo>
                              <a:cubicBezTo>
                                <a:pt x="20969" y="1104"/>
                                <a:pt x="20972" y="1104"/>
                                <a:pt x="20976" y="1107"/>
                              </a:cubicBezTo>
                              <a:cubicBezTo>
                                <a:pt x="20986" y="1088"/>
                                <a:pt x="20997" y="1072"/>
                                <a:pt x="21004" y="1053"/>
                              </a:cubicBezTo>
                              <a:cubicBezTo>
                                <a:pt x="20940" y="1025"/>
                                <a:pt x="20898" y="968"/>
                                <a:pt x="20863" y="922"/>
                              </a:cubicBezTo>
                              <a:cubicBezTo>
                                <a:pt x="20810" y="845"/>
                                <a:pt x="20761" y="753"/>
                                <a:pt x="20679" y="693"/>
                              </a:cubicBezTo>
                              <a:cubicBezTo>
                                <a:pt x="20665" y="682"/>
                                <a:pt x="20686" y="668"/>
                                <a:pt x="20701" y="679"/>
                              </a:cubicBezTo>
                              <a:cubicBezTo>
                                <a:pt x="20761" y="736"/>
                                <a:pt x="20803" y="796"/>
                                <a:pt x="20849" y="862"/>
                              </a:cubicBezTo>
                              <a:cubicBezTo>
                                <a:pt x="20895" y="930"/>
                                <a:pt x="20947" y="982"/>
                                <a:pt x="21014" y="1034"/>
                              </a:cubicBezTo>
                              <a:cubicBezTo>
                                <a:pt x="21022" y="1023"/>
                                <a:pt x="21025" y="1009"/>
                                <a:pt x="21032" y="995"/>
                              </a:cubicBezTo>
                              <a:cubicBezTo>
                                <a:pt x="21018" y="922"/>
                                <a:pt x="20986" y="851"/>
                                <a:pt x="20951" y="783"/>
                              </a:cubicBezTo>
                              <a:cubicBezTo>
                                <a:pt x="20873" y="638"/>
                                <a:pt x="20658" y="600"/>
                                <a:pt x="20517" y="507"/>
                              </a:cubicBezTo>
                              <a:cubicBezTo>
                                <a:pt x="20500" y="496"/>
                                <a:pt x="20471" y="513"/>
                                <a:pt x="20489" y="529"/>
                              </a:cubicBezTo>
                              <a:cubicBezTo>
                                <a:pt x="20605" y="624"/>
                                <a:pt x="20577" y="780"/>
                                <a:pt x="20641" y="900"/>
                              </a:cubicBezTo>
                              <a:close/>
                              <a:moveTo>
                                <a:pt x="20034" y="3139"/>
                              </a:moveTo>
                              <a:cubicBezTo>
                                <a:pt x="20041" y="3152"/>
                                <a:pt x="20048" y="3166"/>
                                <a:pt x="20052" y="3182"/>
                              </a:cubicBezTo>
                              <a:cubicBezTo>
                                <a:pt x="20055" y="3188"/>
                                <a:pt x="20059" y="3196"/>
                                <a:pt x="20062" y="3201"/>
                              </a:cubicBezTo>
                              <a:cubicBezTo>
                                <a:pt x="20168" y="3420"/>
                                <a:pt x="20330" y="3630"/>
                                <a:pt x="20662" y="3660"/>
                              </a:cubicBezTo>
                              <a:cubicBezTo>
                                <a:pt x="20676" y="3660"/>
                                <a:pt x="20683" y="3649"/>
                                <a:pt x="20683" y="3640"/>
                              </a:cubicBezTo>
                              <a:cubicBezTo>
                                <a:pt x="20672" y="3605"/>
                                <a:pt x="20658" y="3572"/>
                                <a:pt x="20641" y="3542"/>
                              </a:cubicBezTo>
                              <a:cubicBezTo>
                                <a:pt x="20641" y="3499"/>
                                <a:pt x="20584" y="3447"/>
                                <a:pt x="20552" y="3417"/>
                              </a:cubicBezTo>
                              <a:cubicBezTo>
                                <a:pt x="20531" y="3398"/>
                                <a:pt x="20503" y="3373"/>
                                <a:pt x="20475" y="3357"/>
                              </a:cubicBezTo>
                              <a:cubicBezTo>
                                <a:pt x="20362" y="3264"/>
                                <a:pt x="20186" y="3223"/>
                                <a:pt x="20090" y="3120"/>
                              </a:cubicBezTo>
                              <a:cubicBezTo>
                                <a:pt x="20087" y="3114"/>
                                <a:pt x="20080" y="3114"/>
                                <a:pt x="20073" y="3114"/>
                              </a:cubicBezTo>
                              <a:cubicBezTo>
                                <a:pt x="20069" y="3111"/>
                                <a:pt x="20069" y="3109"/>
                                <a:pt x="20066" y="3106"/>
                              </a:cubicBezTo>
                              <a:cubicBezTo>
                                <a:pt x="20059" y="3098"/>
                                <a:pt x="20052" y="3090"/>
                                <a:pt x="20045" y="3081"/>
                              </a:cubicBezTo>
                              <a:cubicBezTo>
                                <a:pt x="20136" y="3223"/>
                                <a:pt x="20239" y="3357"/>
                                <a:pt x="20397" y="3452"/>
                              </a:cubicBezTo>
                              <a:cubicBezTo>
                                <a:pt x="20422" y="3469"/>
                                <a:pt x="20394" y="3496"/>
                                <a:pt x="20369" y="3480"/>
                              </a:cubicBezTo>
                              <a:cubicBezTo>
                                <a:pt x="20203" y="3362"/>
                                <a:pt x="20105" y="3223"/>
                                <a:pt x="20013" y="3076"/>
                              </a:cubicBezTo>
                              <a:cubicBezTo>
                                <a:pt x="20013" y="3076"/>
                                <a:pt x="20009" y="3079"/>
                                <a:pt x="20009" y="3079"/>
                              </a:cubicBezTo>
                              <a:cubicBezTo>
                                <a:pt x="20006" y="3095"/>
                                <a:pt x="20020" y="3106"/>
                                <a:pt x="20030" y="3120"/>
                              </a:cubicBezTo>
                              <a:cubicBezTo>
                                <a:pt x="20034" y="3122"/>
                                <a:pt x="20034" y="3125"/>
                                <a:pt x="20037" y="3128"/>
                              </a:cubicBezTo>
                              <a:cubicBezTo>
                                <a:pt x="20034" y="3131"/>
                                <a:pt x="20030" y="3133"/>
                                <a:pt x="20034" y="3139"/>
                              </a:cubicBezTo>
                              <a:close/>
                              <a:moveTo>
                                <a:pt x="20383" y="3534"/>
                              </a:moveTo>
                              <a:cubicBezTo>
                                <a:pt x="20433" y="3572"/>
                                <a:pt x="20521" y="3597"/>
                                <a:pt x="20570" y="3616"/>
                              </a:cubicBezTo>
                              <a:cubicBezTo>
                                <a:pt x="20556" y="3613"/>
                                <a:pt x="20545" y="3610"/>
                                <a:pt x="20531" y="3608"/>
                              </a:cubicBezTo>
                              <a:cubicBezTo>
                                <a:pt x="20475" y="3594"/>
                                <a:pt x="20422" y="3570"/>
                                <a:pt x="20376" y="3540"/>
                              </a:cubicBezTo>
                              <a:cubicBezTo>
                                <a:pt x="20380" y="3534"/>
                                <a:pt x="20380" y="3534"/>
                                <a:pt x="20383" y="3534"/>
                              </a:cubicBezTo>
                              <a:close/>
                              <a:moveTo>
                                <a:pt x="19974" y="2765"/>
                              </a:moveTo>
                              <a:cubicBezTo>
                                <a:pt x="20045" y="2779"/>
                                <a:pt x="20119" y="2792"/>
                                <a:pt x="20189" y="2806"/>
                              </a:cubicBezTo>
                              <a:cubicBezTo>
                                <a:pt x="20207" y="2809"/>
                                <a:pt x="20196" y="2831"/>
                                <a:pt x="20182" y="2825"/>
                              </a:cubicBezTo>
                              <a:cubicBezTo>
                                <a:pt x="20069" y="2798"/>
                                <a:pt x="19925" y="2784"/>
                                <a:pt x="19822" y="2732"/>
                              </a:cubicBezTo>
                              <a:cubicBezTo>
                                <a:pt x="19829" y="2741"/>
                                <a:pt x="19833" y="2746"/>
                                <a:pt x="19836" y="2754"/>
                              </a:cubicBezTo>
                              <a:cubicBezTo>
                                <a:pt x="19900" y="2795"/>
                                <a:pt x="19963" y="2831"/>
                                <a:pt x="20045" y="2858"/>
                              </a:cubicBezTo>
                              <a:cubicBezTo>
                                <a:pt x="20094" y="2874"/>
                                <a:pt x="20147" y="2882"/>
                                <a:pt x="20200" y="2888"/>
                              </a:cubicBezTo>
                              <a:cubicBezTo>
                                <a:pt x="20263" y="2893"/>
                                <a:pt x="20327" y="2874"/>
                                <a:pt x="20390" y="2882"/>
                              </a:cubicBezTo>
                              <a:cubicBezTo>
                                <a:pt x="20408" y="2885"/>
                                <a:pt x="20415" y="2866"/>
                                <a:pt x="20404" y="2858"/>
                              </a:cubicBezTo>
                              <a:cubicBezTo>
                                <a:pt x="20235" y="2724"/>
                                <a:pt x="20013" y="2727"/>
                                <a:pt x="19791" y="2678"/>
                              </a:cubicBezTo>
                              <a:cubicBezTo>
                                <a:pt x="19784" y="2678"/>
                                <a:pt x="19780" y="2678"/>
                                <a:pt x="19776" y="2678"/>
                              </a:cubicBezTo>
                              <a:cubicBezTo>
                                <a:pt x="19776" y="2678"/>
                                <a:pt x="19780" y="2681"/>
                                <a:pt x="19780" y="2681"/>
                              </a:cubicBezTo>
                              <a:cubicBezTo>
                                <a:pt x="19840" y="2716"/>
                                <a:pt x="19896" y="2749"/>
                                <a:pt x="19974" y="2765"/>
                              </a:cubicBezTo>
                              <a:close/>
                              <a:moveTo>
                                <a:pt x="20302" y="2822"/>
                              </a:moveTo>
                              <a:cubicBezTo>
                                <a:pt x="20298" y="2822"/>
                                <a:pt x="20295" y="2820"/>
                                <a:pt x="20291" y="2820"/>
                              </a:cubicBezTo>
                              <a:cubicBezTo>
                                <a:pt x="20291" y="2820"/>
                                <a:pt x="20288" y="2817"/>
                                <a:pt x="20288" y="2817"/>
                              </a:cubicBezTo>
                              <a:cubicBezTo>
                                <a:pt x="20288" y="2817"/>
                                <a:pt x="20288" y="2817"/>
                                <a:pt x="20288" y="2817"/>
                              </a:cubicBezTo>
                              <a:cubicBezTo>
                                <a:pt x="20189" y="2773"/>
                                <a:pt x="20069" y="2741"/>
                                <a:pt x="19953" y="2741"/>
                              </a:cubicBezTo>
                              <a:cubicBezTo>
                                <a:pt x="19939" y="2735"/>
                                <a:pt x="19925" y="2732"/>
                                <a:pt x="19911" y="2727"/>
                              </a:cubicBezTo>
                              <a:cubicBezTo>
                                <a:pt x="20048" y="2746"/>
                                <a:pt x="20193" y="2760"/>
                                <a:pt x="20302" y="2822"/>
                              </a:cubicBezTo>
                              <a:close/>
                              <a:moveTo>
                                <a:pt x="20161" y="1969"/>
                              </a:moveTo>
                              <a:cubicBezTo>
                                <a:pt x="20182" y="1966"/>
                                <a:pt x="20203" y="1963"/>
                                <a:pt x="20224" y="1963"/>
                              </a:cubicBezTo>
                              <a:cubicBezTo>
                                <a:pt x="20239" y="1958"/>
                                <a:pt x="20253" y="1955"/>
                                <a:pt x="20267" y="1952"/>
                              </a:cubicBezTo>
                              <a:cubicBezTo>
                                <a:pt x="20267" y="1955"/>
                                <a:pt x="20270" y="1955"/>
                                <a:pt x="20274" y="1958"/>
                              </a:cubicBezTo>
                              <a:cubicBezTo>
                                <a:pt x="20281" y="1961"/>
                                <a:pt x="20284" y="1961"/>
                                <a:pt x="20291" y="1961"/>
                              </a:cubicBezTo>
                              <a:cubicBezTo>
                                <a:pt x="20281" y="1961"/>
                                <a:pt x="20270" y="1963"/>
                                <a:pt x="20263" y="1963"/>
                              </a:cubicBezTo>
                              <a:cubicBezTo>
                                <a:pt x="20369" y="1966"/>
                                <a:pt x="20475" y="1991"/>
                                <a:pt x="20581" y="1991"/>
                              </a:cubicBezTo>
                              <a:cubicBezTo>
                                <a:pt x="20598" y="1991"/>
                                <a:pt x="20598" y="2012"/>
                                <a:pt x="20581" y="2012"/>
                              </a:cubicBezTo>
                              <a:cubicBezTo>
                                <a:pt x="20422" y="2004"/>
                                <a:pt x="20267" y="1961"/>
                                <a:pt x="20112" y="2002"/>
                              </a:cubicBezTo>
                              <a:cubicBezTo>
                                <a:pt x="20108" y="2002"/>
                                <a:pt x="20108" y="2002"/>
                                <a:pt x="20105" y="2002"/>
                              </a:cubicBezTo>
                              <a:cubicBezTo>
                                <a:pt x="20087" y="2010"/>
                                <a:pt x="20069" y="2021"/>
                                <a:pt x="20052" y="2029"/>
                              </a:cubicBezTo>
                              <a:cubicBezTo>
                                <a:pt x="20055" y="2034"/>
                                <a:pt x="20062" y="2037"/>
                                <a:pt x="20069" y="2037"/>
                              </a:cubicBezTo>
                              <a:cubicBezTo>
                                <a:pt x="20154" y="2029"/>
                                <a:pt x="20210" y="2070"/>
                                <a:pt x="20281" y="2092"/>
                              </a:cubicBezTo>
                              <a:cubicBezTo>
                                <a:pt x="20334" y="2108"/>
                                <a:pt x="20376" y="2111"/>
                                <a:pt x="20433" y="2108"/>
                              </a:cubicBezTo>
                              <a:cubicBezTo>
                                <a:pt x="20570" y="2105"/>
                                <a:pt x="20655" y="2034"/>
                                <a:pt x="20782" y="2004"/>
                              </a:cubicBezTo>
                              <a:cubicBezTo>
                                <a:pt x="20803" y="1999"/>
                                <a:pt x="20799" y="1974"/>
                                <a:pt x="20778" y="1974"/>
                              </a:cubicBezTo>
                              <a:cubicBezTo>
                                <a:pt x="20641" y="1980"/>
                                <a:pt x="20517" y="1920"/>
                                <a:pt x="20380" y="1914"/>
                              </a:cubicBezTo>
                              <a:cubicBezTo>
                                <a:pt x="20327" y="1912"/>
                                <a:pt x="20274" y="1920"/>
                                <a:pt x="20221" y="1933"/>
                              </a:cubicBezTo>
                              <a:cubicBezTo>
                                <a:pt x="20200" y="1944"/>
                                <a:pt x="20179" y="1955"/>
                                <a:pt x="20161" y="1969"/>
                              </a:cubicBezTo>
                              <a:close/>
                              <a:moveTo>
                                <a:pt x="20189" y="2007"/>
                              </a:moveTo>
                              <a:cubicBezTo>
                                <a:pt x="20179" y="2004"/>
                                <a:pt x="20172" y="2010"/>
                                <a:pt x="20168" y="2018"/>
                              </a:cubicBezTo>
                              <a:cubicBezTo>
                                <a:pt x="20157" y="2015"/>
                                <a:pt x="20147" y="2012"/>
                                <a:pt x="20136" y="2010"/>
                              </a:cubicBezTo>
                              <a:cubicBezTo>
                                <a:pt x="20157" y="2004"/>
                                <a:pt x="20175" y="2002"/>
                                <a:pt x="20196" y="1999"/>
                              </a:cubicBezTo>
                              <a:cubicBezTo>
                                <a:pt x="20196" y="2002"/>
                                <a:pt x="20196" y="2007"/>
                                <a:pt x="20196" y="2010"/>
                              </a:cubicBezTo>
                              <a:cubicBezTo>
                                <a:pt x="20193" y="2010"/>
                                <a:pt x="20193" y="2010"/>
                                <a:pt x="20189" y="2007"/>
                              </a:cubicBezTo>
                              <a:close/>
                              <a:moveTo>
                                <a:pt x="20390" y="2078"/>
                              </a:moveTo>
                              <a:cubicBezTo>
                                <a:pt x="20358" y="2078"/>
                                <a:pt x="20327" y="2072"/>
                                <a:pt x="20298" y="2064"/>
                              </a:cubicBezTo>
                              <a:cubicBezTo>
                                <a:pt x="20313" y="2067"/>
                                <a:pt x="20330" y="2067"/>
                                <a:pt x="20348" y="2067"/>
                              </a:cubicBezTo>
                              <a:cubicBezTo>
                                <a:pt x="20369" y="2078"/>
                                <a:pt x="20401" y="2072"/>
                                <a:pt x="20425" y="2072"/>
                              </a:cubicBezTo>
                              <a:cubicBezTo>
                                <a:pt x="20447" y="2070"/>
                                <a:pt x="20468" y="2067"/>
                                <a:pt x="20485" y="2062"/>
                              </a:cubicBezTo>
                              <a:cubicBezTo>
                                <a:pt x="20507" y="2059"/>
                                <a:pt x="20528" y="2056"/>
                                <a:pt x="20549" y="2053"/>
                              </a:cubicBezTo>
                              <a:cubicBezTo>
                                <a:pt x="20500" y="2064"/>
                                <a:pt x="20450" y="2075"/>
                                <a:pt x="20390" y="2078"/>
                              </a:cubicBezTo>
                              <a:close/>
                              <a:moveTo>
                                <a:pt x="21297" y="469"/>
                              </a:moveTo>
                              <a:cubicBezTo>
                                <a:pt x="21445" y="330"/>
                                <a:pt x="21533" y="169"/>
                                <a:pt x="21568" y="0"/>
                              </a:cubicBezTo>
                              <a:lnTo>
                                <a:pt x="21413" y="0"/>
                              </a:lnTo>
                              <a:cubicBezTo>
                                <a:pt x="21364" y="134"/>
                                <a:pt x="21346" y="273"/>
                                <a:pt x="21314" y="409"/>
                              </a:cubicBezTo>
                              <a:cubicBezTo>
                                <a:pt x="21307" y="431"/>
                                <a:pt x="21304" y="450"/>
                                <a:pt x="21297" y="469"/>
                              </a:cubicBezTo>
                              <a:close/>
                              <a:moveTo>
                                <a:pt x="13689" y="6973"/>
                              </a:moveTo>
                              <a:cubicBezTo>
                                <a:pt x="13689" y="6973"/>
                                <a:pt x="13689" y="6975"/>
                                <a:pt x="13689" y="6973"/>
                              </a:cubicBezTo>
                              <a:cubicBezTo>
                                <a:pt x="13703" y="6967"/>
                                <a:pt x="13720" y="6962"/>
                                <a:pt x="13735" y="6956"/>
                              </a:cubicBezTo>
                              <a:cubicBezTo>
                                <a:pt x="13802" y="6896"/>
                                <a:pt x="13780" y="6796"/>
                                <a:pt x="13791" y="6719"/>
                              </a:cubicBezTo>
                              <a:cubicBezTo>
                                <a:pt x="13805" y="6599"/>
                                <a:pt x="13819" y="6474"/>
                                <a:pt x="13777" y="6356"/>
                              </a:cubicBezTo>
                              <a:cubicBezTo>
                                <a:pt x="13770" y="6340"/>
                                <a:pt x="13805" y="6335"/>
                                <a:pt x="13809" y="6351"/>
                              </a:cubicBezTo>
                              <a:cubicBezTo>
                                <a:pt x="13844" y="6501"/>
                                <a:pt x="13833" y="6654"/>
                                <a:pt x="13819" y="6806"/>
                              </a:cubicBezTo>
                              <a:cubicBezTo>
                                <a:pt x="13816" y="6842"/>
                                <a:pt x="13812" y="6896"/>
                                <a:pt x="13787" y="6940"/>
                              </a:cubicBezTo>
                              <a:cubicBezTo>
                                <a:pt x="13798" y="6935"/>
                                <a:pt x="13812" y="6929"/>
                                <a:pt x="13823" y="6926"/>
                              </a:cubicBezTo>
                              <a:cubicBezTo>
                                <a:pt x="13907" y="6831"/>
                                <a:pt x="13904" y="6703"/>
                                <a:pt x="13914" y="6591"/>
                              </a:cubicBezTo>
                              <a:cubicBezTo>
                                <a:pt x="13921" y="6512"/>
                                <a:pt x="13939" y="6430"/>
                                <a:pt x="13921" y="6351"/>
                              </a:cubicBezTo>
                              <a:cubicBezTo>
                                <a:pt x="13904" y="6256"/>
                                <a:pt x="13858" y="6168"/>
                                <a:pt x="13826" y="6078"/>
                              </a:cubicBezTo>
                              <a:cubicBezTo>
                                <a:pt x="13823" y="6070"/>
                                <a:pt x="13809" y="6067"/>
                                <a:pt x="13802" y="6076"/>
                              </a:cubicBezTo>
                              <a:cubicBezTo>
                                <a:pt x="13710" y="6215"/>
                                <a:pt x="13664" y="6359"/>
                                <a:pt x="13653" y="6515"/>
                              </a:cubicBezTo>
                              <a:cubicBezTo>
                                <a:pt x="13646" y="6651"/>
                                <a:pt x="13791" y="6845"/>
                                <a:pt x="13689" y="6973"/>
                              </a:cubicBezTo>
                              <a:close/>
                              <a:moveTo>
                                <a:pt x="13717" y="6695"/>
                              </a:moveTo>
                              <a:cubicBezTo>
                                <a:pt x="13720" y="6695"/>
                                <a:pt x="13724" y="6695"/>
                                <a:pt x="13727" y="6692"/>
                              </a:cubicBezTo>
                              <a:cubicBezTo>
                                <a:pt x="13727" y="6714"/>
                                <a:pt x="13727" y="6736"/>
                                <a:pt x="13731" y="6757"/>
                              </a:cubicBezTo>
                              <a:cubicBezTo>
                                <a:pt x="13727" y="6736"/>
                                <a:pt x="13720" y="6716"/>
                                <a:pt x="13717" y="6695"/>
                              </a:cubicBezTo>
                              <a:close/>
                              <a:moveTo>
                                <a:pt x="14105" y="6796"/>
                              </a:moveTo>
                              <a:cubicBezTo>
                                <a:pt x="14179" y="6676"/>
                                <a:pt x="14186" y="6526"/>
                                <a:pt x="14221" y="6400"/>
                              </a:cubicBezTo>
                              <a:cubicBezTo>
                                <a:pt x="14260" y="6272"/>
                                <a:pt x="14313" y="6155"/>
                                <a:pt x="14394" y="6040"/>
                              </a:cubicBezTo>
                              <a:cubicBezTo>
                                <a:pt x="14405" y="6027"/>
                                <a:pt x="14433" y="6040"/>
                                <a:pt x="14422" y="6054"/>
                              </a:cubicBezTo>
                              <a:cubicBezTo>
                                <a:pt x="14309" y="6187"/>
                                <a:pt x="14267" y="6346"/>
                                <a:pt x="14228" y="6501"/>
                              </a:cubicBezTo>
                              <a:cubicBezTo>
                                <a:pt x="14207" y="6586"/>
                                <a:pt x="14200" y="6689"/>
                                <a:pt x="14154" y="6771"/>
                              </a:cubicBezTo>
                              <a:cubicBezTo>
                                <a:pt x="14186" y="6755"/>
                                <a:pt x="14221" y="6736"/>
                                <a:pt x="14253" y="6719"/>
                              </a:cubicBezTo>
                              <a:cubicBezTo>
                                <a:pt x="14313" y="6654"/>
                                <a:pt x="14355" y="6575"/>
                                <a:pt x="14391" y="6498"/>
                              </a:cubicBezTo>
                              <a:cubicBezTo>
                                <a:pt x="14391" y="6498"/>
                                <a:pt x="14391" y="6498"/>
                                <a:pt x="14391" y="6498"/>
                              </a:cubicBezTo>
                              <a:cubicBezTo>
                                <a:pt x="14398" y="6482"/>
                                <a:pt x="14405" y="6468"/>
                                <a:pt x="14412" y="6452"/>
                              </a:cubicBezTo>
                              <a:cubicBezTo>
                                <a:pt x="14433" y="6425"/>
                                <a:pt x="14440" y="6406"/>
                                <a:pt x="14447" y="6373"/>
                              </a:cubicBezTo>
                              <a:cubicBezTo>
                                <a:pt x="14447" y="6373"/>
                                <a:pt x="14447" y="6373"/>
                                <a:pt x="14447" y="6370"/>
                              </a:cubicBezTo>
                              <a:cubicBezTo>
                                <a:pt x="14447" y="6370"/>
                                <a:pt x="14447" y="6370"/>
                                <a:pt x="14447" y="6370"/>
                              </a:cubicBezTo>
                              <a:cubicBezTo>
                                <a:pt x="14461" y="6351"/>
                                <a:pt x="14468" y="6332"/>
                                <a:pt x="14472" y="6313"/>
                              </a:cubicBezTo>
                              <a:cubicBezTo>
                                <a:pt x="14493" y="6261"/>
                                <a:pt x="14514" y="6209"/>
                                <a:pt x="14532" y="6157"/>
                              </a:cubicBezTo>
                              <a:cubicBezTo>
                                <a:pt x="14563" y="6051"/>
                                <a:pt x="14518" y="5937"/>
                                <a:pt x="14578" y="5836"/>
                              </a:cubicBezTo>
                              <a:cubicBezTo>
                                <a:pt x="14585" y="5825"/>
                                <a:pt x="14567" y="5814"/>
                                <a:pt x="14556" y="5822"/>
                              </a:cubicBezTo>
                              <a:cubicBezTo>
                                <a:pt x="14475" y="5887"/>
                                <a:pt x="14401" y="5950"/>
                                <a:pt x="14338" y="6018"/>
                              </a:cubicBezTo>
                              <a:cubicBezTo>
                                <a:pt x="14338" y="6018"/>
                                <a:pt x="14338" y="6018"/>
                                <a:pt x="14334" y="6018"/>
                              </a:cubicBezTo>
                              <a:cubicBezTo>
                                <a:pt x="14327" y="6021"/>
                                <a:pt x="14324" y="6027"/>
                                <a:pt x="14324" y="6032"/>
                              </a:cubicBezTo>
                              <a:cubicBezTo>
                                <a:pt x="14239" y="6130"/>
                                <a:pt x="14175" y="6236"/>
                                <a:pt x="14144" y="6365"/>
                              </a:cubicBezTo>
                              <a:cubicBezTo>
                                <a:pt x="14115" y="6482"/>
                                <a:pt x="14197" y="6706"/>
                                <a:pt x="14080" y="6809"/>
                              </a:cubicBezTo>
                              <a:cubicBezTo>
                                <a:pt x="14087" y="6801"/>
                                <a:pt x="14098" y="6798"/>
                                <a:pt x="14105" y="6796"/>
                              </a:cubicBezTo>
                              <a:close/>
                              <a:moveTo>
                                <a:pt x="20838" y="17842"/>
                              </a:moveTo>
                              <a:cubicBezTo>
                                <a:pt x="20828" y="17856"/>
                                <a:pt x="20817" y="17870"/>
                                <a:pt x="20806" y="17886"/>
                              </a:cubicBezTo>
                              <a:cubicBezTo>
                                <a:pt x="20799" y="17886"/>
                                <a:pt x="20792" y="17891"/>
                                <a:pt x="20789" y="17897"/>
                              </a:cubicBezTo>
                              <a:cubicBezTo>
                                <a:pt x="20789" y="17902"/>
                                <a:pt x="20785" y="17910"/>
                                <a:pt x="20785" y="17916"/>
                              </a:cubicBezTo>
                              <a:cubicBezTo>
                                <a:pt x="20704" y="18033"/>
                                <a:pt x="20655" y="18150"/>
                                <a:pt x="20634" y="18287"/>
                              </a:cubicBezTo>
                              <a:cubicBezTo>
                                <a:pt x="20616" y="18409"/>
                                <a:pt x="20662" y="18516"/>
                                <a:pt x="20715" y="18625"/>
                              </a:cubicBezTo>
                              <a:cubicBezTo>
                                <a:pt x="20715" y="18658"/>
                                <a:pt x="20718" y="18693"/>
                                <a:pt x="20725" y="18726"/>
                              </a:cubicBezTo>
                              <a:cubicBezTo>
                                <a:pt x="20732" y="18559"/>
                                <a:pt x="20732" y="18390"/>
                                <a:pt x="20789" y="18232"/>
                              </a:cubicBezTo>
                              <a:cubicBezTo>
                                <a:pt x="20796" y="18208"/>
                                <a:pt x="20845" y="18213"/>
                                <a:pt x="20838" y="18238"/>
                              </a:cubicBezTo>
                              <a:cubicBezTo>
                                <a:pt x="20789" y="18399"/>
                                <a:pt x="20803" y="18557"/>
                                <a:pt x="20792" y="18720"/>
                              </a:cubicBezTo>
                              <a:cubicBezTo>
                                <a:pt x="20792" y="18739"/>
                                <a:pt x="20789" y="18761"/>
                                <a:pt x="20789" y="18780"/>
                              </a:cubicBezTo>
                              <a:cubicBezTo>
                                <a:pt x="21022" y="18494"/>
                                <a:pt x="21029" y="18156"/>
                                <a:pt x="20880" y="17842"/>
                              </a:cubicBezTo>
                              <a:cubicBezTo>
                                <a:pt x="20870" y="17829"/>
                                <a:pt x="20849" y="17831"/>
                                <a:pt x="20838" y="17842"/>
                              </a:cubicBezTo>
                              <a:close/>
                              <a:moveTo>
                                <a:pt x="19674" y="2640"/>
                              </a:moveTo>
                              <a:cubicBezTo>
                                <a:pt x="19667" y="2634"/>
                                <a:pt x="19660" y="2626"/>
                                <a:pt x="19653" y="2621"/>
                              </a:cubicBezTo>
                              <a:cubicBezTo>
                                <a:pt x="19632" y="2659"/>
                                <a:pt x="19565" y="2700"/>
                                <a:pt x="19544" y="2716"/>
                              </a:cubicBezTo>
                              <a:cubicBezTo>
                                <a:pt x="19456" y="2773"/>
                                <a:pt x="19336" y="2839"/>
                                <a:pt x="19276" y="2915"/>
                              </a:cubicBezTo>
                              <a:cubicBezTo>
                                <a:pt x="19265" y="2926"/>
                                <a:pt x="19244" y="2915"/>
                                <a:pt x="19254" y="2904"/>
                              </a:cubicBezTo>
                              <a:cubicBezTo>
                                <a:pt x="19350" y="2790"/>
                                <a:pt x="19533" y="2735"/>
                                <a:pt x="19618" y="2618"/>
                              </a:cubicBezTo>
                              <a:cubicBezTo>
                                <a:pt x="19515" y="2645"/>
                                <a:pt x="19403" y="2678"/>
                                <a:pt x="19321" y="2727"/>
                              </a:cubicBezTo>
                              <a:cubicBezTo>
                                <a:pt x="19205" y="2801"/>
                                <a:pt x="19156" y="2888"/>
                                <a:pt x="19096" y="2986"/>
                              </a:cubicBezTo>
                              <a:lnTo>
                                <a:pt x="19096" y="3057"/>
                              </a:lnTo>
                              <a:cubicBezTo>
                                <a:pt x="19230" y="3049"/>
                                <a:pt x="19329" y="3002"/>
                                <a:pt x="19424" y="2929"/>
                              </a:cubicBezTo>
                              <a:cubicBezTo>
                                <a:pt x="19526" y="2847"/>
                                <a:pt x="19554" y="2705"/>
                                <a:pt x="19674" y="2640"/>
                              </a:cubicBezTo>
                              <a:close/>
                              <a:moveTo>
                                <a:pt x="19360" y="2929"/>
                              </a:moveTo>
                              <a:cubicBezTo>
                                <a:pt x="19406" y="2896"/>
                                <a:pt x="19445" y="2855"/>
                                <a:pt x="19480" y="2814"/>
                              </a:cubicBezTo>
                              <a:cubicBezTo>
                                <a:pt x="19448" y="2858"/>
                                <a:pt x="19406" y="2899"/>
                                <a:pt x="19360" y="2931"/>
                              </a:cubicBezTo>
                              <a:cubicBezTo>
                                <a:pt x="19360" y="2931"/>
                                <a:pt x="19360" y="2929"/>
                                <a:pt x="19360" y="2929"/>
                              </a:cubicBezTo>
                              <a:close/>
                              <a:moveTo>
                                <a:pt x="16821" y="401"/>
                              </a:moveTo>
                              <a:cubicBezTo>
                                <a:pt x="16803" y="390"/>
                                <a:pt x="16789" y="376"/>
                                <a:pt x="16778" y="363"/>
                              </a:cubicBezTo>
                              <a:cubicBezTo>
                                <a:pt x="16754" y="382"/>
                                <a:pt x="16733" y="404"/>
                                <a:pt x="16708" y="423"/>
                              </a:cubicBezTo>
                              <a:cubicBezTo>
                                <a:pt x="16722" y="434"/>
                                <a:pt x="16736" y="447"/>
                                <a:pt x="16743" y="461"/>
                              </a:cubicBezTo>
                              <a:cubicBezTo>
                                <a:pt x="16771" y="442"/>
                                <a:pt x="16800" y="420"/>
                                <a:pt x="16821" y="401"/>
                              </a:cubicBezTo>
                              <a:close/>
                              <a:moveTo>
                                <a:pt x="20880" y="2689"/>
                              </a:moveTo>
                              <a:cubicBezTo>
                                <a:pt x="20902" y="2694"/>
                                <a:pt x="20926" y="2697"/>
                                <a:pt x="20947" y="2702"/>
                              </a:cubicBezTo>
                              <a:cubicBezTo>
                                <a:pt x="21201" y="2656"/>
                                <a:pt x="21371" y="2457"/>
                                <a:pt x="21410" y="2258"/>
                              </a:cubicBezTo>
                              <a:cubicBezTo>
                                <a:pt x="21413" y="2247"/>
                                <a:pt x="21399" y="2242"/>
                                <a:pt x="21388" y="2244"/>
                              </a:cubicBezTo>
                              <a:cubicBezTo>
                                <a:pt x="21240" y="2261"/>
                                <a:pt x="21092" y="2307"/>
                                <a:pt x="20993" y="2402"/>
                              </a:cubicBezTo>
                              <a:cubicBezTo>
                                <a:pt x="20937" y="2457"/>
                                <a:pt x="20888" y="2629"/>
                                <a:pt x="20799" y="2672"/>
                              </a:cubicBezTo>
                              <a:cubicBezTo>
                                <a:pt x="20803" y="2672"/>
                                <a:pt x="20803" y="2672"/>
                                <a:pt x="20806" y="2675"/>
                              </a:cubicBezTo>
                              <a:cubicBezTo>
                                <a:pt x="21004" y="2653"/>
                                <a:pt x="21089" y="2492"/>
                                <a:pt x="21216" y="2381"/>
                              </a:cubicBezTo>
                              <a:cubicBezTo>
                                <a:pt x="21226" y="2370"/>
                                <a:pt x="21244" y="2386"/>
                                <a:pt x="21233" y="2394"/>
                              </a:cubicBezTo>
                              <a:cubicBezTo>
                                <a:pt x="21145" y="2468"/>
                                <a:pt x="21029" y="2645"/>
                                <a:pt x="20880" y="2689"/>
                              </a:cubicBezTo>
                              <a:close/>
                              <a:moveTo>
                                <a:pt x="21219" y="2315"/>
                              </a:moveTo>
                              <a:cubicBezTo>
                                <a:pt x="21216" y="2312"/>
                                <a:pt x="21208" y="2312"/>
                                <a:pt x="21201" y="2315"/>
                              </a:cubicBezTo>
                              <a:cubicBezTo>
                                <a:pt x="21191" y="2321"/>
                                <a:pt x="21180" y="2326"/>
                                <a:pt x="21170" y="2332"/>
                              </a:cubicBezTo>
                              <a:cubicBezTo>
                                <a:pt x="21166" y="2332"/>
                                <a:pt x="21163" y="2332"/>
                                <a:pt x="21159" y="2332"/>
                              </a:cubicBezTo>
                              <a:cubicBezTo>
                                <a:pt x="21191" y="2318"/>
                                <a:pt x="21265" y="2288"/>
                                <a:pt x="21311" y="2285"/>
                              </a:cubicBezTo>
                              <a:cubicBezTo>
                                <a:pt x="21304" y="2288"/>
                                <a:pt x="21297" y="2291"/>
                                <a:pt x="21290" y="2293"/>
                              </a:cubicBezTo>
                              <a:cubicBezTo>
                                <a:pt x="21290" y="2293"/>
                                <a:pt x="21286" y="2293"/>
                                <a:pt x="21286" y="2293"/>
                              </a:cubicBezTo>
                              <a:cubicBezTo>
                                <a:pt x="21261" y="2299"/>
                                <a:pt x="21240" y="2307"/>
                                <a:pt x="21219" y="2315"/>
                              </a:cubicBezTo>
                              <a:close/>
                              <a:moveTo>
                                <a:pt x="20761" y="18947"/>
                              </a:moveTo>
                              <a:cubicBezTo>
                                <a:pt x="20753" y="18985"/>
                                <a:pt x="20743" y="19023"/>
                                <a:pt x="20736" y="19061"/>
                              </a:cubicBezTo>
                              <a:cubicBezTo>
                                <a:pt x="20739" y="19061"/>
                                <a:pt x="20743" y="19059"/>
                                <a:pt x="20746" y="19056"/>
                              </a:cubicBezTo>
                              <a:cubicBezTo>
                                <a:pt x="20746" y="19056"/>
                                <a:pt x="20746" y="19053"/>
                                <a:pt x="20746" y="19053"/>
                              </a:cubicBezTo>
                              <a:cubicBezTo>
                                <a:pt x="20888" y="19048"/>
                                <a:pt x="21004" y="18990"/>
                                <a:pt x="21106" y="18917"/>
                              </a:cubicBezTo>
                              <a:cubicBezTo>
                                <a:pt x="21173" y="18868"/>
                                <a:pt x="21230" y="18802"/>
                                <a:pt x="21283" y="18739"/>
                              </a:cubicBezTo>
                              <a:cubicBezTo>
                                <a:pt x="21332" y="18682"/>
                                <a:pt x="21350" y="18617"/>
                                <a:pt x="21402" y="18562"/>
                              </a:cubicBezTo>
                              <a:cubicBezTo>
                                <a:pt x="21413" y="18551"/>
                                <a:pt x="21399" y="18535"/>
                                <a:pt x="21381" y="18540"/>
                              </a:cubicBezTo>
                              <a:cubicBezTo>
                                <a:pt x="21141" y="18606"/>
                                <a:pt x="20891" y="18712"/>
                                <a:pt x="20771" y="18889"/>
                              </a:cubicBezTo>
                              <a:cubicBezTo>
                                <a:pt x="20768" y="18900"/>
                                <a:pt x="20768" y="18914"/>
                                <a:pt x="20764" y="18925"/>
                              </a:cubicBezTo>
                              <a:cubicBezTo>
                                <a:pt x="20835" y="18900"/>
                                <a:pt x="20895" y="18870"/>
                                <a:pt x="20951" y="18832"/>
                              </a:cubicBezTo>
                              <a:cubicBezTo>
                                <a:pt x="20958" y="18827"/>
                                <a:pt x="20965" y="18821"/>
                                <a:pt x="20972" y="18816"/>
                              </a:cubicBezTo>
                              <a:cubicBezTo>
                                <a:pt x="20979" y="18810"/>
                                <a:pt x="20986" y="18808"/>
                                <a:pt x="20997" y="18802"/>
                              </a:cubicBezTo>
                              <a:cubicBezTo>
                                <a:pt x="21060" y="18759"/>
                                <a:pt x="21120" y="18712"/>
                                <a:pt x="21187" y="18671"/>
                              </a:cubicBezTo>
                              <a:cubicBezTo>
                                <a:pt x="21201" y="18663"/>
                                <a:pt x="21216" y="18679"/>
                                <a:pt x="21201" y="18688"/>
                              </a:cubicBezTo>
                              <a:cubicBezTo>
                                <a:pt x="21082" y="18761"/>
                                <a:pt x="20983" y="18857"/>
                                <a:pt x="20849" y="18914"/>
                              </a:cubicBezTo>
                              <a:cubicBezTo>
                                <a:pt x="20842" y="18919"/>
                                <a:pt x="20835" y="18922"/>
                                <a:pt x="20828" y="18928"/>
                              </a:cubicBezTo>
                              <a:cubicBezTo>
                                <a:pt x="20831" y="18925"/>
                                <a:pt x="20835" y="18922"/>
                                <a:pt x="20842" y="18917"/>
                              </a:cubicBezTo>
                              <a:cubicBezTo>
                                <a:pt x="20813" y="18930"/>
                                <a:pt x="20789" y="18941"/>
                                <a:pt x="20761" y="18947"/>
                              </a:cubicBezTo>
                              <a:close/>
                              <a:moveTo>
                                <a:pt x="13696" y="7005"/>
                              </a:moveTo>
                              <a:cubicBezTo>
                                <a:pt x="13699" y="7003"/>
                                <a:pt x="13699" y="7000"/>
                                <a:pt x="13699" y="7000"/>
                              </a:cubicBezTo>
                              <a:cubicBezTo>
                                <a:pt x="13699" y="7000"/>
                                <a:pt x="13696" y="7000"/>
                                <a:pt x="13696" y="7000"/>
                              </a:cubicBezTo>
                              <a:cubicBezTo>
                                <a:pt x="13689" y="7003"/>
                                <a:pt x="13678" y="7005"/>
                                <a:pt x="13671" y="7008"/>
                              </a:cubicBezTo>
                              <a:cubicBezTo>
                                <a:pt x="13682" y="7011"/>
                                <a:pt x="13692" y="7011"/>
                                <a:pt x="13696" y="7005"/>
                              </a:cubicBezTo>
                              <a:close/>
                              <a:moveTo>
                                <a:pt x="19836" y="19896"/>
                              </a:moveTo>
                              <a:cubicBezTo>
                                <a:pt x="19844" y="20057"/>
                                <a:pt x="19974" y="20198"/>
                                <a:pt x="19889" y="20348"/>
                              </a:cubicBezTo>
                              <a:cubicBezTo>
                                <a:pt x="19914" y="20332"/>
                                <a:pt x="19939" y="20313"/>
                                <a:pt x="19960" y="20294"/>
                              </a:cubicBezTo>
                              <a:cubicBezTo>
                                <a:pt x="20006" y="20215"/>
                                <a:pt x="20020" y="20125"/>
                                <a:pt x="20009" y="20037"/>
                              </a:cubicBezTo>
                              <a:cubicBezTo>
                                <a:pt x="19995" y="19912"/>
                                <a:pt x="19851" y="19814"/>
                                <a:pt x="19745" y="19727"/>
                              </a:cubicBezTo>
                              <a:cubicBezTo>
                                <a:pt x="19731" y="19716"/>
                                <a:pt x="19706" y="19721"/>
                                <a:pt x="19709" y="19738"/>
                              </a:cubicBezTo>
                              <a:cubicBezTo>
                                <a:pt x="19724" y="19836"/>
                                <a:pt x="19709" y="19934"/>
                                <a:pt x="19727" y="20035"/>
                              </a:cubicBezTo>
                              <a:cubicBezTo>
                                <a:pt x="19745" y="20152"/>
                                <a:pt x="19836" y="20239"/>
                                <a:pt x="19815" y="20365"/>
                              </a:cubicBezTo>
                              <a:cubicBezTo>
                                <a:pt x="19815" y="20373"/>
                                <a:pt x="19822" y="20378"/>
                                <a:pt x="19829" y="20381"/>
                              </a:cubicBezTo>
                              <a:cubicBezTo>
                                <a:pt x="19829" y="20384"/>
                                <a:pt x="19829" y="20387"/>
                                <a:pt x="19826" y="20389"/>
                              </a:cubicBezTo>
                              <a:cubicBezTo>
                                <a:pt x="19829" y="20387"/>
                                <a:pt x="19833" y="20384"/>
                                <a:pt x="19836" y="20381"/>
                              </a:cubicBezTo>
                              <a:cubicBezTo>
                                <a:pt x="19914" y="20277"/>
                                <a:pt x="19882" y="20168"/>
                                <a:pt x="19847" y="20059"/>
                              </a:cubicBezTo>
                              <a:cubicBezTo>
                                <a:pt x="19844" y="20067"/>
                                <a:pt x="19844" y="20073"/>
                                <a:pt x="19844" y="20081"/>
                              </a:cubicBezTo>
                              <a:cubicBezTo>
                                <a:pt x="19840" y="20070"/>
                                <a:pt x="19836" y="20057"/>
                                <a:pt x="19833" y="20043"/>
                              </a:cubicBezTo>
                              <a:lnTo>
                                <a:pt x="19833" y="20035"/>
                              </a:lnTo>
                              <a:cubicBezTo>
                                <a:pt x="19836" y="20037"/>
                                <a:pt x="19840" y="20037"/>
                                <a:pt x="19844" y="20037"/>
                              </a:cubicBezTo>
                              <a:cubicBezTo>
                                <a:pt x="19829" y="19991"/>
                                <a:pt x="19812" y="19945"/>
                                <a:pt x="19805" y="19898"/>
                              </a:cubicBezTo>
                              <a:cubicBezTo>
                                <a:pt x="19808" y="19882"/>
                                <a:pt x="19836" y="19882"/>
                                <a:pt x="19836" y="19896"/>
                              </a:cubicBezTo>
                              <a:close/>
                              <a:moveTo>
                                <a:pt x="19985" y="20078"/>
                              </a:moveTo>
                              <a:cubicBezTo>
                                <a:pt x="19988" y="20067"/>
                                <a:pt x="19988" y="20059"/>
                                <a:pt x="19988" y="20048"/>
                              </a:cubicBezTo>
                              <a:cubicBezTo>
                                <a:pt x="19995" y="20087"/>
                                <a:pt x="19992" y="20130"/>
                                <a:pt x="19981" y="20171"/>
                              </a:cubicBezTo>
                              <a:cubicBezTo>
                                <a:pt x="19981" y="20157"/>
                                <a:pt x="19978" y="20144"/>
                                <a:pt x="19978" y="20130"/>
                              </a:cubicBezTo>
                              <a:cubicBezTo>
                                <a:pt x="19981" y="20114"/>
                                <a:pt x="19985" y="20095"/>
                                <a:pt x="19985" y="20078"/>
                              </a:cubicBezTo>
                              <a:cubicBezTo>
                                <a:pt x="19985" y="20078"/>
                                <a:pt x="19985" y="20078"/>
                                <a:pt x="19985" y="20078"/>
                              </a:cubicBezTo>
                              <a:close/>
                              <a:moveTo>
                                <a:pt x="20076" y="1939"/>
                              </a:moveTo>
                              <a:cubicBezTo>
                                <a:pt x="20073" y="1947"/>
                                <a:pt x="20080" y="1955"/>
                                <a:pt x="20090" y="1955"/>
                              </a:cubicBezTo>
                              <a:cubicBezTo>
                                <a:pt x="20090" y="1958"/>
                                <a:pt x="20087" y="1961"/>
                                <a:pt x="20087" y="1963"/>
                              </a:cubicBezTo>
                              <a:cubicBezTo>
                                <a:pt x="20090" y="1961"/>
                                <a:pt x="20094" y="1958"/>
                                <a:pt x="20101" y="1958"/>
                              </a:cubicBezTo>
                              <a:cubicBezTo>
                                <a:pt x="20196" y="1862"/>
                                <a:pt x="20182" y="1751"/>
                                <a:pt x="20164" y="1639"/>
                              </a:cubicBezTo>
                              <a:cubicBezTo>
                                <a:pt x="20161" y="1647"/>
                                <a:pt x="20157" y="1653"/>
                                <a:pt x="20157" y="1661"/>
                              </a:cubicBezTo>
                              <a:cubicBezTo>
                                <a:pt x="20154" y="1647"/>
                                <a:pt x="20154" y="1633"/>
                                <a:pt x="20154" y="1623"/>
                              </a:cubicBezTo>
                              <a:lnTo>
                                <a:pt x="20154" y="1614"/>
                              </a:lnTo>
                              <a:cubicBezTo>
                                <a:pt x="20157" y="1617"/>
                                <a:pt x="20161" y="1620"/>
                                <a:pt x="20164" y="1620"/>
                              </a:cubicBezTo>
                              <a:cubicBezTo>
                                <a:pt x="20157" y="1573"/>
                                <a:pt x="20150" y="1524"/>
                                <a:pt x="20147" y="1478"/>
                              </a:cubicBezTo>
                              <a:cubicBezTo>
                                <a:pt x="20147" y="1464"/>
                                <a:pt x="20175" y="1464"/>
                                <a:pt x="20175" y="1478"/>
                              </a:cubicBezTo>
                              <a:cubicBezTo>
                                <a:pt x="20154" y="1639"/>
                                <a:pt x="20260" y="1792"/>
                                <a:pt x="20154" y="1931"/>
                              </a:cubicBezTo>
                              <a:cubicBezTo>
                                <a:pt x="20182" y="1917"/>
                                <a:pt x="20207" y="1901"/>
                                <a:pt x="20235" y="1884"/>
                              </a:cubicBezTo>
                              <a:cubicBezTo>
                                <a:pt x="20291" y="1808"/>
                                <a:pt x="20323" y="1723"/>
                                <a:pt x="20327" y="1633"/>
                              </a:cubicBezTo>
                              <a:cubicBezTo>
                                <a:pt x="20334" y="1508"/>
                                <a:pt x="20207" y="1396"/>
                                <a:pt x="20119" y="1298"/>
                              </a:cubicBezTo>
                              <a:cubicBezTo>
                                <a:pt x="20108" y="1287"/>
                                <a:pt x="20083" y="1290"/>
                                <a:pt x="20083" y="1306"/>
                              </a:cubicBezTo>
                              <a:cubicBezTo>
                                <a:pt x="20080" y="1404"/>
                                <a:pt x="20052" y="1503"/>
                                <a:pt x="20052" y="1601"/>
                              </a:cubicBezTo>
                              <a:cubicBezTo>
                                <a:pt x="20041" y="1721"/>
                                <a:pt x="20115" y="1819"/>
                                <a:pt x="20076" y="1939"/>
                              </a:cubicBezTo>
                              <a:close/>
                              <a:moveTo>
                                <a:pt x="20270" y="1729"/>
                              </a:moveTo>
                              <a:cubicBezTo>
                                <a:pt x="20277" y="1713"/>
                                <a:pt x="20284" y="1693"/>
                                <a:pt x="20284" y="1677"/>
                              </a:cubicBezTo>
                              <a:cubicBezTo>
                                <a:pt x="20284" y="1677"/>
                                <a:pt x="20284" y="1677"/>
                                <a:pt x="20284" y="1677"/>
                              </a:cubicBezTo>
                              <a:cubicBezTo>
                                <a:pt x="20288" y="1669"/>
                                <a:pt x="20291" y="1658"/>
                                <a:pt x="20295" y="1650"/>
                              </a:cubicBezTo>
                              <a:cubicBezTo>
                                <a:pt x="20295" y="1691"/>
                                <a:pt x="20284" y="1732"/>
                                <a:pt x="20267" y="1770"/>
                              </a:cubicBezTo>
                              <a:cubicBezTo>
                                <a:pt x="20267" y="1753"/>
                                <a:pt x="20267" y="1740"/>
                                <a:pt x="20270" y="1729"/>
                              </a:cubicBezTo>
                              <a:close/>
                              <a:moveTo>
                                <a:pt x="21244" y="406"/>
                              </a:moveTo>
                              <a:cubicBezTo>
                                <a:pt x="21272" y="270"/>
                                <a:pt x="21300" y="131"/>
                                <a:pt x="21353" y="0"/>
                              </a:cubicBezTo>
                              <a:lnTo>
                                <a:pt x="21216" y="0"/>
                              </a:lnTo>
                              <a:cubicBezTo>
                                <a:pt x="21194" y="104"/>
                                <a:pt x="21219" y="205"/>
                                <a:pt x="21247" y="305"/>
                              </a:cubicBezTo>
                              <a:cubicBezTo>
                                <a:pt x="21244" y="338"/>
                                <a:pt x="21244" y="371"/>
                                <a:pt x="21244" y="406"/>
                              </a:cubicBezTo>
                              <a:close/>
                              <a:moveTo>
                                <a:pt x="19660" y="21123"/>
                              </a:moveTo>
                              <a:cubicBezTo>
                                <a:pt x="19653" y="21123"/>
                                <a:pt x="19650" y="21123"/>
                                <a:pt x="19646" y="21126"/>
                              </a:cubicBezTo>
                              <a:cubicBezTo>
                                <a:pt x="19646" y="21126"/>
                                <a:pt x="19650" y="21128"/>
                                <a:pt x="19650" y="21128"/>
                              </a:cubicBezTo>
                              <a:cubicBezTo>
                                <a:pt x="19717" y="21156"/>
                                <a:pt x="19776" y="21183"/>
                                <a:pt x="19858" y="21191"/>
                              </a:cubicBezTo>
                              <a:cubicBezTo>
                                <a:pt x="19932" y="21199"/>
                                <a:pt x="20006" y="21202"/>
                                <a:pt x="20076" y="21210"/>
                              </a:cubicBezTo>
                              <a:cubicBezTo>
                                <a:pt x="20094" y="21213"/>
                                <a:pt x="20090" y="21232"/>
                                <a:pt x="20073" y="21229"/>
                              </a:cubicBezTo>
                              <a:cubicBezTo>
                                <a:pt x="19956" y="21216"/>
                                <a:pt x="19812" y="21216"/>
                                <a:pt x="19699" y="21175"/>
                              </a:cubicBezTo>
                              <a:cubicBezTo>
                                <a:pt x="19706" y="21180"/>
                                <a:pt x="19713" y="21188"/>
                                <a:pt x="19717" y="21194"/>
                              </a:cubicBezTo>
                              <a:cubicBezTo>
                                <a:pt x="19787" y="21229"/>
                                <a:pt x="19854" y="21256"/>
                                <a:pt x="19939" y="21275"/>
                              </a:cubicBezTo>
                              <a:cubicBezTo>
                                <a:pt x="19992" y="21286"/>
                                <a:pt x="20045" y="21289"/>
                                <a:pt x="20097" y="21289"/>
                              </a:cubicBezTo>
                              <a:cubicBezTo>
                                <a:pt x="20164" y="21289"/>
                                <a:pt x="20221" y="21262"/>
                                <a:pt x="20288" y="21265"/>
                              </a:cubicBezTo>
                              <a:cubicBezTo>
                                <a:pt x="20306" y="21265"/>
                                <a:pt x="20309" y="21245"/>
                                <a:pt x="20298" y="21240"/>
                              </a:cubicBezTo>
                              <a:cubicBezTo>
                                <a:pt x="20108" y="21123"/>
                                <a:pt x="19889" y="21147"/>
                                <a:pt x="19660" y="21123"/>
                              </a:cubicBezTo>
                              <a:close/>
                              <a:moveTo>
                                <a:pt x="20182" y="21213"/>
                              </a:moveTo>
                              <a:cubicBezTo>
                                <a:pt x="20182" y="21213"/>
                                <a:pt x="20179" y="21213"/>
                                <a:pt x="20175" y="21210"/>
                              </a:cubicBezTo>
                              <a:cubicBezTo>
                                <a:pt x="20175" y="21210"/>
                                <a:pt x="20175" y="21210"/>
                                <a:pt x="20175" y="21210"/>
                              </a:cubicBezTo>
                              <a:cubicBezTo>
                                <a:pt x="20073" y="21177"/>
                                <a:pt x="19946" y="21156"/>
                                <a:pt x="19829" y="21169"/>
                              </a:cubicBezTo>
                              <a:cubicBezTo>
                                <a:pt x="19815" y="21166"/>
                                <a:pt x="19801" y="21164"/>
                                <a:pt x="19787" y="21161"/>
                              </a:cubicBezTo>
                              <a:cubicBezTo>
                                <a:pt x="19928" y="21164"/>
                                <a:pt x="20073" y="21164"/>
                                <a:pt x="20193" y="21216"/>
                              </a:cubicBezTo>
                              <a:cubicBezTo>
                                <a:pt x="20189" y="21213"/>
                                <a:pt x="20186" y="21213"/>
                                <a:pt x="20182" y="21213"/>
                              </a:cubicBezTo>
                              <a:close/>
                              <a:moveTo>
                                <a:pt x="20013" y="21521"/>
                              </a:moveTo>
                              <a:cubicBezTo>
                                <a:pt x="20009" y="21518"/>
                                <a:pt x="20009" y="21515"/>
                                <a:pt x="20006" y="21513"/>
                              </a:cubicBezTo>
                              <a:cubicBezTo>
                                <a:pt x="19999" y="21505"/>
                                <a:pt x="19992" y="21496"/>
                                <a:pt x="19981" y="21491"/>
                              </a:cubicBezTo>
                              <a:cubicBezTo>
                                <a:pt x="20013" y="21526"/>
                                <a:pt x="20045" y="21562"/>
                                <a:pt x="20080" y="21595"/>
                              </a:cubicBezTo>
                              <a:lnTo>
                                <a:pt x="20150" y="21595"/>
                              </a:lnTo>
                              <a:cubicBezTo>
                                <a:pt x="20108" y="21575"/>
                                <a:pt x="20066" y="21554"/>
                                <a:pt x="20030" y="21524"/>
                              </a:cubicBezTo>
                              <a:cubicBezTo>
                                <a:pt x="20027" y="21521"/>
                                <a:pt x="20020" y="21521"/>
                                <a:pt x="20013" y="21521"/>
                              </a:cubicBezTo>
                              <a:close/>
                              <a:moveTo>
                                <a:pt x="20521" y="20324"/>
                              </a:moveTo>
                              <a:cubicBezTo>
                                <a:pt x="20383" y="20343"/>
                                <a:pt x="20253" y="20297"/>
                                <a:pt x="20115" y="20305"/>
                              </a:cubicBezTo>
                              <a:cubicBezTo>
                                <a:pt x="20062" y="20307"/>
                                <a:pt x="20009" y="20321"/>
                                <a:pt x="19960" y="20340"/>
                              </a:cubicBezTo>
                              <a:cubicBezTo>
                                <a:pt x="19942" y="20354"/>
                                <a:pt x="19925" y="20367"/>
                                <a:pt x="19907" y="20381"/>
                              </a:cubicBezTo>
                              <a:cubicBezTo>
                                <a:pt x="19928" y="20376"/>
                                <a:pt x="19949" y="20373"/>
                                <a:pt x="19970" y="20370"/>
                              </a:cubicBezTo>
                              <a:cubicBezTo>
                                <a:pt x="19985" y="20365"/>
                                <a:pt x="19999" y="20359"/>
                                <a:pt x="20013" y="20354"/>
                              </a:cubicBezTo>
                              <a:cubicBezTo>
                                <a:pt x="20013" y="20357"/>
                                <a:pt x="20016" y="20357"/>
                                <a:pt x="20020" y="20357"/>
                              </a:cubicBezTo>
                              <a:cubicBezTo>
                                <a:pt x="20027" y="20357"/>
                                <a:pt x="20030" y="20357"/>
                                <a:pt x="20037" y="20357"/>
                              </a:cubicBezTo>
                              <a:cubicBezTo>
                                <a:pt x="20027" y="20359"/>
                                <a:pt x="20016" y="20362"/>
                                <a:pt x="20009" y="20362"/>
                              </a:cubicBezTo>
                              <a:cubicBezTo>
                                <a:pt x="20115" y="20354"/>
                                <a:pt x="20224" y="20367"/>
                                <a:pt x="20330" y="20357"/>
                              </a:cubicBezTo>
                              <a:cubicBezTo>
                                <a:pt x="20348" y="20354"/>
                                <a:pt x="20351" y="20376"/>
                                <a:pt x="20334" y="20378"/>
                              </a:cubicBezTo>
                              <a:cubicBezTo>
                                <a:pt x="20175" y="20387"/>
                                <a:pt x="20016" y="20359"/>
                                <a:pt x="19868" y="20414"/>
                              </a:cubicBezTo>
                              <a:cubicBezTo>
                                <a:pt x="19865" y="20414"/>
                                <a:pt x="19865" y="20414"/>
                                <a:pt x="19865" y="20414"/>
                              </a:cubicBezTo>
                              <a:cubicBezTo>
                                <a:pt x="19851" y="20425"/>
                                <a:pt x="19833" y="20436"/>
                                <a:pt x="19819" y="20447"/>
                              </a:cubicBezTo>
                              <a:cubicBezTo>
                                <a:pt x="19822" y="20449"/>
                                <a:pt x="19829" y="20452"/>
                                <a:pt x="19840" y="20452"/>
                              </a:cubicBezTo>
                              <a:cubicBezTo>
                                <a:pt x="19921" y="20436"/>
                                <a:pt x="19985" y="20471"/>
                                <a:pt x="20059" y="20485"/>
                              </a:cubicBezTo>
                              <a:cubicBezTo>
                                <a:pt x="20115" y="20496"/>
                                <a:pt x="20157" y="20493"/>
                                <a:pt x="20214" y="20487"/>
                              </a:cubicBezTo>
                              <a:cubicBezTo>
                                <a:pt x="20351" y="20471"/>
                                <a:pt x="20422" y="20392"/>
                                <a:pt x="20542" y="20351"/>
                              </a:cubicBezTo>
                              <a:cubicBezTo>
                                <a:pt x="20549" y="20346"/>
                                <a:pt x="20545" y="20321"/>
                                <a:pt x="20521" y="20324"/>
                              </a:cubicBezTo>
                              <a:close/>
                              <a:moveTo>
                                <a:pt x="19946" y="20417"/>
                              </a:moveTo>
                              <a:cubicBezTo>
                                <a:pt x="19935" y="20414"/>
                                <a:pt x="19928" y="20422"/>
                                <a:pt x="19925" y="20427"/>
                              </a:cubicBezTo>
                              <a:cubicBezTo>
                                <a:pt x="19914" y="20425"/>
                                <a:pt x="19903" y="20425"/>
                                <a:pt x="19893" y="20422"/>
                              </a:cubicBezTo>
                              <a:cubicBezTo>
                                <a:pt x="19911" y="20417"/>
                                <a:pt x="19932" y="20411"/>
                                <a:pt x="19949" y="20406"/>
                              </a:cubicBezTo>
                              <a:cubicBezTo>
                                <a:pt x="19949" y="20408"/>
                                <a:pt x="19949" y="20414"/>
                                <a:pt x="19953" y="20417"/>
                              </a:cubicBezTo>
                              <a:cubicBezTo>
                                <a:pt x="19949" y="20419"/>
                                <a:pt x="19946" y="20419"/>
                                <a:pt x="19946" y="20417"/>
                              </a:cubicBezTo>
                              <a:close/>
                              <a:moveTo>
                                <a:pt x="20157" y="20466"/>
                              </a:moveTo>
                              <a:cubicBezTo>
                                <a:pt x="20126" y="20471"/>
                                <a:pt x="20094" y="20466"/>
                                <a:pt x="20062" y="20460"/>
                              </a:cubicBezTo>
                              <a:cubicBezTo>
                                <a:pt x="20080" y="20460"/>
                                <a:pt x="20094" y="20460"/>
                                <a:pt x="20112" y="20457"/>
                              </a:cubicBezTo>
                              <a:cubicBezTo>
                                <a:pt x="20133" y="20466"/>
                                <a:pt x="20168" y="20457"/>
                                <a:pt x="20189" y="20455"/>
                              </a:cubicBezTo>
                              <a:cubicBezTo>
                                <a:pt x="20210" y="20452"/>
                                <a:pt x="20228" y="20444"/>
                                <a:pt x="20246" y="20436"/>
                              </a:cubicBezTo>
                              <a:cubicBezTo>
                                <a:pt x="20267" y="20430"/>
                                <a:pt x="20288" y="20427"/>
                                <a:pt x="20306" y="20419"/>
                              </a:cubicBezTo>
                              <a:cubicBezTo>
                                <a:pt x="20260" y="20444"/>
                                <a:pt x="20214" y="20457"/>
                                <a:pt x="20157" y="20466"/>
                              </a:cubicBezTo>
                              <a:close/>
                              <a:moveTo>
                                <a:pt x="20228" y="19045"/>
                              </a:moveTo>
                              <a:cubicBezTo>
                                <a:pt x="20298" y="19094"/>
                                <a:pt x="20348" y="19151"/>
                                <a:pt x="20404" y="19211"/>
                              </a:cubicBezTo>
                              <a:cubicBezTo>
                                <a:pt x="20461" y="19274"/>
                                <a:pt x="20524" y="19320"/>
                                <a:pt x="20598" y="19367"/>
                              </a:cubicBezTo>
                              <a:cubicBezTo>
                                <a:pt x="20602" y="19353"/>
                                <a:pt x="20605" y="19342"/>
                                <a:pt x="20609" y="19328"/>
                              </a:cubicBezTo>
                              <a:cubicBezTo>
                                <a:pt x="20584" y="19258"/>
                                <a:pt x="20542" y="19189"/>
                                <a:pt x="20492" y="19127"/>
                              </a:cubicBezTo>
                              <a:cubicBezTo>
                                <a:pt x="20390" y="18990"/>
                                <a:pt x="20172" y="18974"/>
                                <a:pt x="20013" y="18895"/>
                              </a:cubicBezTo>
                              <a:cubicBezTo>
                                <a:pt x="19992" y="18884"/>
                                <a:pt x="19967" y="18906"/>
                                <a:pt x="19988" y="18919"/>
                              </a:cubicBezTo>
                              <a:cubicBezTo>
                                <a:pt x="20122" y="19007"/>
                                <a:pt x="20119" y="19162"/>
                                <a:pt x="20200" y="19274"/>
                              </a:cubicBezTo>
                              <a:cubicBezTo>
                                <a:pt x="20267" y="19369"/>
                                <a:pt x="20418" y="19418"/>
                                <a:pt x="20556" y="19440"/>
                              </a:cubicBezTo>
                              <a:cubicBezTo>
                                <a:pt x="20560" y="19443"/>
                                <a:pt x="20563" y="19443"/>
                                <a:pt x="20567" y="19446"/>
                              </a:cubicBezTo>
                              <a:cubicBezTo>
                                <a:pt x="20574" y="19427"/>
                                <a:pt x="20581" y="19408"/>
                                <a:pt x="20588" y="19388"/>
                              </a:cubicBezTo>
                              <a:cubicBezTo>
                                <a:pt x="20521" y="19369"/>
                                <a:pt x="20468" y="19315"/>
                                <a:pt x="20429" y="19274"/>
                              </a:cubicBezTo>
                              <a:cubicBezTo>
                                <a:pt x="20362" y="19203"/>
                                <a:pt x="20298" y="19116"/>
                                <a:pt x="20207" y="19064"/>
                              </a:cubicBezTo>
                              <a:cubicBezTo>
                                <a:pt x="20196" y="19053"/>
                                <a:pt x="20214" y="19034"/>
                                <a:pt x="20228" y="19045"/>
                              </a:cubicBezTo>
                              <a:close/>
                              <a:moveTo>
                                <a:pt x="19942" y="21496"/>
                              </a:moveTo>
                              <a:cubicBezTo>
                                <a:pt x="19942" y="21513"/>
                                <a:pt x="19960" y="21521"/>
                                <a:pt x="19970" y="21535"/>
                              </a:cubicBezTo>
                              <a:cubicBezTo>
                                <a:pt x="19974" y="21537"/>
                                <a:pt x="19978" y="21540"/>
                                <a:pt x="19978" y="21543"/>
                              </a:cubicBezTo>
                              <a:cubicBezTo>
                                <a:pt x="19974" y="21545"/>
                                <a:pt x="19974" y="21551"/>
                                <a:pt x="19978" y="21556"/>
                              </a:cubicBezTo>
                              <a:cubicBezTo>
                                <a:pt x="19985" y="21570"/>
                                <a:pt x="19995" y="21584"/>
                                <a:pt x="20002" y="21597"/>
                              </a:cubicBezTo>
                              <a:cubicBezTo>
                                <a:pt x="20002" y="21597"/>
                                <a:pt x="20002" y="21597"/>
                                <a:pt x="20002" y="21600"/>
                              </a:cubicBezTo>
                              <a:lnTo>
                                <a:pt x="20034" y="21600"/>
                              </a:lnTo>
                              <a:cubicBezTo>
                                <a:pt x="20002" y="21565"/>
                                <a:pt x="19970" y="21532"/>
                                <a:pt x="19939" y="21496"/>
                              </a:cubicBezTo>
                              <a:cubicBezTo>
                                <a:pt x="19946" y="21494"/>
                                <a:pt x="19942" y="21494"/>
                                <a:pt x="19942" y="21496"/>
                              </a:cubicBezTo>
                              <a:close/>
                              <a:moveTo>
                                <a:pt x="16972" y="712"/>
                              </a:moveTo>
                              <a:cubicBezTo>
                                <a:pt x="16972" y="709"/>
                                <a:pt x="16972" y="706"/>
                                <a:pt x="16972" y="704"/>
                              </a:cubicBezTo>
                              <a:cubicBezTo>
                                <a:pt x="16740" y="701"/>
                                <a:pt x="16507" y="701"/>
                                <a:pt x="16274" y="695"/>
                              </a:cubicBezTo>
                              <a:cubicBezTo>
                                <a:pt x="16359" y="668"/>
                                <a:pt x="16436" y="633"/>
                                <a:pt x="16510" y="592"/>
                              </a:cubicBezTo>
                              <a:cubicBezTo>
                                <a:pt x="16500" y="586"/>
                                <a:pt x="16489" y="578"/>
                                <a:pt x="16482" y="570"/>
                              </a:cubicBezTo>
                              <a:cubicBezTo>
                                <a:pt x="16390" y="619"/>
                                <a:pt x="16295" y="660"/>
                                <a:pt x="16193" y="682"/>
                              </a:cubicBezTo>
                              <a:cubicBezTo>
                                <a:pt x="16341" y="581"/>
                                <a:pt x="16412" y="393"/>
                                <a:pt x="16429" y="237"/>
                              </a:cubicBezTo>
                              <a:cubicBezTo>
                                <a:pt x="16412" y="237"/>
                                <a:pt x="16398" y="235"/>
                                <a:pt x="16380" y="229"/>
                              </a:cubicBezTo>
                              <a:cubicBezTo>
                                <a:pt x="16366" y="363"/>
                                <a:pt x="16309" y="554"/>
                                <a:pt x="16186" y="641"/>
                              </a:cubicBezTo>
                              <a:cubicBezTo>
                                <a:pt x="16235" y="518"/>
                                <a:pt x="16281" y="355"/>
                                <a:pt x="16214" y="243"/>
                              </a:cubicBezTo>
                              <a:cubicBezTo>
                                <a:pt x="16196" y="254"/>
                                <a:pt x="16179" y="265"/>
                                <a:pt x="16161" y="273"/>
                              </a:cubicBezTo>
                              <a:cubicBezTo>
                                <a:pt x="16225" y="384"/>
                                <a:pt x="16196" y="524"/>
                                <a:pt x="16140" y="644"/>
                              </a:cubicBezTo>
                              <a:cubicBezTo>
                                <a:pt x="16137" y="630"/>
                                <a:pt x="16129" y="616"/>
                                <a:pt x="16122" y="600"/>
                              </a:cubicBezTo>
                              <a:cubicBezTo>
                                <a:pt x="16108" y="573"/>
                                <a:pt x="16080" y="545"/>
                                <a:pt x="16048" y="526"/>
                              </a:cubicBezTo>
                              <a:cubicBezTo>
                                <a:pt x="16041" y="537"/>
                                <a:pt x="16031" y="548"/>
                                <a:pt x="16017" y="554"/>
                              </a:cubicBezTo>
                              <a:cubicBezTo>
                                <a:pt x="16069" y="589"/>
                                <a:pt x="16126" y="644"/>
                                <a:pt x="16112" y="687"/>
                              </a:cubicBezTo>
                              <a:cubicBezTo>
                                <a:pt x="16108" y="687"/>
                                <a:pt x="16108" y="687"/>
                                <a:pt x="16105" y="687"/>
                              </a:cubicBezTo>
                              <a:cubicBezTo>
                                <a:pt x="16098" y="684"/>
                                <a:pt x="16094" y="684"/>
                                <a:pt x="16087" y="682"/>
                              </a:cubicBezTo>
                              <a:cubicBezTo>
                                <a:pt x="16077" y="679"/>
                                <a:pt x="16069" y="682"/>
                                <a:pt x="16062" y="687"/>
                              </a:cubicBezTo>
                              <a:cubicBezTo>
                                <a:pt x="15660" y="674"/>
                                <a:pt x="15262" y="646"/>
                                <a:pt x="14874" y="581"/>
                              </a:cubicBezTo>
                              <a:cubicBezTo>
                                <a:pt x="15103" y="548"/>
                                <a:pt x="15304" y="434"/>
                                <a:pt x="15498" y="335"/>
                              </a:cubicBezTo>
                              <a:cubicBezTo>
                                <a:pt x="15512" y="327"/>
                                <a:pt x="15509" y="311"/>
                                <a:pt x="15491" y="311"/>
                              </a:cubicBezTo>
                              <a:cubicBezTo>
                                <a:pt x="15167" y="311"/>
                                <a:pt x="14824" y="374"/>
                                <a:pt x="14560" y="521"/>
                              </a:cubicBezTo>
                              <a:cubicBezTo>
                                <a:pt x="14415" y="488"/>
                                <a:pt x="14271" y="450"/>
                                <a:pt x="14130" y="404"/>
                              </a:cubicBezTo>
                              <a:cubicBezTo>
                                <a:pt x="14087" y="390"/>
                                <a:pt x="14066" y="442"/>
                                <a:pt x="14108" y="453"/>
                              </a:cubicBezTo>
                              <a:cubicBezTo>
                                <a:pt x="14260" y="502"/>
                                <a:pt x="14412" y="543"/>
                                <a:pt x="14567" y="575"/>
                              </a:cubicBezTo>
                              <a:cubicBezTo>
                                <a:pt x="14567" y="575"/>
                                <a:pt x="14567" y="575"/>
                                <a:pt x="14567" y="575"/>
                              </a:cubicBezTo>
                              <a:cubicBezTo>
                                <a:pt x="14493" y="627"/>
                                <a:pt x="14507" y="714"/>
                                <a:pt x="14528" y="785"/>
                              </a:cubicBezTo>
                              <a:cubicBezTo>
                                <a:pt x="14532" y="796"/>
                                <a:pt x="14546" y="799"/>
                                <a:pt x="14556" y="794"/>
                              </a:cubicBezTo>
                              <a:cubicBezTo>
                                <a:pt x="14630" y="736"/>
                                <a:pt x="14659" y="654"/>
                                <a:pt x="14613" y="586"/>
                              </a:cubicBezTo>
                              <a:cubicBezTo>
                                <a:pt x="14655" y="594"/>
                                <a:pt x="14701" y="605"/>
                                <a:pt x="14743" y="614"/>
                              </a:cubicBezTo>
                              <a:cubicBezTo>
                                <a:pt x="14870" y="774"/>
                                <a:pt x="15131" y="944"/>
                                <a:pt x="15371" y="957"/>
                              </a:cubicBezTo>
                              <a:cubicBezTo>
                                <a:pt x="15382" y="957"/>
                                <a:pt x="15389" y="949"/>
                                <a:pt x="15389" y="941"/>
                              </a:cubicBezTo>
                              <a:cubicBezTo>
                                <a:pt x="15346" y="807"/>
                                <a:pt x="15198" y="717"/>
                                <a:pt x="15033" y="657"/>
                              </a:cubicBezTo>
                              <a:cubicBezTo>
                                <a:pt x="15378" y="704"/>
                                <a:pt x="15731" y="725"/>
                                <a:pt x="16087" y="736"/>
                              </a:cubicBezTo>
                              <a:cubicBezTo>
                                <a:pt x="16087" y="832"/>
                                <a:pt x="15992" y="914"/>
                                <a:pt x="15883" y="963"/>
                              </a:cubicBezTo>
                              <a:cubicBezTo>
                                <a:pt x="15890" y="971"/>
                                <a:pt x="15897" y="979"/>
                                <a:pt x="15900" y="990"/>
                              </a:cubicBezTo>
                              <a:cubicBezTo>
                                <a:pt x="16013" y="938"/>
                                <a:pt x="16108" y="856"/>
                                <a:pt x="16129" y="761"/>
                              </a:cubicBezTo>
                              <a:cubicBezTo>
                                <a:pt x="16182" y="807"/>
                                <a:pt x="16204" y="881"/>
                                <a:pt x="16214" y="952"/>
                              </a:cubicBezTo>
                              <a:cubicBezTo>
                                <a:pt x="16228" y="952"/>
                                <a:pt x="16242" y="954"/>
                                <a:pt x="16256" y="960"/>
                              </a:cubicBezTo>
                              <a:cubicBezTo>
                                <a:pt x="16249" y="889"/>
                                <a:pt x="16228" y="815"/>
                                <a:pt x="16179" y="758"/>
                              </a:cubicBezTo>
                              <a:cubicBezTo>
                                <a:pt x="16299" y="824"/>
                                <a:pt x="16380" y="952"/>
                                <a:pt x="16440" y="1044"/>
                              </a:cubicBezTo>
                              <a:cubicBezTo>
                                <a:pt x="16507" y="1145"/>
                                <a:pt x="16556" y="1257"/>
                                <a:pt x="16588" y="1369"/>
                              </a:cubicBezTo>
                              <a:cubicBezTo>
                                <a:pt x="16602" y="1363"/>
                                <a:pt x="16620" y="1358"/>
                                <a:pt x="16634" y="1355"/>
                              </a:cubicBezTo>
                              <a:cubicBezTo>
                                <a:pt x="16599" y="1230"/>
                                <a:pt x="16528" y="1110"/>
                                <a:pt x="16457" y="998"/>
                              </a:cubicBezTo>
                              <a:cubicBezTo>
                                <a:pt x="16405" y="911"/>
                                <a:pt x="16334" y="818"/>
                                <a:pt x="16239" y="753"/>
                              </a:cubicBezTo>
                              <a:cubicBezTo>
                                <a:pt x="16440" y="807"/>
                                <a:pt x="16602" y="935"/>
                                <a:pt x="16754" y="1053"/>
                              </a:cubicBezTo>
                              <a:cubicBezTo>
                                <a:pt x="16761" y="1039"/>
                                <a:pt x="16771" y="1028"/>
                                <a:pt x="16782" y="1020"/>
                              </a:cubicBezTo>
                              <a:cubicBezTo>
                                <a:pt x="16662" y="914"/>
                                <a:pt x="16496" y="810"/>
                                <a:pt x="16323" y="747"/>
                              </a:cubicBezTo>
                              <a:cubicBezTo>
                                <a:pt x="16542" y="753"/>
                                <a:pt x="16761" y="755"/>
                                <a:pt x="16979" y="758"/>
                              </a:cubicBezTo>
                              <a:cubicBezTo>
                                <a:pt x="16972" y="742"/>
                                <a:pt x="16972" y="728"/>
                                <a:pt x="16972" y="712"/>
                              </a:cubicBezTo>
                              <a:close/>
                              <a:moveTo>
                                <a:pt x="14556" y="755"/>
                              </a:moveTo>
                              <a:cubicBezTo>
                                <a:pt x="14542" y="698"/>
                                <a:pt x="14542" y="649"/>
                                <a:pt x="14588" y="603"/>
                              </a:cubicBezTo>
                              <a:cubicBezTo>
                                <a:pt x="14620" y="652"/>
                                <a:pt x="14602" y="712"/>
                                <a:pt x="14556" y="755"/>
                              </a:cubicBezTo>
                              <a:close/>
                              <a:moveTo>
                                <a:pt x="14606" y="532"/>
                              </a:moveTo>
                              <a:cubicBezTo>
                                <a:pt x="14839" y="409"/>
                                <a:pt x="15121" y="355"/>
                                <a:pt x="15396" y="341"/>
                              </a:cubicBezTo>
                              <a:cubicBezTo>
                                <a:pt x="15470" y="338"/>
                                <a:pt x="15442" y="335"/>
                                <a:pt x="15385" y="363"/>
                              </a:cubicBezTo>
                              <a:cubicBezTo>
                                <a:pt x="15385" y="363"/>
                                <a:pt x="15382" y="363"/>
                                <a:pt x="15382" y="365"/>
                              </a:cubicBezTo>
                              <a:cubicBezTo>
                                <a:pt x="15378" y="363"/>
                                <a:pt x="15375" y="360"/>
                                <a:pt x="15368" y="363"/>
                              </a:cubicBezTo>
                              <a:cubicBezTo>
                                <a:pt x="15332" y="368"/>
                                <a:pt x="15294" y="374"/>
                                <a:pt x="15258" y="382"/>
                              </a:cubicBezTo>
                              <a:cubicBezTo>
                                <a:pt x="15255" y="376"/>
                                <a:pt x="15248" y="371"/>
                                <a:pt x="15237" y="374"/>
                              </a:cubicBezTo>
                              <a:cubicBezTo>
                                <a:pt x="15216" y="382"/>
                                <a:pt x="15195" y="387"/>
                                <a:pt x="15174" y="395"/>
                              </a:cubicBezTo>
                              <a:cubicBezTo>
                                <a:pt x="15001" y="423"/>
                                <a:pt x="14824" y="447"/>
                                <a:pt x="14666" y="507"/>
                              </a:cubicBezTo>
                              <a:cubicBezTo>
                                <a:pt x="14655" y="510"/>
                                <a:pt x="14662" y="526"/>
                                <a:pt x="14673" y="524"/>
                              </a:cubicBezTo>
                              <a:cubicBezTo>
                                <a:pt x="14701" y="518"/>
                                <a:pt x="14726" y="513"/>
                                <a:pt x="14754" y="507"/>
                              </a:cubicBezTo>
                              <a:cubicBezTo>
                                <a:pt x="14719" y="518"/>
                                <a:pt x="14683" y="532"/>
                                <a:pt x="14648" y="545"/>
                              </a:cubicBezTo>
                              <a:cubicBezTo>
                                <a:pt x="14634" y="537"/>
                                <a:pt x="14620" y="534"/>
                                <a:pt x="14606" y="532"/>
                              </a:cubicBezTo>
                              <a:close/>
                              <a:moveTo>
                                <a:pt x="14736" y="556"/>
                              </a:moveTo>
                              <a:cubicBezTo>
                                <a:pt x="14888" y="524"/>
                                <a:pt x="15029" y="474"/>
                                <a:pt x="15174" y="423"/>
                              </a:cubicBezTo>
                              <a:cubicBezTo>
                                <a:pt x="15227" y="412"/>
                                <a:pt x="15276" y="404"/>
                                <a:pt x="15329" y="393"/>
                              </a:cubicBezTo>
                              <a:cubicBezTo>
                                <a:pt x="15286" y="414"/>
                                <a:pt x="15241" y="436"/>
                                <a:pt x="15195" y="458"/>
                              </a:cubicBezTo>
                              <a:cubicBezTo>
                                <a:pt x="15057" y="521"/>
                                <a:pt x="14927" y="554"/>
                                <a:pt x="14775" y="564"/>
                              </a:cubicBezTo>
                              <a:cubicBezTo>
                                <a:pt x="14761" y="562"/>
                                <a:pt x="14750" y="559"/>
                                <a:pt x="14736" y="556"/>
                              </a:cubicBezTo>
                              <a:close/>
                              <a:moveTo>
                                <a:pt x="14860" y="693"/>
                              </a:moveTo>
                              <a:cubicBezTo>
                                <a:pt x="14906" y="723"/>
                                <a:pt x="14966" y="750"/>
                                <a:pt x="14976" y="755"/>
                              </a:cubicBezTo>
                              <a:cubicBezTo>
                                <a:pt x="15036" y="788"/>
                                <a:pt x="15100" y="824"/>
                                <a:pt x="15156" y="859"/>
                              </a:cubicBezTo>
                              <a:cubicBezTo>
                                <a:pt x="15191" y="881"/>
                                <a:pt x="15230" y="905"/>
                                <a:pt x="15269" y="922"/>
                              </a:cubicBezTo>
                              <a:cubicBezTo>
                                <a:pt x="15124" y="886"/>
                                <a:pt x="14969" y="794"/>
                                <a:pt x="14860" y="693"/>
                              </a:cubicBezTo>
                              <a:close/>
                              <a:moveTo>
                                <a:pt x="15174" y="834"/>
                              </a:moveTo>
                              <a:cubicBezTo>
                                <a:pt x="15131" y="807"/>
                                <a:pt x="15089" y="783"/>
                                <a:pt x="15043" y="758"/>
                              </a:cubicBezTo>
                              <a:cubicBezTo>
                                <a:pt x="15001" y="734"/>
                                <a:pt x="14958" y="712"/>
                                <a:pt x="14916" y="687"/>
                              </a:cubicBezTo>
                              <a:cubicBezTo>
                                <a:pt x="14898" y="679"/>
                                <a:pt x="14884" y="668"/>
                                <a:pt x="14867" y="657"/>
                              </a:cubicBezTo>
                              <a:cubicBezTo>
                                <a:pt x="15015" y="731"/>
                                <a:pt x="15163" y="794"/>
                                <a:pt x="15283" y="897"/>
                              </a:cubicBezTo>
                              <a:cubicBezTo>
                                <a:pt x="15244" y="886"/>
                                <a:pt x="15202" y="854"/>
                                <a:pt x="15174" y="834"/>
                              </a:cubicBezTo>
                              <a:close/>
                              <a:moveTo>
                                <a:pt x="15124" y="725"/>
                              </a:moveTo>
                              <a:cubicBezTo>
                                <a:pt x="15181" y="753"/>
                                <a:pt x="15230" y="788"/>
                                <a:pt x="15276" y="826"/>
                              </a:cubicBezTo>
                              <a:cubicBezTo>
                                <a:pt x="15304" y="851"/>
                                <a:pt x="15322" y="878"/>
                                <a:pt x="15343" y="908"/>
                              </a:cubicBezTo>
                              <a:cubicBezTo>
                                <a:pt x="15343" y="908"/>
                                <a:pt x="15343" y="911"/>
                                <a:pt x="15343" y="911"/>
                              </a:cubicBezTo>
                              <a:cubicBezTo>
                                <a:pt x="15336" y="911"/>
                                <a:pt x="15329" y="911"/>
                                <a:pt x="15322" y="911"/>
                              </a:cubicBezTo>
                              <a:cubicBezTo>
                                <a:pt x="15329" y="905"/>
                                <a:pt x="15332" y="897"/>
                                <a:pt x="15325" y="892"/>
                              </a:cubicBezTo>
                              <a:cubicBezTo>
                                <a:pt x="15205" y="799"/>
                                <a:pt x="15064" y="717"/>
                                <a:pt x="14916" y="652"/>
                              </a:cubicBezTo>
                              <a:cubicBezTo>
                                <a:pt x="14987" y="668"/>
                                <a:pt x="15057" y="693"/>
                                <a:pt x="15124" y="725"/>
                              </a:cubicBezTo>
                              <a:close/>
                              <a:moveTo>
                                <a:pt x="120" y="325"/>
                              </a:moveTo>
                              <a:cubicBezTo>
                                <a:pt x="120" y="428"/>
                                <a:pt x="145" y="529"/>
                                <a:pt x="169" y="630"/>
                              </a:cubicBezTo>
                              <a:cubicBezTo>
                                <a:pt x="226" y="864"/>
                                <a:pt x="335" y="1093"/>
                                <a:pt x="529" y="1282"/>
                              </a:cubicBezTo>
                              <a:cubicBezTo>
                                <a:pt x="543" y="1295"/>
                                <a:pt x="568" y="1284"/>
                                <a:pt x="557" y="1268"/>
                              </a:cubicBezTo>
                              <a:cubicBezTo>
                                <a:pt x="423" y="1066"/>
                                <a:pt x="487" y="821"/>
                                <a:pt x="490" y="605"/>
                              </a:cubicBezTo>
                              <a:cubicBezTo>
                                <a:pt x="494" y="515"/>
                                <a:pt x="483" y="423"/>
                                <a:pt x="455" y="333"/>
                              </a:cubicBezTo>
                              <a:cubicBezTo>
                                <a:pt x="430" y="248"/>
                                <a:pt x="356" y="177"/>
                                <a:pt x="300" y="98"/>
                              </a:cubicBezTo>
                              <a:cubicBezTo>
                                <a:pt x="377" y="128"/>
                                <a:pt x="459" y="155"/>
                                <a:pt x="536" y="183"/>
                              </a:cubicBezTo>
                              <a:cubicBezTo>
                                <a:pt x="727" y="325"/>
                                <a:pt x="716" y="570"/>
                                <a:pt x="797" y="758"/>
                              </a:cubicBezTo>
                              <a:cubicBezTo>
                                <a:pt x="889" y="974"/>
                                <a:pt x="1026" y="1178"/>
                                <a:pt x="1234" y="1342"/>
                              </a:cubicBezTo>
                              <a:cubicBezTo>
                                <a:pt x="1252" y="1355"/>
                                <a:pt x="1277" y="1336"/>
                                <a:pt x="1266" y="1320"/>
                              </a:cubicBezTo>
                              <a:cubicBezTo>
                                <a:pt x="1076" y="1020"/>
                                <a:pt x="1227" y="597"/>
                                <a:pt x="945" y="338"/>
                              </a:cubicBezTo>
                              <a:cubicBezTo>
                                <a:pt x="956" y="344"/>
                                <a:pt x="963" y="346"/>
                                <a:pt x="973" y="352"/>
                              </a:cubicBezTo>
                              <a:cubicBezTo>
                                <a:pt x="973" y="355"/>
                                <a:pt x="977" y="355"/>
                                <a:pt x="981" y="357"/>
                              </a:cubicBezTo>
                              <a:cubicBezTo>
                                <a:pt x="1009" y="371"/>
                                <a:pt x="1033" y="384"/>
                                <a:pt x="1062" y="401"/>
                              </a:cubicBezTo>
                              <a:cubicBezTo>
                                <a:pt x="1220" y="524"/>
                                <a:pt x="1330" y="709"/>
                                <a:pt x="1464" y="824"/>
                              </a:cubicBezTo>
                              <a:cubicBezTo>
                                <a:pt x="1626" y="960"/>
                                <a:pt x="1820" y="1140"/>
                                <a:pt x="2063" y="1186"/>
                              </a:cubicBezTo>
                              <a:cubicBezTo>
                                <a:pt x="2081" y="1189"/>
                                <a:pt x="2095" y="1173"/>
                                <a:pt x="2088" y="1162"/>
                              </a:cubicBezTo>
                              <a:cubicBezTo>
                                <a:pt x="1926" y="960"/>
                                <a:pt x="1721" y="769"/>
                                <a:pt x="1488" y="600"/>
                              </a:cubicBezTo>
                              <a:cubicBezTo>
                                <a:pt x="1513" y="611"/>
                                <a:pt x="1538" y="622"/>
                                <a:pt x="1559" y="633"/>
                              </a:cubicBezTo>
                              <a:cubicBezTo>
                                <a:pt x="1806" y="744"/>
                                <a:pt x="2085" y="804"/>
                                <a:pt x="2307" y="946"/>
                              </a:cubicBezTo>
                              <a:cubicBezTo>
                                <a:pt x="2324" y="957"/>
                                <a:pt x="2349" y="938"/>
                                <a:pt x="2331" y="927"/>
                              </a:cubicBezTo>
                              <a:cubicBezTo>
                                <a:pt x="2116" y="755"/>
                                <a:pt x="1834" y="608"/>
                                <a:pt x="1541" y="496"/>
                              </a:cubicBezTo>
                              <a:cubicBezTo>
                                <a:pt x="1573" y="504"/>
                                <a:pt x="1605" y="513"/>
                                <a:pt x="1637" y="521"/>
                              </a:cubicBezTo>
                              <a:cubicBezTo>
                                <a:pt x="1908" y="584"/>
                                <a:pt x="2226" y="616"/>
                                <a:pt x="2451" y="758"/>
                              </a:cubicBezTo>
                              <a:cubicBezTo>
                                <a:pt x="2469" y="769"/>
                                <a:pt x="2494" y="750"/>
                                <a:pt x="2476" y="736"/>
                              </a:cubicBezTo>
                              <a:cubicBezTo>
                                <a:pt x="2282" y="594"/>
                                <a:pt x="2053" y="461"/>
                                <a:pt x="1799" y="398"/>
                              </a:cubicBezTo>
                              <a:cubicBezTo>
                                <a:pt x="1619" y="355"/>
                                <a:pt x="1436" y="338"/>
                                <a:pt x="1252" y="314"/>
                              </a:cubicBezTo>
                              <a:cubicBezTo>
                                <a:pt x="1312" y="314"/>
                                <a:pt x="1376" y="314"/>
                                <a:pt x="1436" y="308"/>
                              </a:cubicBezTo>
                              <a:cubicBezTo>
                                <a:pt x="1739" y="286"/>
                                <a:pt x="2018" y="183"/>
                                <a:pt x="2331" y="221"/>
                              </a:cubicBezTo>
                              <a:cubicBezTo>
                                <a:pt x="2353" y="224"/>
                                <a:pt x="2370" y="196"/>
                                <a:pt x="2346" y="191"/>
                              </a:cubicBezTo>
                              <a:cubicBezTo>
                                <a:pt x="2342" y="191"/>
                                <a:pt x="2342" y="191"/>
                                <a:pt x="2342" y="188"/>
                              </a:cubicBezTo>
                              <a:lnTo>
                                <a:pt x="2342" y="188"/>
                              </a:lnTo>
                              <a:cubicBezTo>
                                <a:pt x="2342" y="188"/>
                                <a:pt x="2342" y="188"/>
                                <a:pt x="2342" y="188"/>
                              </a:cubicBezTo>
                              <a:cubicBezTo>
                                <a:pt x="2039" y="101"/>
                                <a:pt x="1735" y="22"/>
                                <a:pt x="1411" y="11"/>
                              </a:cubicBezTo>
                              <a:cubicBezTo>
                                <a:pt x="1411" y="11"/>
                                <a:pt x="1411" y="11"/>
                                <a:pt x="1411" y="11"/>
                              </a:cubicBezTo>
                              <a:cubicBezTo>
                                <a:pt x="1436" y="8"/>
                                <a:pt x="1457" y="3"/>
                                <a:pt x="1481" y="0"/>
                              </a:cubicBezTo>
                              <a:lnTo>
                                <a:pt x="1249" y="0"/>
                              </a:lnTo>
                              <a:cubicBezTo>
                                <a:pt x="1178" y="8"/>
                                <a:pt x="1108" y="11"/>
                                <a:pt x="1037" y="14"/>
                              </a:cubicBezTo>
                              <a:cubicBezTo>
                                <a:pt x="906" y="16"/>
                                <a:pt x="772" y="8"/>
                                <a:pt x="642" y="14"/>
                              </a:cubicBezTo>
                              <a:cubicBezTo>
                                <a:pt x="628" y="14"/>
                                <a:pt x="614" y="14"/>
                                <a:pt x="596" y="16"/>
                              </a:cubicBezTo>
                              <a:cubicBezTo>
                                <a:pt x="649" y="11"/>
                                <a:pt x="702" y="5"/>
                                <a:pt x="755" y="0"/>
                              </a:cubicBezTo>
                              <a:lnTo>
                                <a:pt x="317" y="0"/>
                              </a:lnTo>
                              <a:cubicBezTo>
                                <a:pt x="300" y="3"/>
                                <a:pt x="286" y="3"/>
                                <a:pt x="268" y="3"/>
                              </a:cubicBezTo>
                              <a:cubicBezTo>
                                <a:pt x="243" y="3"/>
                                <a:pt x="219" y="3"/>
                                <a:pt x="194" y="0"/>
                              </a:cubicBezTo>
                              <a:cubicBezTo>
                                <a:pt x="194" y="0"/>
                                <a:pt x="190" y="0"/>
                                <a:pt x="190" y="0"/>
                              </a:cubicBezTo>
                              <a:lnTo>
                                <a:pt x="39" y="0"/>
                              </a:lnTo>
                              <a:cubicBezTo>
                                <a:pt x="71" y="14"/>
                                <a:pt x="102" y="25"/>
                                <a:pt x="134" y="38"/>
                              </a:cubicBezTo>
                              <a:cubicBezTo>
                                <a:pt x="190" y="104"/>
                                <a:pt x="123" y="256"/>
                                <a:pt x="120" y="325"/>
                              </a:cubicBezTo>
                              <a:close/>
                              <a:moveTo>
                                <a:pt x="769" y="559"/>
                              </a:moveTo>
                              <a:cubicBezTo>
                                <a:pt x="744" y="469"/>
                                <a:pt x="723" y="368"/>
                                <a:pt x="677" y="284"/>
                              </a:cubicBezTo>
                              <a:cubicBezTo>
                                <a:pt x="825" y="420"/>
                                <a:pt x="892" y="592"/>
                                <a:pt x="949" y="764"/>
                              </a:cubicBezTo>
                              <a:cubicBezTo>
                                <a:pt x="1005" y="930"/>
                                <a:pt x="1069" y="1085"/>
                                <a:pt x="1164" y="1238"/>
                              </a:cubicBezTo>
                              <a:cubicBezTo>
                                <a:pt x="959" y="1047"/>
                                <a:pt x="836" y="799"/>
                                <a:pt x="769" y="559"/>
                              </a:cubicBezTo>
                              <a:close/>
                              <a:moveTo>
                                <a:pt x="1157" y="1170"/>
                              </a:moveTo>
                              <a:cubicBezTo>
                                <a:pt x="949" y="867"/>
                                <a:pt x="981" y="499"/>
                                <a:pt x="674" y="235"/>
                              </a:cubicBezTo>
                              <a:cubicBezTo>
                                <a:pt x="716" y="251"/>
                                <a:pt x="758" y="265"/>
                                <a:pt x="801" y="281"/>
                              </a:cubicBezTo>
                              <a:lnTo>
                                <a:pt x="801" y="281"/>
                              </a:lnTo>
                              <a:cubicBezTo>
                                <a:pt x="801" y="284"/>
                                <a:pt x="804" y="289"/>
                                <a:pt x="811" y="289"/>
                              </a:cubicBezTo>
                              <a:cubicBezTo>
                                <a:pt x="815" y="292"/>
                                <a:pt x="818" y="295"/>
                                <a:pt x="822" y="295"/>
                              </a:cubicBezTo>
                              <a:cubicBezTo>
                                <a:pt x="822" y="295"/>
                                <a:pt x="825" y="295"/>
                                <a:pt x="825" y="295"/>
                              </a:cubicBezTo>
                              <a:cubicBezTo>
                                <a:pt x="1150" y="518"/>
                                <a:pt x="1069" y="867"/>
                                <a:pt x="1157" y="1170"/>
                              </a:cubicBezTo>
                              <a:close/>
                              <a:moveTo>
                                <a:pt x="1989" y="1110"/>
                              </a:moveTo>
                              <a:cubicBezTo>
                                <a:pt x="2000" y="1121"/>
                                <a:pt x="2010" y="1132"/>
                                <a:pt x="2021" y="1145"/>
                              </a:cubicBezTo>
                              <a:cubicBezTo>
                                <a:pt x="1767" y="1074"/>
                                <a:pt x="1527" y="854"/>
                                <a:pt x="1372" y="695"/>
                              </a:cubicBezTo>
                              <a:cubicBezTo>
                                <a:pt x="1316" y="635"/>
                                <a:pt x="1259" y="567"/>
                                <a:pt x="1199" y="502"/>
                              </a:cubicBezTo>
                              <a:cubicBezTo>
                                <a:pt x="1302" y="581"/>
                                <a:pt x="1393" y="671"/>
                                <a:pt x="1492" y="750"/>
                              </a:cubicBezTo>
                              <a:cubicBezTo>
                                <a:pt x="1644" y="873"/>
                                <a:pt x="1799" y="1012"/>
                                <a:pt x="1979" y="1110"/>
                              </a:cubicBezTo>
                              <a:cubicBezTo>
                                <a:pt x="1986" y="1113"/>
                                <a:pt x="1989" y="1110"/>
                                <a:pt x="1989" y="1110"/>
                              </a:cubicBezTo>
                              <a:close/>
                              <a:moveTo>
                                <a:pt x="1622" y="616"/>
                              </a:moveTo>
                              <a:cubicBezTo>
                                <a:pt x="1626" y="619"/>
                                <a:pt x="1633" y="619"/>
                                <a:pt x="1637" y="619"/>
                              </a:cubicBezTo>
                              <a:cubicBezTo>
                                <a:pt x="1725" y="657"/>
                                <a:pt x="1813" y="695"/>
                                <a:pt x="1901" y="734"/>
                              </a:cubicBezTo>
                              <a:cubicBezTo>
                                <a:pt x="1827" y="706"/>
                                <a:pt x="1756" y="682"/>
                                <a:pt x="1682" y="654"/>
                              </a:cubicBezTo>
                              <a:cubicBezTo>
                                <a:pt x="1573" y="614"/>
                                <a:pt x="1467" y="564"/>
                                <a:pt x="1365" y="513"/>
                              </a:cubicBezTo>
                              <a:cubicBezTo>
                                <a:pt x="1351" y="502"/>
                                <a:pt x="1333" y="491"/>
                                <a:pt x="1319" y="483"/>
                              </a:cubicBezTo>
                              <a:cubicBezTo>
                                <a:pt x="1425" y="526"/>
                                <a:pt x="1524" y="570"/>
                                <a:pt x="1622" y="616"/>
                              </a:cubicBezTo>
                              <a:close/>
                              <a:moveTo>
                                <a:pt x="1630" y="387"/>
                              </a:moveTo>
                              <a:cubicBezTo>
                                <a:pt x="1876" y="423"/>
                                <a:pt x="2092" y="526"/>
                                <a:pt x="2286" y="644"/>
                              </a:cubicBezTo>
                              <a:cubicBezTo>
                                <a:pt x="2194" y="611"/>
                                <a:pt x="2099" y="589"/>
                                <a:pt x="2003" y="567"/>
                              </a:cubicBezTo>
                              <a:cubicBezTo>
                                <a:pt x="2010" y="562"/>
                                <a:pt x="2014" y="551"/>
                                <a:pt x="2003" y="548"/>
                              </a:cubicBezTo>
                              <a:cubicBezTo>
                                <a:pt x="1781" y="455"/>
                                <a:pt x="1524" y="395"/>
                                <a:pt x="1270" y="346"/>
                              </a:cubicBezTo>
                              <a:cubicBezTo>
                                <a:pt x="1390" y="360"/>
                                <a:pt x="1510" y="371"/>
                                <a:pt x="1630" y="387"/>
                              </a:cubicBezTo>
                              <a:close/>
                              <a:moveTo>
                                <a:pt x="1926" y="1039"/>
                              </a:moveTo>
                              <a:cubicBezTo>
                                <a:pt x="1785" y="919"/>
                                <a:pt x="1612" y="813"/>
                                <a:pt x="1471" y="693"/>
                              </a:cubicBezTo>
                              <a:cubicBezTo>
                                <a:pt x="1376" y="614"/>
                                <a:pt x="1291" y="532"/>
                                <a:pt x="1196" y="458"/>
                              </a:cubicBezTo>
                              <a:cubicBezTo>
                                <a:pt x="1206" y="464"/>
                                <a:pt x="1217" y="469"/>
                                <a:pt x="1227" y="474"/>
                              </a:cubicBezTo>
                              <a:cubicBezTo>
                                <a:pt x="1488" y="644"/>
                                <a:pt x="1728" y="826"/>
                                <a:pt x="1926" y="1039"/>
                              </a:cubicBezTo>
                              <a:close/>
                              <a:moveTo>
                                <a:pt x="1637" y="248"/>
                              </a:moveTo>
                              <a:cubicBezTo>
                                <a:pt x="1369" y="295"/>
                                <a:pt x="1086" y="292"/>
                                <a:pt x="825" y="229"/>
                              </a:cubicBezTo>
                              <a:cubicBezTo>
                                <a:pt x="1016" y="243"/>
                                <a:pt x="1206" y="226"/>
                                <a:pt x="1393" y="207"/>
                              </a:cubicBezTo>
                              <a:cubicBezTo>
                                <a:pt x="1608" y="185"/>
                                <a:pt x="1947" y="98"/>
                                <a:pt x="2152" y="180"/>
                              </a:cubicBezTo>
                              <a:cubicBezTo>
                                <a:pt x="1979" y="183"/>
                                <a:pt x="1809" y="215"/>
                                <a:pt x="1637" y="248"/>
                              </a:cubicBezTo>
                              <a:close/>
                              <a:moveTo>
                                <a:pt x="1968" y="117"/>
                              </a:moveTo>
                              <a:cubicBezTo>
                                <a:pt x="1834" y="115"/>
                                <a:pt x="1689" y="142"/>
                                <a:pt x="1573" y="155"/>
                              </a:cubicBezTo>
                              <a:cubicBezTo>
                                <a:pt x="1287" y="191"/>
                                <a:pt x="966" y="232"/>
                                <a:pt x="681" y="177"/>
                              </a:cubicBezTo>
                              <a:cubicBezTo>
                                <a:pt x="864" y="169"/>
                                <a:pt x="1044" y="87"/>
                                <a:pt x="1224" y="55"/>
                              </a:cubicBezTo>
                              <a:cubicBezTo>
                                <a:pt x="1457" y="11"/>
                                <a:pt x="1721" y="55"/>
                                <a:pt x="1968" y="117"/>
                              </a:cubicBezTo>
                              <a:close/>
                              <a:moveTo>
                                <a:pt x="977" y="46"/>
                              </a:moveTo>
                              <a:cubicBezTo>
                                <a:pt x="1030" y="46"/>
                                <a:pt x="1086" y="46"/>
                                <a:pt x="1139" y="41"/>
                              </a:cubicBezTo>
                              <a:cubicBezTo>
                                <a:pt x="942" y="85"/>
                                <a:pt x="751" y="161"/>
                                <a:pt x="536" y="142"/>
                              </a:cubicBezTo>
                              <a:cubicBezTo>
                                <a:pt x="536" y="142"/>
                                <a:pt x="536" y="142"/>
                                <a:pt x="536" y="142"/>
                              </a:cubicBezTo>
                              <a:cubicBezTo>
                                <a:pt x="515" y="131"/>
                                <a:pt x="490" y="120"/>
                                <a:pt x="466" y="112"/>
                              </a:cubicBezTo>
                              <a:cubicBezTo>
                                <a:pt x="459" y="109"/>
                                <a:pt x="451" y="109"/>
                                <a:pt x="448" y="109"/>
                              </a:cubicBezTo>
                              <a:cubicBezTo>
                                <a:pt x="395" y="90"/>
                                <a:pt x="346" y="71"/>
                                <a:pt x="293" y="52"/>
                              </a:cubicBezTo>
                              <a:cubicBezTo>
                                <a:pt x="518" y="74"/>
                                <a:pt x="762" y="44"/>
                                <a:pt x="977" y="46"/>
                              </a:cubicBezTo>
                              <a:close/>
                              <a:moveTo>
                                <a:pt x="423" y="344"/>
                              </a:moveTo>
                              <a:cubicBezTo>
                                <a:pt x="466" y="450"/>
                                <a:pt x="459" y="573"/>
                                <a:pt x="455" y="684"/>
                              </a:cubicBezTo>
                              <a:cubicBezTo>
                                <a:pt x="451" y="769"/>
                                <a:pt x="437" y="864"/>
                                <a:pt x="437" y="960"/>
                              </a:cubicBezTo>
                              <a:cubicBezTo>
                                <a:pt x="374" y="674"/>
                                <a:pt x="286" y="393"/>
                                <a:pt x="261" y="104"/>
                              </a:cubicBezTo>
                              <a:cubicBezTo>
                                <a:pt x="314" y="185"/>
                                <a:pt x="388" y="254"/>
                                <a:pt x="423" y="344"/>
                              </a:cubicBezTo>
                              <a:close/>
                              <a:moveTo>
                                <a:pt x="420" y="1055"/>
                              </a:moveTo>
                              <a:cubicBezTo>
                                <a:pt x="346" y="889"/>
                                <a:pt x="324" y="714"/>
                                <a:pt x="307" y="540"/>
                              </a:cubicBezTo>
                              <a:cubicBezTo>
                                <a:pt x="346" y="712"/>
                                <a:pt x="388" y="884"/>
                                <a:pt x="420" y="1055"/>
                              </a:cubicBezTo>
                              <a:close/>
                              <a:moveTo>
                                <a:pt x="198" y="145"/>
                              </a:moveTo>
                              <a:cubicBezTo>
                                <a:pt x="205" y="131"/>
                                <a:pt x="205" y="117"/>
                                <a:pt x="208" y="104"/>
                              </a:cubicBezTo>
                              <a:cubicBezTo>
                                <a:pt x="282" y="404"/>
                                <a:pt x="247" y="714"/>
                                <a:pt x="356" y="1009"/>
                              </a:cubicBezTo>
                              <a:cubicBezTo>
                                <a:pt x="335" y="974"/>
                                <a:pt x="317" y="938"/>
                                <a:pt x="300" y="900"/>
                              </a:cubicBezTo>
                              <a:cubicBezTo>
                                <a:pt x="243" y="780"/>
                                <a:pt x="212" y="657"/>
                                <a:pt x="183" y="534"/>
                              </a:cubicBezTo>
                              <a:cubicBezTo>
                                <a:pt x="155" y="401"/>
                                <a:pt x="148" y="273"/>
                                <a:pt x="198" y="145"/>
                              </a:cubicBezTo>
                              <a:close/>
                              <a:moveTo>
                                <a:pt x="15960" y="6130"/>
                              </a:moveTo>
                              <a:cubicBezTo>
                                <a:pt x="15830" y="6133"/>
                                <a:pt x="15703" y="6103"/>
                                <a:pt x="15572" y="6100"/>
                              </a:cubicBezTo>
                              <a:cubicBezTo>
                                <a:pt x="15445" y="6095"/>
                                <a:pt x="15322" y="6106"/>
                                <a:pt x="15198" y="6130"/>
                              </a:cubicBezTo>
                              <a:cubicBezTo>
                                <a:pt x="15029" y="6166"/>
                                <a:pt x="14906" y="6253"/>
                                <a:pt x="14793" y="6348"/>
                              </a:cubicBezTo>
                              <a:cubicBezTo>
                                <a:pt x="14860" y="6253"/>
                                <a:pt x="14920" y="6155"/>
                                <a:pt x="14990" y="6062"/>
                              </a:cubicBezTo>
                              <a:cubicBezTo>
                                <a:pt x="15103" y="5915"/>
                                <a:pt x="15110" y="5776"/>
                                <a:pt x="15121" y="5609"/>
                              </a:cubicBezTo>
                              <a:cubicBezTo>
                                <a:pt x="15121" y="5598"/>
                                <a:pt x="15103" y="5596"/>
                                <a:pt x="15096" y="5604"/>
                              </a:cubicBezTo>
                              <a:cubicBezTo>
                                <a:pt x="15029" y="5683"/>
                                <a:pt x="14930" y="5743"/>
                                <a:pt x="14853" y="5817"/>
                              </a:cubicBezTo>
                              <a:cubicBezTo>
                                <a:pt x="14793" y="5874"/>
                                <a:pt x="14750" y="5942"/>
                                <a:pt x="14712" y="6010"/>
                              </a:cubicBezTo>
                              <a:cubicBezTo>
                                <a:pt x="14666" y="6095"/>
                                <a:pt x="14630" y="6187"/>
                                <a:pt x="14599" y="6277"/>
                              </a:cubicBezTo>
                              <a:cubicBezTo>
                                <a:pt x="14563" y="6367"/>
                                <a:pt x="14585" y="6498"/>
                                <a:pt x="14514" y="6577"/>
                              </a:cubicBezTo>
                              <a:cubicBezTo>
                                <a:pt x="14525" y="6572"/>
                                <a:pt x="14535" y="6566"/>
                                <a:pt x="14542" y="6561"/>
                              </a:cubicBezTo>
                              <a:cubicBezTo>
                                <a:pt x="14645" y="6433"/>
                                <a:pt x="14676" y="6291"/>
                                <a:pt x="14754" y="6152"/>
                              </a:cubicBezTo>
                              <a:cubicBezTo>
                                <a:pt x="14821" y="6027"/>
                                <a:pt x="14913" y="5917"/>
                                <a:pt x="15015" y="5808"/>
                              </a:cubicBezTo>
                              <a:cubicBezTo>
                                <a:pt x="15029" y="5795"/>
                                <a:pt x="15054" y="5811"/>
                                <a:pt x="15040" y="5825"/>
                              </a:cubicBezTo>
                              <a:cubicBezTo>
                                <a:pt x="14874" y="5980"/>
                                <a:pt x="14796" y="6155"/>
                                <a:pt x="14708" y="6340"/>
                              </a:cubicBezTo>
                              <a:cubicBezTo>
                                <a:pt x="14676" y="6406"/>
                                <a:pt x="14648" y="6471"/>
                                <a:pt x="14606" y="6531"/>
                              </a:cubicBezTo>
                              <a:cubicBezTo>
                                <a:pt x="14719" y="6471"/>
                                <a:pt x="14828" y="6411"/>
                                <a:pt x="14944" y="6354"/>
                              </a:cubicBezTo>
                              <a:cubicBezTo>
                                <a:pt x="15121" y="6269"/>
                                <a:pt x="15301" y="6250"/>
                                <a:pt x="15488" y="6190"/>
                              </a:cubicBezTo>
                              <a:cubicBezTo>
                                <a:pt x="15512" y="6182"/>
                                <a:pt x="15526" y="6209"/>
                                <a:pt x="15502" y="6217"/>
                              </a:cubicBezTo>
                              <a:cubicBezTo>
                                <a:pt x="15276" y="6283"/>
                                <a:pt x="15064" y="6329"/>
                                <a:pt x="14860" y="6436"/>
                              </a:cubicBezTo>
                              <a:cubicBezTo>
                                <a:pt x="14803" y="6466"/>
                                <a:pt x="14743" y="6496"/>
                                <a:pt x="14687" y="6528"/>
                              </a:cubicBezTo>
                              <a:cubicBezTo>
                                <a:pt x="14927" y="6490"/>
                                <a:pt x="15237" y="6580"/>
                                <a:pt x="15445" y="6632"/>
                              </a:cubicBezTo>
                              <a:cubicBezTo>
                                <a:pt x="15459" y="6635"/>
                                <a:pt x="15452" y="6651"/>
                                <a:pt x="15438" y="6648"/>
                              </a:cubicBezTo>
                              <a:cubicBezTo>
                                <a:pt x="15297" y="6632"/>
                                <a:pt x="15163" y="6591"/>
                                <a:pt x="15025" y="6569"/>
                              </a:cubicBezTo>
                              <a:cubicBezTo>
                                <a:pt x="14877" y="6547"/>
                                <a:pt x="14754" y="6547"/>
                                <a:pt x="14609" y="6569"/>
                              </a:cubicBezTo>
                              <a:cubicBezTo>
                                <a:pt x="14588" y="6580"/>
                                <a:pt x="14567" y="6594"/>
                                <a:pt x="14542" y="6605"/>
                              </a:cubicBezTo>
                              <a:cubicBezTo>
                                <a:pt x="14666" y="6575"/>
                                <a:pt x="14747" y="6583"/>
                                <a:pt x="14870" y="6626"/>
                              </a:cubicBezTo>
                              <a:cubicBezTo>
                                <a:pt x="14973" y="6662"/>
                                <a:pt x="15078" y="6695"/>
                                <a:pt x="15188" y="6716"/>
                              </a:cubicBezTo>
                              <a:cubicBezTo>
                                <a:pt x="15375" y="6755"/>
                                <a:pt x="15576" y="6749"/>
                                <a:pt x="15759" y="6700"/>
                              </a:cubicBezTo>
                              <a:cubicBezTo>
                                <a:pt x="15777" y="6695"/>
                                <a:pt x="15773" y="6678"/>
                                <a:pt x="15756" y="6676"/>
                              </a:cubicBezTo>
                              <a:cubicBezTo>
                                <a:pt x="15646" y="6665"/>
                                <a:pt x="15558" y="6602"/>
                                <a:pt x="15463" y="6564"/>
                              </a:cubicBezTo>
                              <a:cubicBezTo>
                                <a:pt x="15382" y="6531"/>
                                <a:pt x="15290" y="6512"/>
                                <a:pt x="15202" y="6496"/>
                              </a:cubicBezTo>
                              <a:cubicBezTo>
                                <a:pt x="15089" y="6474"/>
                                <a:pt x="14973" y="6471"/>
                                <a:pt x="14860" y="6485"/>
                              </a:cubicBezTo>
                              <a:cubicBezTo>
                                <a:pt x="14895" y="6471"/>
                                <a:pt x="14930" y="6460"/>
                                <a:pt x="14969" y="6455"/>
                              </a:cubicBezTo>
                              <a:cubicBezTo>
                                <a:pt x="15096" y="6430"/>
                                <a:pt x="15230" y="6427"/>
                                <a:pt x="15361" y="6414"/>
                              </a:cubicBezTo>
                              <a:cubicBezTo>
                                <a:pt x="15590" y="6389"/>
                                <a:pt x="15791" y="6264"/>
                                <a:pt x="15971" y="6160"/>
                              </a:cubicBezTo>
                              <a:cubicBezTo>
                                <a:pt x="15981" y="6146"/>
                                <a:pt x="15971" y="6130"/>
                                <a:pt x="15960" y="6130"/>
                              </a:cubicBezTo>
                              <a:close/>
                              <a:moveTo>
                                <a:pt x="15615" y="6659"/>
                              </a:moveTo>
                              <a:cubicBezTo>
                                <a:pt x="15618" y="6659"/>
                                <a:pt x="15618" y="6662"/>
                                <a:pt x="15622" y="6662"/>
                              </a:cubicBezTo>
                              <a:cubicBezTo>
                                <a:pt x="15618" y="6662"/>
                                <a:pt x="15618" y="6662"/>
                                <a:pt x="15615" y="6659"/>
                              </a:cubicBezTo>
                              <a:cubicBezTo>
                                <a:pt x="15604" y="6659"/>
                                <a:pt x="15590" y="6656"/>
                                <a:pt x="15576" y="6654"/>
                              </a:cubicBezTo>
                              <a:cubicBezTo>
                                <a:pt x="15579" y="6648"/>
                                <a:pt x="15576" y="6643"/>
                                <a:pt x="15572" y="6640"/>
                              </a:cubicBezTo>
                              <a:cubicBezTo>
                                <a:pt x="15586" y="6646"/>
                                <a:pt x="15600" y="6651"/>
                                <a:pt x="15615" y="6659"/>
                              </a:cubicBezTo>
                              <a:close/>
                              <a:moveTo>
                                <a:pt x="15710" y="6144"/>
                              </a:moveTo>
                              <a:cubicBezTo>
                                <a:pt x="15699" y="6141"/>
                                <a:pt x="15692" y="6138"/>
                                <a:pt x="15682" y="6138"/>
                              </a:cubicBezTo>
                              <a:cubicBezTo>
                                <a:pt x="15674" y="6136"/>
                                <a:pt x="15667" y="6133"/>
                                <a:pt x="15664" y="6133"/>
                              </a:cubicBezTo>
                              <a:cubicBezTo>
                                <a:pt x="15699" y="6136"/>
                                <a:pt x="15734" y="6138"/>
                                <a:pt x="15770" y="6144"/>
                              </a:cubicBezTo>
                              <a:cubicBezTo>
                                <a:pt x="15749" y="6144"/>
                                <a:pt x="15731" y="6144"/>
                                <a:pt x="15710" y="6144"/>
                              </a:cubicBezTo>
                              <a:close/>
                              <a:moveTo>
                                <a:pt x="21395" y="19154"/>
                              </a:moveTo>
                              <a:cubicBezTo>
                                <a:pt x="21406" y="19146"/>
                                <a:pt x="21395" y="19132"/>
                                <a:pt x="21381" y="19132"/>
                              </a:cubicBezTo>
                              <a:cubicBezTo>
                                <a:pt x="21205" y="19138"/>
                                <a:pt x="21022" y="19146"/>
                                <a:pt x="20859" y="19206"/>
                              </a:cubicBezTo>
                              <a:cubicBezTo>
                                <a:pt x="20764" y="19241"/>
                                <a:pt x="20704" y="19309"/>
                                <a:pt x="20651" y="19378"/>
                              </a:cubicBezTo>
                              <a:cubicBezTo>
                                <a:pt x="20648" y="19391"/>
                                <a:pt x="20644" y="19405"/>
                                <a:pt x="20637" y="19418"/>
                              </a:cubicBezTo>
                              <a:cubicBezTo>
                                <a:pt x="20810" y="19410"/>
                                <a:pt x="20976" y="19312"/>
                                <a:pt x="21113" y="19244"/>
                              </a:cubicBezTo>
                              <a:cubicBezTo>
                                <a:pt x="21127" y="19236"/>
                                <a:pt x="21141" y="19252"/>
                                <a:pt x="21127" y="19260"/>
                              </a:cubicBezTo>
                              <a:cubicBezTo>
                                <a:pt x="20972" y="19339"/>
                                <a:pt x="20817" y="19416"/>
                                <a:pt x="20630" y="19438"/>
                              </a:cubicBezTo>
                              <a:cubicBezTo>
                                <a:pt x="20623" y="19462"/>
                                <a:pt x="20612" y="19484"/>
                                <a:pt x="20605" y="19508"/>
                              </a:cubicBezTo>
                              <a:cubicBezTo>
                                <a:pt x="20605" y="19508"/>
                                <a:pt x="20605" y="19508"/>
                                <a:pt x="20605" y="19508"/>
                              </a:cubicBezTo>
                              <a:cubicBezTo>
                                <a:pt x="20609" y="19514"/>
                                <a:pt x="20616" y="19519"/>
                                <a:pt x="20627" y="19519"/>
                              </a:cubicBezTo>
                              <a:cubicBezTo>
                                <a:pt x="20778" y="19508"/>
                                <a:pt x="20909" y="19492"/>
                                <a:pt x="21039" y="19432"/>
                              </a:cubicBezTo>
                              <a:cubicBezTo>
                                <a:pt x="21180" y="19361"/>
                                <a:pt x="21286" y="19247"/>
                                <a:pt x="21395" y="19154"/>
                              </a:cubicBezTo>
                              <a:close/>
                              <a:moveTo>
                                <a:pt x="20803" y="19465"/>
                              </a:moveTo>
                              <a:cubicBezTo>
                                <a:pt x="20859" y="19448"/>
                                <a:pt x="20919" y="19432"/>
                                <a:pt x="20976" y="19418"/>
                              </a:cubicBezTo>
                              <a:cubicBezTo>
                                <a:pt x="20923" y="19440"/>
                                <a:pt x="20863" y="19454"/>
                                <a:pt x="20803" y="19465"/>
                              </a:cubicBezTo>
                              <a:close/>
                              <a:moveTo>
                                <a:pt x="19427" y="21183"/>
                              </a:moveTo>
                              <a:cubicBezTo>
                                <a:pt x="19350" y="21248"/>
                                <a:pt x="19244" y="21325"/>
                                <a:pt x="19195" y="21406"/>
                              </a:cubicBezTo>
                              <a:cubicBezTo>
                                <a:pt x="19187" y="21417"/>
                                <a:pt x="19163" y="21409"/>
                                <a:pt x="19170" y="21398"/>
                              </a:cubicBezTo>
                              <a:cubicBezTo>
                                <a:pt x="19244" y="21275"/>
                                <a:pt x="19417" y="21205"/>
                                <a:pt x="19480" y="21079"/>
                              </a:cubicBezTo>
                              <a:cubicBezTo>
                                <a:pt x="19381" y="21115"/>
                                <a:pt x="19276" y="21158"/>
                                <a:pt x="19205" y="21218"/>
                              </a:cubicBezTo>
                              <a:cubicBezTo>
                                <a:pt x="19085" y="21316"/>
                                <a:pt x="19060" y="21428"/>
                                <a:pt x="19001" y="21551"/>
                              </a:cubicBezTo>
                              <a:cubicBezTo>
                                <a:pt x="18997" y="21562"/>
                                <a:pt x="19004" y="21575"/>
                                <a:pt x="19022" y="21573"/>
                              </a:cubicBezTo>
                              <a:cubicBezTo>
                                <a:pt x="19163" y="21554"/>
                                <a:pt x="19254" y="21496"/>
                                <a:pt x="19339" y="21409"/>
                              </a:cubicBezTo>
                              <a:cubicBezTo>
                                <a:pt x="19427" y="21319"/>
                                <a:pt x="19434" y="21175"/>
                                <a:pt x="19540" y="21098"/>
                              </a:cubicBezTo>
                              <a:cubicBezTo>
                                <a:pt x="19533" y="21093"/>
                                <a:pt x="19523" y="21087"/>
                                <a:pt x="19515" y="21079"/>
                              </a:cubicBezTo>
                              <a:cubicBezTo>
                                <a:pt x="19505" y="21117"/>
                                <a:pt x="19445" y="21166"/>
                                <a:pt x="19427" y="21183"/>
                              </a:cubicBezTo>
                              <a:close/>
                              <a:moveTo>
                                <a:pt x="19276" y="21417"/>
                              </a:moveTo>
                              <a:cubicBezTo>
                                <a:pt x="19276" y="21415"/>
                                <a:pt x="19276" y="21415"/>
                                <a:pt x="19276" y="21417"/>
                              </a:cubicBezTo>
                              <a:cubicBezTo>
                                <a:pt x="19314" y="21376"/>
                                <a:pt x="19346" y="21333"/>
                                <a:pt x="19374" y="21289"/>
                              </a:cubicBezTo>
                              <a:cubicBezTo>
                                <a:pt x="19350" y="21335"/>
                                <a:pt x="19318" y="21379"/>
                                <a:pt x="19276" y="21417"/>
                              </a:cubicBezTo>
                              <a:close/>
                              <a:moveTo>
                                <a:pt x="16168" y="1309"/>
                              </a:moveTo>
                              <a:cubicBezTo>
                                <a:pt x="16186" y="1314"/>
                                <a:pt x="16204" y="1320"/>
                                <a:pt x="16218" y="1331"/>
                              </a:cubicBezTo>
                              <a:cubicBezTo>
                                <a:pt x="16218" y="1331"/>
                                <a:pt x="16218" y="1331"/>
                                <a:pt x="16218" y="1331"/>
                              </a:cubicBezTo>
                              <a:cubicBezTo>
                                <a:pt x="16235" y="1293"/>
                                <a:pt x="16249" y="1252"/>
                                <a:pt x="16253" y="1208"/>
                              </a:cubicBezTo>
                              <a:cubicBezTo>
                                <a:pt x="16235" y="1213"/>
                                <a:pt x="16218" y="1213"/>
                                <a:pt x="16200" y="1216"/>
                              </a:cubicBezTo>
                              <a:cubicBezTo>
                                <a:pt x="16193" y="1246"/>
                                <a:pt x="16182" y="1279"/>
                                <a:pt x="16168" y="1309"/>
                              </a:cubicBezTo>
                              <a:close/>
                              <a:moveTo>
                                <a:pt x="21170" y="20531"/>
                              </a:moveTo>
                              <a:cubicBezTo>
                                <a:pt x="21025" y="20561"/>
                                <a:pt x="20884" y="20624"/>
                                <a:pt x="20806" y="20727"/>
                              </a:cubicBezTo>
                              <a:cubicBezTo>
                                <a:pt x="20761" y="20787"/>
                                <a:pt x="20739" y="20965"/>
                                <a:pt x="20658" y="21016"/>
                              </a:cubicBezTo>
                              <a:cubicBezTo>
                                <a:pt x="20662" y="21016"/>
                                <a:pt x="20662" y="21016"/>
                                <a:pt x="20665" y="21016"/>
                              </a:cubicBezTo>
                              <a:cubicBezTo>
                                <a:pt x="20859" y="20976"/>
                                <a:pt x="20916" y="20806"/>
                                <a:pt x="21022" y="20684"/>
                              </a:cubicBezTo>
                              <a:cubicBezTo>
                                <a:pt x="21032" y="20673"/>
                                <a:pt x="21050" y="20686"/>
                                <a:pt x="21043" y="20697"/>
                              </a:cubicBezTo>
                              <a:cubicBezTo>
                                <a:pt x="20972" y="20779"/>
                                <a:pt x="20888" y="20967"/>
                                <a:pt x="20746" y="21025"/>
                              </a:cubicBezTo>
                              <a:cubicBezTo>
                                <a:pt x="20771" y="21027"/>
                                <a:pt x="20792" y="21027"/>
                                <a:pt x="20817" y="21030"/>
                              </a:cubicBezTo>
                              <a:cubicBezTo>
                                <a:pt x="21064" y="20956"/>
                                <a:pt x="21194" y="20746"/>
                                <a:pt x="21198" y="20545"/>
                              </a:cubicBezTo>
                              <a:cubicBezTo>
                                <a:pt x="21198" y="20534"/>
                                <a:pt x="21180" y="20528"/>
                                <a:pt x="21170" y="20531"/>
                              </a:cubicBezTo>
                              <a:close/>
                              <a:moveTo>
                                <a:pt x="21085" y="20591"/>
                              </a:moveTo>
                              <a:cubicBezTo>
                                <a:pt x="21085" y="20591"/>
                                <a:pt x="21082" y="20591"/>
                                <a:pt x="21082" y="20591"/>
                              </a:cubicBezTo>
                              <a:cubicBezTo>
                                <a:pt x="21057" y="20599"/>
                                <a:pt x="21036" y="20610"/>
                                <a:pt x="21014" y="20621"/>
                              </a:cubicBezTo>
                              <a:cubicBezTo>
                                <a:pt x="21011" y="20618"/>
                                <a:pt x="21004" y="20618"/>
                                <a:pt x="20997" y="20621"/>
                              </a:cubicBezTo>
                              <a:cubicBezTo>
                                <a:pt x="20986" y="20626"/>
                                <a:pt x="20979" y="20632"/>
                                <a:pt x="20969" y="20640"/>
                              </a:cubicBezTo>
                              <a:cubicBezTo>
                                <a:pt x="20965" y="20640"/>
                                <a:pt x="20962" y="20640"/>
                                <a:pt x="20958" y="20643"/>
                              </a:cubicBezTo>
                              <a:cubicBezTo>
                                <a:pt x="20986" y="20624"/>
                                <a:pt x="21053" y="20588"/>
                                <a:pt x="21103" y="20580"/>
                              </a:cubicBezTo>
                              <a:cubicBezTo>
                                <a:pt x="21099" y="20583"/>
                                <a:pt x="21092" y="20586"/>
                                <a:pt x="21085" y="20591"/>
                              </a:cubicBezTo>
                              <a:close/>
                              <a:moveTo>
                                <a:pt x="21064" y="1047"/>
                              </a:moveTo>
                              <a:cubicBezTo>
                                <a:pt x="21057" y="1061"/>
                                <a:pt x="21050" y="1072"/>
                                <a:pt x="21046" y="1085"/>
                              </a:cubicBezTo>
                              <a:cubicBezTo>
                                <a:pt x="21219" y="1096"/>
                                <a:pt x="21399" y="1014"/>
                                <a:pt x="21547" y="960"/>
                              </a:cubicBezTo>
                              <a:cubicBezTo>
                                <a:pt x="21561" y="954"/>
                                <a:pt x="21575" y="971"/>
                                <a:pt x="21561" y="979"/>
                              </a:cubicBezTo>
                              <a:cubicBezTo>
                                <a:pt x="21392" y="1042"/>
                                <a:pt x="21226" y="1102"/>
                                <a:pt x="21039" y="1104"/>
                              </a:cubicBezTo>
                              <a:cubicBezTo>
                                <a:pt x="21029" y="1126"/>
                                <a:pt x="21015" y="1151"/>
                                <a:pt x="21000" y="1173"/>
                              </a:cubicBezTo>
                              <a:cubicBezTo>
                                <a:pt x="21000" y="1173"/>
                                <a:pt x="21000" y="1173"/>
                                <a:pt x="21000" y="1173"/>
                              </a:cubicBezTo>
                              <a:cubicBezTo>
                                <a:pt x="21004" y="1178"/>
                                <a:pt x="21007" y="1183"/>
                                <a:pt x="21018" y="1183"/>
                              </a:cubicBezTo>
                              <a:cubicBezTo>
                                <a:pt x="21170" y="1189"/>
                                <a:pt x="21304" y="1183"/>
                                <a:pt x="21441" y="1137"/>
                              </a:cubicBezTo>
                              <a:cubicBezTo>
                                <a:pt x="21494" y="1118"/>
                                <a:pt x="21547" y="1093"/>
                                <a:pt x="21593" y="1066"/>
                              </a:cubicBezTo>
                              <a:lnTo>
                                <a:pt x="21593" y="867"/>
                              </a:lnTo>
                              <a:cubicBezTo>
                                <a:pt x="21494" y="867"/>
                                <a:pt x="21392" y="873"/>
                                <a:pt x="21297" y="900"/>
                              </a:cubicBezTo>
                              <a:cubicBezTo>
                                <a:pt x="21198" y="922"/>
                                <a:pt x="21127" y="982"/>
                                <a:pt x="21064" y="1047"/>
                              </a:cubicBezTo>
                              <a:close/>
                              <a:moveTo>
                                <a:pt x="21198" y="1148"/>
                              </a:moveTo>
                              <a:cubicBezTo>
                                <a:pt x="21258" y="1137"/>
                                <a:pt x="21318" y="1126"/>
                                <a:pt x="21378" y="1118"/>
                              </a:cubicBezTo>
                              <a:cubicBezTo>
                                <a:pt x="21321" y="1137"/>
                                <a:pt x="21261" y="1145"/>
                                <a:pt x="21198" y="1148"/>
                              </a:cubicBezTo>
                              <a:close/>
                              <a:moveTo>
                                <a:pt x="21360" y="2727"/>
                              </a:moveTo>
                              <a:cubicBezTo>
                                <a:pt x="21374" y="2727"/>
                                <a:pt x="21385" y="2727"/>
                                <a:pt x="21399" y="2727"/>
                              </a:cubicBezTo>
                              <a:cubicBezTo>
                                <a:pt x="21477" y="2694"/>
                                <a:pt x="21537" y="2648"/>
                                <a:pt x="21593" y="2599"/>
                              </a:cubicBezTo>
                              <a:lnTo>
                                <a:pt x="21593" y="2427"/>
                              </a:lnTo>
                              <a:cubicBezTo>
                                <a:pt x="21522" y="2512"/>
                                <a:pt x="21469" y="2681"/>
                                <a:pt x="21360" y="2727"/>
                              </a:cubicBezTo>
                              <a:close/>
                              <a:moveTo>
                                <a:pt x="21477" y="2724"/>
                              </a:moveTo>
                              <a:cubicBezTo>
                                <a:pt x="21512" y="2721"/>
                                <a:pt x="21551" y="2721"/>
                                <a:pt x="21586" y="2719"/>
                              </a:cubicBezTo>
                              <a:cubicBezTo>
                                <a:pt x="21589" y="2719"/>
                                <a:pt x="21589" y="2716"/>
                                <a:pt x="21593" y="2716"/>
                              </a:cubicBezTo>
                              <a:lnTo>
                                <a:pt x="21593" y="2642"/>
                              </a:lnTo>
                              <a:cubicBezTo>
                                <a:pt x="21558" y="2675"/>
                                <a:pt x="21519" y="2702"/>
                                <a:pt x="21477" y="2724"/>
                              </a:cubicBezTo>
                              <a:close/>
                              <a:moveTo>
                                <a:pt x="21314" y="622"/>
                              </a:moveTo>
                              <a:cubicBezTo>
                                <a:pt x="21318" y="619"/>
                                <a:pt x="21325" y="616"/>
                                <a:pt x="21328" y="614"/>
                              </a:cubicBezTo>
                              <a:cubicBezTo>
                                <a:pt x="21300" y="622"/>
                                <a:pt x="21272" y="627"/>
                                <a:pt x="21244" y="633"/>
                              </a:cubicBezTo>
                              <a:cubicBezTo>
                                <a:pt x="21230" y="671"/>
                                <a:pt x="21216" y="706"/>
                                <a:pt x="21201" y="744"/>
                              </a:cubicBezTo>
                              <a:cubicBezTo>
                                <a:pt x="21205" y="744"/>
                                <a:pt x="21208" y="742"/>
                                <a:pt x="21212" y="739"/>
                              </a:cubicBezTo>
                              <a:cubicBezTo>
                                <a:pt x="21212" y="739"/>
                                <a:pt x="21212" y="736"/>
                                <a:pt x="21216" y="736"/>
                              </a:cubicBezTo>
                              <a:cubicBezTo>
                                <a:pt x="21357" y="747"/>
                                <a:pt x="21484" y="701"/>
                                <a:pt x="21593" y="635"/>
                              </a:cubicBezTo>
                              <a:cubicBezTo>
                                <a:pt x="21593" y="635"/>
                                <a:pt x="21593" y="635"/>
                                <a:pt x="21593" y="635"/>
                              </a:cubicBezTo>
                              <a:lnTo>
                                <a:pt x="21593" y="488"/>
                              </a:lnTo>
                              <a:cubicBezTo>
                                <a:pt x="21512" y="534"/>
                                <a:pt x="21431" y="581"/>
                                <a:pt x="21335" y="608"/>
                              </a:cubicBezTo>
                              <a:cubicBezTo>
                                <a:pt x="21328" y="614"/>
                                <a:pt x="21321" y="619"/>
                                <a:pt x="21314" y="622"/>
                              </a:cubicBezTo>
                              <a:close/>
                              <a:moveTo>
                                <a:pt x="14535" y="7044"/>
                              </a:moveTo>
                              <a:cubicBezTo>
                                <a:pt x="14440" y="7000"/>
                                <a:pt x="14331" y="6975"/>
                                <a:pt x="14225" y="6954"/>
                              </a:cubicBezTo>
                              <a:cubicBezTo>
                                <a:pt x="14126" y="6932"/>
                                <a:pt x="14006" y="6910"/>
                                <a:pt x="13900" y="6921"/>
                              </a:cubicBezTo>
                              <a:cubicBezTo>
                                <a:pt x="13865" y="6935"/>
                                <a:pt x="13830" y="6951"/>
                                <a:pt x="13795" y="6965"/>
                              </a:cubicBezTo>
                              <a:cubicBezTo>
                                <a:pt x="13921" y="6975"/>
                                <a:pt x="14038" y="7022"/>
                                <a:pt x="14158" y="7057"/>
                              </a:cubicBezTo>
                              <a:cubicBezTo>
                                <a:pt x="14317" y="7104"/>
                                <a:pt x="14479" y="7145"/>
                                <a:pt x="14645" y="7172"/>
                              </a:cubicBezTo>
                              <a:cubicBezTo>
                                <a:pt x="14666" y="7175"/>
                                <a:pt x="14655" y="7199"/>
                                <a:pt x="14634" y="7196"/>
                              </a:cubicBezTo>
                              <a:cubicBezTo>
                                <a:pt x="14468" y="7169"/>
                                <a:pt x="14306" y="7128"/>
                                <a:pt x="14147" y="7082"/>
                              </a:cubicBezTo>
                              <a:cubicBezTo>
                                <a:pt x="14020" y="7044"/>
                                <a:pt x="13900" y="6986"/>
                                <a:pt x="13763" y="6986"/>
                              </a:cubicBezTo>
                              <a:cubicBezTo>
                                <a:pt x="13759" y="6986"/>
                                <a:pt x="13756" y="6984"/>
                                <a:pt x="13752" y="6984"/>
                              </a:cubicBezTo>
                              <a:cubicBezTo>
                                <a:pt x="13742" y="6992"/>
                                <a:pt x="13731" y="6995"/>
                                <a:pt x="13717" y="7000"/>
                              </a:cubicBezTo>
                              <a:cubicBezTo>
                                <a:pt x="13752" y="6997"/>
                                <a:pt x="13791" y="7005"/>
                                <a:pt x="13826" y="7019"/>
                              </a:cubicBezTo>
                              <a:cubicBezTo>
                                <a:pt x="13826" y="7019"/>
                                <a:pt x="13826" y="7019"/>
                                <a:pt x="13826" y="7019"/>
                              </a:cubicBezTo>
                              <a:cubicBezTo>
                                <a:pt x="13854" y="7033"/>
                                <a:pt x="13883" y="7046"/>
                                <a:pt x="13914" y="7057"/>
                              </a:cubicBezTo>
                              <a:cubicBezTo>
                                <a:pt x="13960" y="7079"/>
                                <a:pt x="14003" y="7104"/>
                                <a:pt x="14038" y="7123"/>
                              </a:cubicBezTo>
                              <a:cubicBezTo>
                                <a:pt x="14137" y="7169"/>
                                <a:pt x="14228" y="7205"/>
                                <a:pt x="14338" y="7235"/>
                              </a:cubicBezTo>
                              <a:cubicBezTo>
                                <a:pt x="14525" y="7286"/>
                                <a:pt x="14712" y="7308"/>
                                <a:pt x="14906" y="7289"/>
                              </a:cubicBezTo>
                              <a:cubicBezTo>
                                <a:pt x="14920" y="7289"/>
                                <a:pt x="14920" y="7273"/>
                                <a:pt x="14909" y="7267"/>
                              </a:cubicBezTo>
                              <a:cubicBezTo>
                                <a:pt x="14775" y="7196"/>
                                <a:pt x="14669" y="7106"/>
                                <a:pt x="14535" y="7044"/>
                              </a:cubicBezTo>
                              <a:close/>
                              <a:moveTo>
                                <a:pt x="21265" y="575"/>
                              </a:moveTo>
                              <a:cubicBezTo>
                                <a:pt x="21261" y="586"/>
                                <a:pt x="21258" y="597"/>
                                <a:pt x="21254" y="611"/>
                              </a:cubicBezTo>
                              <a:cubicBezTo>
                                <a:pt x="21328" y="594"/>
                                <a:pt x="21392" y="570"/>
                                <a:pt x="21455" y="540"/>
                              </a:cubicBezTo>
                              <a:cubicBezTo>
                                <a:pt x="21462" y="534"/>
                                <a:pt x="21469" y="532"/>
                                <a:pt x="21480" y="526"/>
                              </a:cubicBezTo>
                              <a:cubicBezTo>
                                <a:pt x="21487" y="524"/>
                                <a:pt x="21498" y="518"/>
                                <a:pt x="21508" y="515"/>
                              </a:cubicBezTo>
                              <a:cubicBezTo>
                                <a:pt x="21540" y="499"/>
                                <a:pt x="21568" y="483"/>
                                <a:pt x="21600" y="466"/>
                              </a:cubicBezTo>
                              <a:lnTo>
                                <a:pt x="21600" y="376"/>
                              </a:lnTo>
                              <a:cubicBezTo>
                                <a:pt x="21462" y="420"/>
                                <a:pt x="21346" y="485"/>
                                <a:pt x="21265" y="575"/>
                              </a:cubicBezTo>
                              <a:close/>
                              <a:moveTo>
                                <a:pt x="21593" y="21027"/>
                              </a:moveTo>
                              <a:lnTo>
                                <a:pt x="21593" y="21016"/>
                              </a:lnTo>
                              <a:cubicBezTo>
                                <a:pt x="21586" y="21016"/>
                                <a:pt x="21579" y="21019"/>
                                <a:pt x="21568" y="21019"/>
                              </a:cubicBezTo>
                              <a:cubicBezTo>
                                <a:pt x="21579" y="21022"/>
                                <a:pt x="21586" y="21025"/>
                                <a:pt x="21593" y="21027"/>
                              </a:cubicBezTo>
                              <a:close/>
                              <a:moveTo>
                                <a:pt x="21339" y="21000"/>
                              </a:moveTo>
                              <a:cubicBezTo>
                                <a:pt x="21374" y="20995"/>
                                <a:pt x="21413" y="20989"/>
                                <a:pt x="21448" y="20984"/>
                              </a:cubicBezTo>
                              <a:cubicBezTo>
                                <a:pt x="21505" y="20951"/>
                                <a:pt x="21551" y="20916"/>
                                <a:pt x="21593" y="20872"/>
                              </a:cubicBezTo>
                              <a:lnTo>
                                <a:pt x="21593" y="20697"/>
                              </a:lnTo>
                              <a:cubicBezTo>
                                <a:pt x="21515" y="20798"/>
                                <a:pt x="21455" y="20926"/>
                                <a:pt x="21339" y="21000"/>
                              </a:cubicBezTo>
                              <a:close/>
                              <a:moveTo>
                                <a:pt x="21424" y="20670"/>
                              </a:moveTo>
                              <a:cubicBezTo>
                                <a:pt x="21357" y="20752"/>
                                <a:pt x="21339" y="20951"/>
                                <a:pt x="21230" y="21014"/>
                              </a:cubicBezTo>
                              <a:cubicBezTo>
                                <a:pt x="21244" y="21011"/>
                                <a:pt x="21254" y="21011"/>
                                <a:pt x="21268" y="21008"/>
                              </a:cubicBezTo>
                              <a:cubicBezTo>
                                <a:pt x="21427" y="20918"/>
                                <a:pt x="21487" y="20779"/>
                                <a:pt x="21596" y="20656"/>
                              </a:cubicBezTo>
                              <a:lnTo>
                                <a:pt x="21596" y="20553"/>
                              </a:lnTo>
                              <a:cubicBezTo>
                                <a:pt x="21582" y="20561"/>
                                <a:pt x="21568" y="20572"/>
                                <a:pt x="21554" y="20580"/>
                              </a:cubicBezTo>
                              <a:cubicBezTo>
                                <a:pt x="21554" y="20580"/>
                                <a:pt x="21554" y="20580"/>
                                <a:pt x="21554" y="20580"/>
                              </a:cubicBezTo>
                              <a:cubicBezTo>
                                <a:pt x="21561" y="20575"/>
                                <a:pt x="21565" y="20569"/>
                                <a:pt x="21572" y="20564"/>
                              </a:cubicBezTo>
                              <a:cubicBezTo>
                                <a:pt x="21575" y="20561"/>
                                <a:pt x="21586" y="20553"/>
                                <a:pt x="21596" y="20545"/>
                              </a:cubicBezTo>
                              <a:lnTo>
                                <a:pt x="21596" y="20515"/>
                              </a:lnTo>
                              <a:cubicBezTo>
                                <a:pt x="21526" y="20558"/>
                                <a:pt x="21473" y="20610"/>
                                <a:pt x="21424" y="20670"/>
                              </a:cubicBezTo>
                              <a:close/>
                              <a:moveTo>
                                <a:pt x="21057" y="16850"/>
                              </a:moveTo>
                              <a:cubicBezTo>
                                <a:pt x="21124" y="16645"/>
                                <a:pt x="21163" y="16449"/>
                                <a:pt x="21046" y="16239"/>
                              </a:cubicBezTo>
                              <a:cubicBezTo>
                                <a:pt x="21043" y="16231"/>
                                <a:pt x="21025" y="16228"/>
                                <a:pt x="21022" y="16236"/>
                              </a:cubicBezTo>
                              <a:cubicBezTo>
                                <a:pt x="20912" y="16452"/>
                                <a:pt x="20902" y="16694"/>
                                <a:pt x="21004" y="16912"/>
                              </a:cubicBezTo>
                              <a:cubicBezTo>
                                <a:pt x="20930" y="16972"/>
                                <a:pt x="20859" y="17035"/>
                                <a:pt x="20792" y="17101"/>
                              </a:cubicBezTo>
                              <a:cubicBezTo>
                                <a:pt x="20845" y="16863"/>
                                <a:pt x="20842" y="16632"/>
                                <a:pt x="20672" y="16419"/>
                              </a:cubicBezTo>
                              <a:cubicBezTo>
                                <a:pt x="20665" y="16411"/>
                                <a:pt x="20648" y="16413"/>
                                <a:pt x="20648" y="16424"/>
                              </a:cubicBezTo>
                              <a:cubicBezTo>
                                <a:pt x="20658" y="16552"/>
                                <a:pt x="20616" y="16681"/>
                                <a:pt x="20623" y="16809"/>
                              </a:cubicBezTo>
                              <a:cubicBezTo>
                                <a:pt x="20627" y="16931"/>
                                <a:pt x="20683" y="17032"/>
                                <a:pt x="20757" y="17136"/>
                              </a:cubicBezTo>
                              <a:cubicBezTo>
                                <a:pt x="20694" y="17201"/>
                                <a:pt x="20634" y="17267"/>
                                <a:pt x="20577" y="17335"/>
                              </a:cubicBezTo>
                              <a:cubicBezTo>
                                <a:pt x="20598" y="17253"/>
                                <a:pt x="20616" y="17169"/>
                                <a:pt x="20591" y="17087"/>
                              </a:cubicBezTo>
                              <a:cubicBezTo>
                                <a:pt x="20563" y="16991"/>
                                <a:pt x="20489" y="16910"/>
                                <a:pt x="20443" y="16822"/>
                              </a:cubicBezTo>
                              <a:cubicBezTo>
                                <a:pt x="20436" y="16801"/>
                                <a:pt x="20425" y="16776"/>
                                <a:pt x="20418" y="16754"/>
                              </a:cubicBezTo>
                              <a:cubicBezTo>
                                <a:pt x="20418" y="16752"/>
                                <a:pt x="20418" y="16752"/>
                                <a:pt x="20415" y="16749"/>
                              </a:cubicBezTo>
                              <a:cubicBezTo>
                                <a:pt x="20411" y="16743"/>
                                <a:pt x="20411" y="16738"/>
                                <a:pt x="20408" y="16730"/>
                              </a:cubicBezTo>
                              <a:cubicBezTo>
                                <a:pt x="20404" y="16719"/>
                                <a:pt x="20383" y="16722"/>
                                <a:pt x="20380" y="16730"/>
                              </a:cubicBezTo>
                              <a:cubicBezTo>
                                <a:pt x="20376" y="16743"/>
                                <a:pt x="20369" y="16757"/>
                                <a:pt x="20366" y="16768"/>
                              </a:cubicBezTo>
                              <a:cubicBezTo>
                                <a:pt x="20362" y="16771"/>
                                <a:pt x="20358" y="16771"/>
                                <a:pt x="20358" y="16776"/>
                              </a:cubicBezTo>
                              <a:cubicBezTo>
                                <a:pt x="20358" y="16779"/>
                                <a:pt x="20358" y="16784"/>
                                <a:pt x="20358" y="16787"/>
                              </a:cubicBezTo>
                              <a:cubicBezTo>
                                <a:pt x="20298" y="16994"/>
                                <a:pt x="20288" y="17272"/>
                                <a:pt x="20500" y="17422"/>
                              </a:cubicBezTo>
                              <a:cubicBezTo>
                                <a:pt x="20429" y="17512"/>
                                <a:pt x="20366" y="17605"/>
                                <a:pt x="20309" y="17700"/>
                              </a:cubicBezTo>
                              <a:cubicBezTo>
                                <a:pt x="20302" y="17709"/>
                                <a:pt x="20320" y="17717"/>
                                <a:pt x="20327" y="17709"/>
                              </a:cubicBezTo>
                              <a:cubicBezTo>
                                <a:pt x="20394" y="17619"/>
                                <a:pt x="20464" y="17529"/>
                                <a:pt x="20535" y="17441"/>
                              </a:cubicBezTo>
                              <a:cubicBezTo>
                                <a:pt x="20683" y="17417"/>
                                <a:pt x="20852" y="17480"/>
                                <a:pt x="21007" y="17458"/>
                              </a:cubicBezTo>
                              <a:cubicBezTo>
                                <a:pt x="21156" y="17433"/>
                                <a:pt x="21304" y="17392"/>
                                <a:pt x="21413" y="17308"/>
                              </a:cubicBezTo>
                              <a:cubicBezTo>
                                <a:pt x="21420" y="17302"/>
                                <a:pt x="21417" y="17294"/>
                                <a:pt x="21410" y="17291"/>
                              </a:cubicBezTo>
                              <a:cubicBezTo>
                                <a:pt x="21159" y="17215"/>
                                <a:pt x="20799" y="17300"/>
                                <a:pt x="20570" y="17401"/>
                              </a:cubicBezTo>
                              <a:cubicBezTo>
                                <a:pt x="20641" y="17316"/>
                                <a:pt x="20715" y="17234"/>
                                <a:pt x="20792" y="17152"/>
                              </a:cubicBezTo>
                              <a:cubicBezTo>
                                <a:pt x="20919" y="17193"/>
                                <a:pt x="21110" y="17182"/>
                                <a:pt x="21237" y="17171"/>
                              </a:cubicBezTo>
                              <a:cubicBezTo>
                                <a:pt x="21367" y="17161"/>
                                <a:pt x="21480" y="17125"/>
                                <a:pt x="21586" y="17071"/>
                              </a:cubicBezTo>
                              <a:lnTo>
                                <a:pt x="21586" y="17046"/>
                              </a:lnTo>
                              <a:cubicBezTo>
                                <a:pt x="21561" y="17060"/>
                                <a:pt x="21533" y="17073"/>
                                <a:pt x="21533" y="17073"/>
                              </a:cubicBezTo>
                              <a:cubicBezTo>
                                <a:pt x="21445" y="17117"/>
                                <a:pt x="21339" y="17136"/>
                                <a:pt x="21237" y="17150"/>
                              </a:cubicBezTo>
                              <a:cubicBezTo>
                                <a:pt x="21138" y="17163"/>
                                <a:pt x="20955" y="17171"/>
                                <a:pt x="20838" y="17144"/>
                              </a:cubicBezTo>
                              <a:cubicBezTo>
                                <a:pt x="20838" y="17144"/>
                                <a:pt x="20838" y="17144"/>
                                <a:pt x="20838" y="17144"/>
                              </a:cubicBezTo>
                              <a:cubicBezTo>
                                <a:pt x="20870" y="17144"/>
                                <a:pt x="20902" y="17141"/>
                                <a:pt x="20933" y="17136"/>
                              </a:cubicBezTo>
                              <a:cubicBezTo>
                                <a:pt x="21156" y="17117"/>
                                <a:pt x="21367" y="17079"/>
                                <a:pt x="21586" y="17032"/>
                              </a:cubicBezTo>
                              <a:lnTo>
                                <a:pt x="21586" y="17021"/>
                              </a:lnTo>
                              <a:cubicBezTo>
                                <a:pt x="21529" y="17027"/>
                                <a:pt x="21459" y="17041"/>
                                <a:pt x="21399" y="17054"/>
                              </a:cubicBezTo>
                              <a:cubicBezTo>
                                <a:pt x="21304" y="17076"/>
                                <a:pt x="21201" y="17092"/>
                                <a:pt x="21099" y="17101"/>
                              </a:cubicBezTo>
                              <a:cubicBezTo>
                                <a:pt x="21191" y="17081"/>
                                <a:pt x="21286" y="17065"/>
                                <a:pt x="21381" y="17049"/>
                              </a:cubicBezTo>
                              <a:cubicBezTo>
                                <a:pt x="21452" y="17035"/>
                                <a:pt x="21519" y="17024"/>
                                <a:pt x="21589" y="17019"/>
                              </a:cubicBezTo>
                              <a:lnTo>
                                <a:pt x="21589" y="16981"/>
                              </a:lnTo>
                              <a:cubicBezTo>
                                <a:pt x="21469" y="16970"/>
                                <a:pt x="21353" y="16975"/>
                                <a:pt x="21233" y="16989"/>
                              </a:cubicBezTo>
                              <a:cubicBezTo>
                                <a:pt x="21096" y="17005"/>
                                <a:pt x="20972" y="17062"/>
                                <a:pt x="20842" y="17101"/>
                              </a:cubicBezTo>
                              <a:cubicBezTo>
                                <a:pt x="20909" y="17035"/>
                                <a:pt x="20979" y="16972"/>
                                <a:pt x="21050" y="16912"/>
                              </a:cubicBezTo>
                              <a:cubicBezTo>
                                <a:pt x="21233" y="16869"/>
                                <a:pt x="21424" y="16822"/>
                                <a:pt x="21589" y="16749"/>
                              </a:cubicBezTo>
                              <a:lnTo>
                                <a:pt x="21589" y="16727"/>
                              </a:lnTo>
                              <a:cubicBezTo>
                                <a:pt x="21445" y="16790"/>
                                <a:pt x="21283" y="16833"/>
                                <a:pt x="21127" y="16872"/>
                              </a:cubicBezTo>
                              <a:cubicBezTo>
                                <a:pt x="21283" y="16803"/>
                                <a:pt x="21441" y="16741"/>
                                <a:pt x="21589" y="16664"/>
                              </a:cubicBezTo>
                              <a:lnTo>
                                <a:pt x="21589" y="16637"/>
                              </a:lnTo>
                              <a:cubicBezTo>
                                <a:pt x="21477" y="16694"/>
                                <a:pt x="21360" y="16746"/>
                                <a:pt x="21240" y="16798"/>
                              </a:cubicBezTo>
                              <a:cubicBezTo>
                                <a:pt x="21343" y="16743"/>
                                <a:pt x="21441" y="16681"/>
                                <a:pt x="21544" y="16623"/>
                              </a:cubicBezTo>
                              <a:cubicBezTo>
                                <a:pt x="21561" y="16615"/>
                                <a:pt x="21575" y="16604"/>
                                <a:pt x="21589" y="16596"/>
                              </a:cubicBezTo>
                              <a:lnTo>
                                <a:pt x="21589" y="16572"/>
                              </a:lnTo>
                              <a:cubicBezTo>
                                <a:pt x="21505" y="16626"/>
                                <a:pt x="21413" y="16670"/>
                                <a:pt x="21318" y="16716"/>
                              </a:cubicBezTo>
                              <a:cubicBezTo>
                                <a:pt x="21311" y="16719"/>
                                <a:pt x="21307" y="16724"/>
                                <a:pt x="21300" y="16727"/>
                              </a:cubicBezTo>
                              <a:cubicBezTo>
                                <a:pt x="21392" y="16667"/>
                                <a:pt x="21487" y="16612"/>
                                <a:pt x="21589" y="16563"/>
                              </a:cubicBezTo>
                              <a:lnTo>
                                <a:pt x="21589" y="16536"/>
                              </a:lnTo>
                              <a:cubicBezTo>
                                <a:pt x="21406" y="16623"/>
                                <a:pt x="21240" y="16727"/>
                                <a:pt x="21085" y="16844"/>
                              </a:cubicBezTo>
                              <a:cubicBezTo>
                                <a:pt x="21198" y="16708"/>
                                <a:pt x="21385" y="16585"/>
                                <a:pt x="21589" y="16503"/>
                              </a:cubicBezTo>
                              <a:lnTo>
                                <a:pt x="21589" y="16487"/>
                              </a:lnTo>
                              <a:cubicBezTo>
                                <a:pt x="21374" y="16577"/>
                                <a:pt x="21173" y="16702"/>
                                <a:pt x="21057" y="16850"/>
                              </a:cubicBezTo>
                              <a:close/>
                              <a:moveTo>
                                <a:pt x="20355" y="17073"/>
                              </a:moveTo>
                              <a:cubicBezTo>
                                <a:pt x="20344" y="17011"/>
                                <a:pt x="20351" y="16945"/>
                                <a:pt x="20358" y="16880"/>
                              </a:cubicBezTo>
                              <a:cubicBezTo>
                                <a:pt x="20358" y="16882"/>
                                <a:pt x="20362" y="16872"/>
                                <a:pt x="20366" y="16855"/>
                              </a:cubicBezTo>
                              <a:cubicBezTo>
                                <a:pt x="20369" y="17016"/>
                                <a:pt x="20369" y="17218"/>
                                <a:pt x="20464" y="17360"/>
                              </a:cubicBezTo>
                              <a:cubicBezTo>
                                <a:pt x="20394" y="17278"/>
                                <a:pt x="20369" y="17155"/>
                                <a:pt x="20355" y="17073"/>
                              </a:cubicBezTo>
                              <a:close/>
                              <a:moveTo>
                                <a:pt x="20387" y="16792"/>
                              </a:moveTo>
                              <a:cubicBezTo>
                                <a:pt x="20387" y="16790"/>
                                <a:pt x="20390" y="16787"/>
                                <a:pt x="20390" y="16784"/>
                              </a:cubicBezTo>
                              <a:cubicBezTo>
                                <a:pt x="20404" y="16989"/>
                                <a:pt x="20418" y="17180"/>
                                <a:pt x="20503" y="17376"/>
                              </a:cubicBezTo>
                              <a:cubicBezTo>
                                <a:pt x="20380" y="17223"/>
                                <a:pt x="20390" y="16959"/>
                                <a:pt x="20387" y="16792"/>
                              </a:cubicBezTo>
                              <a:close/>
                              <a:moveTo>
                                <a:pt x="20418" y="16833"/>
                              </a:moveTo>
                              <a:cubicBezTo>
                                <a:pt x="20485" y="17011"/>
                                <a:pt x="20521" y="17182"/>
                                <a:pt x="20524" y="17365"/>
                              </a:cubicBezTo>
                              <a:cubicBezTo>
                                <a:pt x="20436" y="17201"/>
                                <a:pt x="20422" y="17011"/>
                                <a:pt x="20418" y="16833"/>
                              </a:cubicBezTo>
                              <a:close/>
                              <a:moveTo>
                                <a:pt x="20471" y="16904"/>
                              </a:moveTo>
                              <a:cubicBezTo>
                                <a:pt x="20492" y="16940"/>
                                <a:pt x="20517" y="16972"/>
                                <a:pt x="20538" y="17008"/>
                              </a:cubicBezTo>
                              <a:cubicBezTo>
                                <a:pt x="20598" y="17109"/>
                                <a:pt x="20581" y="17223"/>
                                <a:pt x="20552" y="17330"/>
                              </a:cubicBezTo>
                              <a:cubicBezTo>
                                <a:pt x="20542" y="17185"/>
                                <a:pt x="20514" y="17046"/>
                                <a:pt x="20471" y="16904"/>
                              </a:cubicBezTo>
                              <a:close/>
                              <a:moveTo>
                                <a:pt x="21201" y="17395"/>
                              </a:moveTo>
                              <a:cubicBezTo>
                                <a:pt x="21057" y="17447"/>
                                <a:pt x="20891" y="17450"/>
                                <a:pt x="20739" y="17433"/>
                              </a:cubicBezTo>
                              <a:cubicBezTo>
                                <a:pt x="20739" y="17433"/>
                                <a:pt x="20736" y="17433"/>
                                <a:pt x="20732" y="17433"/>
                              </a:cubicBezTo>
                              <a:cubicBezTo>
                                <a:pt x="20817" y="17431"/>
                                <a:pt x="20902" y="17414"/>
                                <a:pt x="20986" y="17403"/>
                              </a:cubicBezTo>
                              <a:cubicBezTo>
                                <a:pt x="21103" y="17390"/>
                                <a:pt x="21216" y="17371"/>
                                <a:pt x="21318" y="17332"/>
                              </a:cubicBezTo>
                              <a:cubicBezTo>
                                <a:pt x="21290" y="17357"/>
                                <a:pt x="21233" y="17384"/>
                                <a:pt x="21201" y="17395"/>
                              </a:cubicBezTo>
                              <a:close/>
                              <a:moveTo>
                                <a:pt x="20704" y="17411"/>
                              </a:moveTo>
                              <a:cubicBezTo>
                                <a:pt x="20905" y="17373"/>
                                <a:pt x="21106" y="17330"/>
                                <a:pt x="21311" y="17313"/>
                              </a:cubicBezTo>
                              <a:cubicBezTo>
                                <a:pt x="21131" y="17373"/>
                                <a:pt x="20909" y="17411"/>
                                <a:pt x="20704" y="17411"/>
                              </a:cubicBezTo>
                              <a:close/>
                              <a:moveTo>
                                <a:pt x="20997" y="17308"/>
                              </a:moveTo>
                              <a:cubicBezTo>
                                <a:pt x="21074" y="17297"/>
                                <a:pt x="21152" y="17289"/>
                                <a:pt x="21233" y="17286"/>
                              </a:cubicBezTo>
                              <a:cubicBezTo>
                                <a:pt x="21272" y="17286"/>
                                <a:pt x="21297" y="17286"/>
                                <a:pt x="21311" y="17291"/>
                              </a:cubicBezTo>
                              <a:cubicBezTo>
                                <a:pt x="21074" y="17311"/>
                                <a:pt x="20852" y="17379"/>
                                <a:pt x="20619" y="17409"/>
                              </a:cubicBezTo>
                              <a:cubicBezTo>
                                <a:pt x="20616" y="17409"/>
                                <a:pt x="20616" y="17409"/>
                                <a:pt x="20612" y="17409"/>
                              </a:cubicBezTo>
                              <a:cubicBezTo>
                                <a:pt x="20736" y="17357"/>
                                <a:pt x="20859" y="17327"/>
                                <a:pt x="20997" y="17308"/>
                              </a:cubicBezTo>
                              <a:close/>
                              <a:moveTo>
                                <a:pt x="20648" y="16762"/>
                              </a:moveTo>
                              <a:cubicBezTo>
                                <a:pt x="20644" y="16700"/>
                                <a:pt x="20651" y="16634"/>
                                <a:pt x="20662" y="16572"/>
                              </a:cubicBezTo>
                              <a:cubicBezTo>
                                <a:pt x="20662" y="16563"/>
                                <a:pt x="20669" y="16542"/>
                                <a:pt x="20672" y="16520"/>
                              </a:cubicBezTo>
                              <a:cubicBezTo>
                                <a:pt x="20701" y="16705"/>
                                <a:pt x="20704" y="16891"/>
                                <a:pt x="20739" y="17076"/>
                              </a:cubicBezTo>
                              <a:cubicBezTo>
                                <a:pt x="20679" y="16978"/>
                                <a:pt x="20651" y="16877"/>
                                <a:pt x="20648" y="16762"/>
                              </a:cubicBezTo>
                              <a:close/>
                              <a:moveTo>
                                <a:pt x="20701" y="16555"/>
                              </a:moveTo>
                              <a:cubicBezTo>
                                <a:pt x="20746" y="16692"/>
                                <a:pt x="20739" y="16839"/>
                                <a:pt x="20746" y="16983"/>
                              </a:cubicBezTo>
                              <a:cubicBezTo>
                                <a:pt x="20718" y="16842"/>
                                <a:pt x="20711" y="16697"/>
                                <a:pt x="20701" y="16555"/>
                              </a:cubicBezTo>
                              <a:close/>
                              <a:moveTo>
                                <a:pt x="20711" y="16512"/>
                              </a:moveTo>
                              <a:cubicBezTo>
                                <a:pt x="20813" y="16670"/>
                                <a:pt x="20796" y="16852"/>
                                <a:pt x="20775" y="17024"/>
                              </a:cubicBezTo>
                              <a:cubicBezTo>
                                <a:pt x="20761" y="16855"/>
                                <a:pt x="20782" y="16670"/>
                                <a:pt x="20711" y="16512"/>
                              </a:cubicBezTo>
                              <a:close/>
                              <a:moveTo>
                                <a:pt x="21127" y="17038"/>
                              </a:moveTo>
                              <a:cubicBezTo>
                                <a:pt x="21261" y="16997"/>
                                <a:pt x="21424" y="16991"/>
                                <a:pt x="21572" y="17002"/>
                              </a:cubicBezTo>
                              <a:cubicBezTo>
                                <a:pt x="21469" y="17011"/>
                                <a:pt x="21371" y="17032"/>
                                <a:pt x="21268" y="17051"/>
                              </a:cubicBezTo>
                              <a:cubicBezTo>
                                <a:pt x="21173" y="17071"/>
                                <a:pt x="21067" y="17101"/>
                                <a:pt x="20965" y="17114"/>
                              </a:cubicBezTo>
                              <a:cubicBezTo>
                                <a:pt x="20933" y="17117"/>
                                <a:pt x="20902" y="17120"/>
                                <a:pt x="20866" y="17120"/>
                              </a:cubicBezTo>
                              <a:cubicBezTo>
                                <a:pt x="20958" y="17095"/>
                                <a:pt x="21039" y="17065"/>
                                <a:pt x="21127" y="17038"/>
                              </a:cubicBezTo>
                              <a:close/>
                              <a:moveTo>
                                <a:pt x="20955" y="16629"/>
                              </a:moveTo>
                              <a:cubicBezTo>
                                <a:pt x="20951" y="16569"/>
                                <a:pt x="20962" y="16512"/>
                                <a:pt x="20972" y="16452"/>
                              </a:cubicBezTo>
                              <a:cubicBezTo>
                                <a:pt x="20976" y="16441"/>
                                <a:pt x="20997" y="16392"/>
                                <a:pt x="21015" y="16351"/>
                              </a:cubicBezTo>
                              <a:cubicBezTo>
                                <a:pt x="21018" y="16411"/>
                                <a:pt x="21032" y="16473"/>
                                <a:pt x="21039" y="16533"/>
                              </a:cubicBezTo>
                              <a:cubicBezTo>
                                <a:pt x="21050" y="16642"/>
                                <a:pt x="21025" y="16757"/>
                                <a:pt x="21011" y="16869"/>
                              </a:cubicBezTo>
                              <a:cubicBezTo>
                                <a:pt x="20979" y="16790"/>
                                <a:pt x="20962" y="16711"/>
                                <a:pt x="20955" y="16629"/>
                              </a:cubicBezTo>
                              <a:close/>
                              <a:moveTo>
                                <a:pt x="21039" y="16828"/>
                              </a:moveTo>
                              <a:cubicBezTo>
                                <a:pt x="21046" y="16746"/>
                                <a:pt x="21057" y="16664"/>
                                <a:pt x="21060" y="16580"/>
                              </a:cubicBezTo>
                              <a:cubicBezTo>
                                <a:pt x="21064" y="16487"/>
                                <a:pt x="21025" y="16394"/>
                                <a:pt x="21032" y="16302"/>
                              </a:cubicBezTo>
                              <a:cubicBezTo>
                                <a:pt x="21036" y="16291"/>
                                <a:pt x="21039" y="16285"/>
                                <a:pt x="21039" y="16285"/>
                              </a:cubicBezTo>
                              <a:cubicBezTo>
                                <a:pt x="21092" y="16383"/>
                                <a:pt x="21099" y="16492"/>
                                <a:pt x="21099" y="16596"/>
                              </a:cubicBezTo>
                              <a:cubicBezTo>
                                <a:pt x="21103" y="16678"/>
                                <a:pt x="21067" y="16752"/>
                                <a:pt x="21039" y="16828"/>
                              </a:cubicBezTo>
                              <a:close/>
                              <a:moveTo>
                                <a:pt x="15339" y="6894"/>
                              </a:moveTo>
                              <a:cubicBezTo>
                                <a:pt x="15234" y="6861"/>
                                <a:pt x="15142" y="6801"/>
                                <a:pt x="15033" y="6771"/>
                              </a:cubicBezTo>
                              <a:cubicBezTo>
                                <a:pt x="14916" y="6738"/>
                                <a:pt x="14800" y="6725"/>
                                <a:pt x="14676" y="6716"/>
                              </a:cubicBezTo>
                              <a:cubicBezTo>
                                <a:pt x="14549" y="6708"/>
                                <a:pt x="14391" y="6716"/>
                                <a:pt x="14260" y="6752"/>
                              </a:cubicBezTo>
                              <a:cubicBezTo>
                                <a:pt x="14401" y="6787"/>
                                <a:pt x="14535" y="6834"/>
                                <a:pt x="14687" y="6839"/>
                              </a:cubicBezTo>
                              <a:cubicBezTo>
                                <a:pt x="14807" y="6842"/>
                                <a:pt x="14923" y="6836"/>
                                <a:pt x="15043" y="6828"/>
                              </a:cubicBezTo>
                              <a:cubicBezTo>
                                <a:pt x="15064" y="6828"/>
                                <a:pt x="15064" y="6853"/>
                                <a:pt x="15043" y="6853"/>
                              </a:cubicBezTo>
                              <a:cubicBezTo>
                                <a:pt x="14891" y="6858"/>
                                <a:pt x="14740" y="6864"/>
                                <a:pt x="14588" y="6853"/>
                              </a:cubicBezTo>
                              <a:cubicBezTo>
                                <a:pt x="14465" y="6845"/>
                                <a:pt x="14345" y="6798"/>
                                <a:pt x="14228" y="6768"/>
                              </a:cubicBezTo>
                              <a:cubicBezTo>
                                <a:pt x="14193" y="6787"/>
                                <a:pt x="14154" y="6804"/>
                                <a:pt x="14119" y="6823"/>
                              </a:cubicBezTo>
                              <a:cubicBezTo>
                                <a:pt x="14115" y="6826"/>
                                <a:pt x="14115" y="6828"/>
                                <a:pt x="14112" y="6831"/>
                              </a:cubicBezTo>
                              <a:cubicBezTo>
                                <a:pt x="14108" y="6836"/>
                                <a:pt x="14101" y="6836"/>
                                <a:pt x="14094" y="6834"/>
                              </a:cubicBezTo>
                              <a:cubicBezTo>
                                <a:pt x="14084" y="6839"/>
                                <a:pt x="14077" y="6842"/>
                                <a:pt x="14066" y="6847"/>
                              </a:cubicBezTo>
                              <a:cubicBezTo>
                                <a:pt x="14281" y="6793"/>
                                <a:pt x="14511" y="6921"/>
                                <a:pt x="14715" y="6967"/>
                              </a:cubicBezTo>
                              <a:cubicBezTo>
                                <a:pt x="14923" y="7016"/>
                                <a:pt x="15138" y="6959"/>
                                <a:pt x="15339" y="6918"/>
                              </a:cubicBezTo>
                              <a:cubicBezTo>
                                <a:pt x="15353" y="6915"/>
                                <a:pt x="15353" y="6899"/>
                                <a:pt x="15339" y="6894"/>
                              </a:cubicBezTo>
                              <a:close/>
                              <a:moveTo>
                                <a:pt x="543" y="16021"/>
                              </a:moveTo>
                              <a:cubicBezTo>
                                <a:pt x="712" y="15958"/>
                                <a:pt x="878" y="15898"/>
                                <a:pt x="1065" y="15895"/>
                              </a:cubicBezTo>
                              <a:cubicBezTo>
                                <a:pt x="1076" y="15873"/>
                                <a:pt x="1090" y="15849"/>
                                <a:pt x="1104" y="15827"/>
                              </a:cubicBezTo>
                              <a:cubicBezTo>
                                <a:pt x="1104" y="15827"/>
                                <a:pt x="1104" y="15827"/>
                                <a:pt x="1104" y="15827"/>
                              </a:cubicBezTo>
                              <a:cubicBezTo>
                                <a:pt x="1100" y="15822"/>
                                <a:pt x="1097" y="15816"/>
                                <a:pt x="1086" y="15816"/>
                              </a:cubicBezTo>
                              <a:cubicBezTo>
                                <a:pt x="935" y="15811"/>
                                <a:pt x="801" y="15816"/>
                                <a:pt x="663" y="15863"/>
                              </a:cubicBezTo>
                              <a:cubicBezTo>
                                <a:pt x="511" y="15914"/>
                                <a:pt x="388" y="16018"/>
                                <a:pt x="265" y="16097"/>
                              </a:cubicBezTo>
                              <a:cubicBezTo>
                                <a:pt x="250" y="16105"/>
                                <a:pt x="261" y="16119"/>
                                <a:pt x="275" y="16122"/>
                              </a:cubicBezTo>
                              <a:cubicBezTo>
                                <a:pt x="451" y="16135"/>
                                <a:pt x="635" y="16146"/>
                                <a:pt x="804" y="16100"/>
                              </a:cubicBezTo>
                              <a:cubicBezTo>
                                <a:pt x="903" y="16073"/>
                                <a:pt x="973" y="16013"/>
                                <a:pt x="1040" y="15950"/>
                              </a:cubicBezTo>
                              <a:cubicBezTo>
                                <a:pt x="1048" y="15936"/>
                                <a:pt x="1055" y="15925"/>
                                <a:pt x="1058" y="15912"/>
                              </a:cubicBezTo>
                              <a:cubicBezTo>
                                <a:pt x="885" y="15901"/>
                                <a:pt x="705" y="15983"/>
                                <a:pt x="557" y="16037"/>
                              </a:cubicBezTo>
                              <a:cubicBezTo>
                                <a:pt x="540" y="16045"/>
                                <a:pt x="526" y="16026"/>
                                <a:pt x="543" y="16021"/>
                              </a:cubicBezTo>
                              <a:close/>
                              <a:moveTo>
                                <a:pt x="899" y="15849"/>
                              </a:moveTo>
                              <a:cubicBezTo>
                                <a:pt x="839" y="15860"/>
                                <a:pt x="779" y="15871"/>
                                <a:pt x="720" y="15879"/>
                              </a:cubicBezTo>
                              <a:cubicBezTo>
                                <a:pt x="779" y="15860"/>
                                <a:pt x="839" y="15852"/>
                                <a:pt x="899" y="15849"/>
                              </a:cubicBezTo>
                              <a:close/>
                              <a:moveTo>
                                <a:pt x="836" y="16422"/>
                              </a:moveTo>
                              <a:cubicBezTo>
                                <a:pt x="839" y="16411"/>
                                <a:pt x="843" y="16400"/>
                                <a:pt x="847" y="16386"/>
                              </a:cubicBezTo>
                              <a:cubicBezTo>
                                <a:pt x="772" y="16402"/>
                                <a:pt x="709" y="16427"/>
                                <a:pt x="645" y="16457"/>
                              </a:cubicBezTo>
                              <a:cubicBezTo>
                                <a:pt x="638" y="16462"/>
                                <a:pt x="631" y="16465"/>
                                <a:pt x="621" y="16471"/>
                              </a:cubicBezTo>
                              <a:cubicBezTo>
                                <a:pt x="614" y="16473"/>
                                <a:pt x="603" y="16479"/>
                                <a:pt x="593" y="16482"/>
                              </a:cubicBezTo>
                              <a:cubicBezTo>
                                <a:pt x="522" y="16517"/>
                                <a:pt x="455" y="16558"/>
                                <a:pt x="384" y="16593"/>
                              </a:cubicBezTo>
                              <a:cubicBezTo>
                                <a:pt x="370" y="16602"/>
                                <a:pt x="356" y="16582"/>
                                <a:pt x="370" y="16577"/>
                              </a:cubicBezTo>
                              <a:cubicBezTo>
                                <a:pt x="501" y="16517"/>
                                <a:pt x="617" y="16432"/>
                                <a:pt x="758" y="16386"/>
                              </a:cubicBezTo>
                              <a:cubicBezTo>
                                <a:pt x="765" y="16383"/>
                                <a:pt x="772" y="16378"/>
                                <a:pt x="783" y="16375"/>
                              </a:cubicBezTo>
                              <a:cubicBezTo>
                                <a:pt x="779" y="16378"/>
                                <a:pt x="772" y="16381"/>
                                <a:pt x="769" y="16383"/>
                              </a:cubicBezTo>
                              <a:cubicBezTo>
                                <a:pt x="797" y="16375"/>
                                <a:pt x="825" y="16370"/>
                                <a:pt x="854" y="16364"/>
                              </a:cubicBezTo>
                              <a:cubicBezTo>
                                <a:pt x="868" y="16326"/>
                                <a:pt x="882" y="16291"/>
                                <a:pt x="896" y="16252"/>
                              </a:cubicBezTo>
                              <a:cubicBezTo>
                                <a:pt x="892" y="16252"/>
                                <a:pt x="889" y="16255"/>
                                <a:pt x="885" y="16258"/>
                              </a:cubicBezTo>
                              <a:cubicBezTo>
                                <a:pt x="885" y="16258"/>
                                <a:pt x="885" y="16261"/>
                                <a:pt x="882" y="16261"/>
                              </a:cubicBezTo>
                              <a:cubicBezTo>
                                <a:pt x="741" y="16250"/>
                                <a:pt x="614" y="16296"/>
                                <a:pt x="504" y="16362"/>
                              </a:cubicBezTo>
                              <a:cubicBezTo>
                                <a:pt x="427" y="16405"/>
                                <a:pt x="363" y="16462"/>
                                <a:pt x="300" y="16520"/>
                              </a:cubicBezTo>
                              <a:cubicBezTo>
                                <a:pt x="243" y="16572"/>
                                <a:pt x="215" y="16634"/>
                                <a:pt x="152" y="16683"/>
                              </a:cubicBezTo>
                              <a:cubicBezTo>
                                <a:pt x="138" y="16694"/>
                                <a:pt x="152" y="16711"/>
                                <a:pt x="169" y="16708"/>
                              </a:cubicBezTo>
                              <a:cubicBezTo>
                                <a:pt x="420" y="16664"/>
                                <a:pt x="688" y="16585"/>
                                <a:pt x="836" y="16422"/>
                              </a:cubicBezTo>
                              <a:close/>
                              <a:moveTo>
                                <a:pt x="854" y="16591"/>
                              </a:moveTo>
                              <a:cubicBezTo>
                                <a:pt x="818" y="16754"/>
                                <a:pt x="790" y="16921"/>
                                <a:pt x="709" y="17073"/>
                              </a:cubicBezTo>
                              <a:cubicBezTo>
                                <a:pt x="698" y="17095"/>
                                <a:pt x="649" y="17087"/>
                                <a:pt x="663" y="17062"/>
                              </a:cubicBezTo>
                              <a:cubicBezTo>
                                <a:pt x="737" y="16907"/>
                                <a:pt x="751" y="16749"/>
                                <a:pt x="790" y="16588"/>
                              </a:cubicBezTo>
                              <a:cubicBezTo>
                                <a:pt x="794" y="16569"/>
                                <a:pt x="801" y="16550"/>
                                <a:pt x="804" y="16528"/>
                              </a:cubicBezTo>
                              <a:cubicBezTo>
                                <a:pt x="526" y="16790"/>
                                <a:pt x="462" y="17125"/>
                                <a:pt x="557" y="17450"/>
                              </a:cubicBezTo>
                              <a:cubicBezTo>
                                <a:pt x="561" y="17463"/>
                                <a:pt x="582" y="17463"/>
                                <a:pt x="593" y="17455"/>
                              </a:cubicBezTo>
                              <a:cubicBezTo>
                                <a:pt x="607" y="17441"/>
                                <a:pt x="621" y="17428"/>
                                <a:pt x="631" y="17417"/>
                              </a:cubicBezTo>
                              <a:cubicBezTo>
                                <a:pt x="638" y="17417"/>
                                <a:pt x="645" y="17414"/>
                                <a:pt x="649" y="17409"/>
                              </a:cubicBezTo>
                              <a:cubicBezTo>
                                <a:pt x="653" y="17403"/>
                                <a:pt x="653" y="17398"/>
                                <a:pt x="656" y="17390"/>
                              </a:cubicBezTo>
                              <a:cubicBezTo>
                                <a:pt x="755" y="17283"/>
                                <a:pt x="825" y="17169"/>
                                <a:pt x="868" y="17038"/>
                              </a:cubicBezTo>
                              <a:cubicBezTo>
                                <a:pt x="906" y="16921"/>
                                <a:pt x="878" y="16809"/>
                                <a:pt x="847" y="16694"/>
                              </a:cubicBezTo>
                              <a:cubicBezTo>
                                <a:pt x="854" y="16659"/>
                                <a:pt x="857" y="16626"/>
                                <a:pt x="854" y="16591"/>
                              </a:cubicBezTo>
                              <a:close/>
                              <a:moveTo>
                                <a:pt x="1220" y="14308"/>
                              </a:moveTo>
                              <a:cubicBezTo>
                                <a:pt x="1199" y="14303"/>
                                <a:pt x="1175" y="14300"/>
                                <a:pt x="1153" y="14295"/>
                              </a:cubicBezTo>
                              <a:cubicBezTo>
                                <a:pt x="899" y="14341"/>
                                <a:pt x="730" y="14540"/>
                                <a:pt x="691" y="14739"/>
                              </a:cubicBezTo>
                              <a:cubicBezTo>
                                <a:pt x="688" y="14750"/>
                                <a:pt x="702" y="14755"/>
                                <a:pt x="712" y="14753"/>
                              </a:cubicBezTo>
                              <a:cubicBezTo>
                                <a:pt x="861" y="14736"/>
                                <a:pt x="1009" y="14690"/>
                                <a:pt x="1108" y="14595"/>
                              </a:cubicBezTo>
                              <a:cubicBezTo>
                                <a:pt x="1164" y="14540"/>
                                <a:pt x="1213" y="14368"/>
                                <a:pt x="1302" y="14325"/>
                              </a:cubicBezTo>
                              <a:cubicBezTo>
                                <a:pt x="1298" y="14325"/>
                                <a:pt x="1298" y="14325"/>
                                <a:pt x="1294" y="14322"/>
                              </a:cubicBezTo>
                              <a:cubicBezTo>
                                <a:pt x="1097" y="14344"/>
                                <a:pt x="1012" y="14505"/>
                                <a:pt x="885" y="14616"/>
                              </a:cubicBezTo>
                              <a:cubicBezTo>
                                <a:pt x="875" y="14627"/>
                                <a:pt x="857" y="14611"/>
                                <a:pt x="868" y="14603"/>
                              </a:cubicBezTo>
                              <a:cubicBezTo>
                                <a:pt x="952" y="14529"/>
                                <a:pt x="1069" y="14352"/>
                                <a:pt x="1220" y="14308"/>
                              </a:cubicBezTo>
                              <a:close/>
                              <a:moveTo>
                                <a:pt x="882" y="14682"/>
                              </a:moveTo>
                              <a:cubicBezTo>
                                <a:pt x="885" y="14685"/>
                                <a:pt x="892" y="14685"/>
                                <a:pt x="899" y="14682"/>
                              </a:cubicBezTo>
                              <a:cubicBezTo>
                                <a:pt x="910" y="14676"/>
                                <a:pt x="921" y="14671"/>
                                <a:pt x="931" y="14665"/>
                              </a:cubicBezTo>
                              <a:cubicBezTo>
                                <a:pt x="935" y="14665"/>
                                <a:pt x="938" y="14665"/>
                                <a:pt x="942" y="14665"/>
                              </a:cubicBezTo>
                              <a:cubicBezTo>
                                <a:pt x="910" y="14679"/>
                                <a:pt x="836" y="14709"/>
                                <a:pt x="790" y="14712"/>
                              </a:cubicBezTo>
                              <a:cubicBezTo>
                                <a:pt x="797" y="14709"/>
                                <a:pt x="804" y="14706"/>
                                <a:pt x="811" y="14704"/>
                              </a:cubicBezTo>
                              <a:cubicBezTo>
                                <a:pt x="811" y="14704"/>
                                <a:pt x="815" y="14704"/>
                                <a:pt x="815" y="14704"/>
                              </a:cubicBezTo>
                              <a:cubicBezTo>
                                <a:pt x="836" y="14698"/>
                                <a:pt x="861" y="14690"/>
                                <a:pt x="882" y="14682"/>
                              </a:cubicBezTo>
                              <a:close/>
                              <a:moveTo>
                                <a:pt x="14154" y="8843"/>
                              </a:moveTo>
                              <a:cubicBezTo>
                                <a:pt x="14362" y="8756"/>
                                <a:pt x="14458" y="8530"/>
                                <a:pt x="14426" y="8355"/>
                              </a:cubicBezTo>
                              <a:cubicBezTo>
                                <a:pt x="14422" y="8344"/>
                                <a:pt x="14412" y="8336"/>
                                <a:pt x="14401" y="8339"/>
                              </a:cubicBezTo>
                              <a:cubicBezTo>
                                <a:pt x="14126" y="8353"/>
                                <a:pt x="13925" y="8639"/>
                                <a:pt x="13999" y="8838"/>
                              </a:cubicBezTo>
                              <a:cubicBezTo>
                                <a:pt x="13727" y="8838"/>
                                <a:pt x="13470" y="8824"/>
                                <a:pt x="13205" y="8770"/>
                              </a:cubicBezTo>
                              <a:cubicBezTo>
                                <a:pt x="13163" y="8762"/>
                                <a:pt x="13153" y="8813"/>
                                <a:pt x="13191" y="8819"/>
                              </a:cubicBezTo>
                              <a:cubicBezTo>
                                <a:pt x="13456" y="8868"/>
                                <a:pt x="13731" y="8898"/>
                                <a:pt x="14003" y="8879"/>
                              </a:cubicBezTo>
                              <a:cubicBezTo>
                                <a:pt x="14027" y="8980"/>
                                <a:pt x="14066" y="9075"/>
                                <a:pt x="14165" y="9146"/>
                              </a:cubicBezTo>
                              <a:cubicBezTo>
                                <a:pt x="14274" y="9222"/>
                                <a:pt x="14405" y="9261"/>
                                <a:pt x="14549" y="9274"/>
                              </a:cubicBezTo>
                              <a:cubicBezTo>
                                <a:pt x="14563" y="9274"/>
                                <a:pt x="14578" y="9269"/>
                                <a:pt x="14578" y="9255"/>
                              </a:cubicBezTo>
                              <a:cubicBezTo>
                                <a:pt x="14567" y="9102"/>
                                <a:pt x="14369" y="8887"/>
                                <a:pt x="14154" y="8843"/>
                              </a:cubicBezTo>
                              <a:close/>
                              <a:moveTo>
                                <a:pt x="14190" y="8797"/>
                              </a:moveTo>
                              <a:cubicBezTo>
                                <a:pt x="14218" y="8767"/>
                                <a:pt x="14239" y="8734"/>
                                <a:pt x="14260" y="8704"/>
                              </a:cubicBezTo>
                              <a:cubicBezTo>
                                <a:pt x="14313" y="8620"/>
                                <a:pt x="14352" y="8533"/>
                                <a:pt x="14384" y="8443"/>
                              </a:cubicBezTo>
                              <a:cubicBezTo>
                                <a:pt x="14384" y="8443"/>
                                <a:pt x="14384" y="8443"/>
                                <a:pt x="14384" y="8443"/>
                              </a:cubicBezTo>
                              <a:cubicBezTo>
                                <a:pt x="14369" y="8560"/>
                                <a:pt x="14309" y="8721"/>
                                <a:pt x="14190" y="8797"/>
                              </a:cubicBezTo>
                              <a:close/>
                              <a:moveTo>
                                <a:pt x="14119" y="8811"/>
                              </a:moveTo>
                              <a:cubicBezTo>
                                <a:pt x="14165" y="8707"/>
                                <a:pt x="14235" y="8609"/>
                                <a:pt x="14313" y="8516"/>
                              </a:cubicBezTo>
                              <a:cubicBezTo>
                                <a:pt x="14274" y="8620"/>
                                <a:pt x="14218" y="8745"/>
                                <a:pt x="14119" y="8811"/>
                              </a:cubicBezTo>
                              <a:close/>
                              <a:moveTo>
                                <a:pt x="14101" y="8560"/>
                              </a:moveTo>
                              <a:cubicBezTo>
                                <a:pt x="14137" y="8508"/>
                                <a:pt x="14182" y="8456"/>
                                <a:pt x="14246" y="8421"/>
                              </a:cubicBezTo>
                              <a:cubicBezTo>
                                <a:pt x="14253" y="8418"/>
                                <a:pt x="14384" y="8361"/>
                                <a:pt x="14387" y="8374"/>
                              </a:cubicBezTo>
                              <a:cubicBezTo>
                                <a:pt x="14387" y="8385"/>
                                <a:pt x="14387" y="8396"/>
                                <a:pt x="14387" y="8407"/>
                              </a:cubicBezTo>
                              <a:cubicBezTo>
                                <a:pt x="14387" y="8407"/>
                                <a:pt x="14387" y="8407"/>
                                <a:pt x="14384" y="8407"/>
                              </a:cubicBezTo>
                              <a:cubicBezTo>
                                <a:pt x="14288" y="8396"/>
                                <a:pt x="14218" y="8453"/>
                                <a:pt x="14161" y="8524"/>
                              </a:cubicBezTo>
                              <a:cubicBezTo>
                                <a:pt x="14115" y="8568"/>
                                <a:pt x="14077" y="8617"/>
                                <a:pt x="14045" y="8669"/>
                              </a:cubicBezTo>
                              <a:cubicBezTo>
                                <a:pt x="14059" y="8631"/>
                                <a:pt x="14077" y="8593"/>
                                <a:pt x="14101" y="8560"/>
                              </a:cubicBezTo>
                              <a:close/>
                              <a:moveTo>
                                <a:pt x="14052" y="8893"/>
                              </a:moveTo>
                              <a:cubicBezTo>
                                <a:pt x="14059" y="8893"/>
                                <a:pt x="14063" y="8890"/>
                                <a:pt x="14066" y="8884"/>
                              </a:cubicBezTo>
                              <a:cubicBezTo>
                                <a:pt x="14070" y="8887"/>
                                <a:pt x="14070" y="8890"/>
                                <a:pt x="14073" y="8890"/>
                              </a:cubicBezTo>
                              <a:cubicBezTo>
                                <a:pt x="14077" y="8893"/>
                                <a:pt x="14084" y="8895"/>
                                <a:pt x="14087" y="8898"/>
                              </a:cubicBezTo>
                              <a:cubicBezTo>
                                <a:pt x="14165" y="8950"/>
                                <a:pt x="14207" y="9029"/>
                                <a:pt x="14281" y="9086"/>
                              </a:cubicBezTo>
                              <a:cubicBezTo>
                                <a:pt x="14352" y="9138"/>
                                <a:pt x="14426" y="9182"/>
                                <a:pt x="14496" y="9233"/>
                              </a:cubicBezTo>
                              <a:cubicBezTo>
                                <a:pt x="14271" y="9206"/>
                                <a:pt x="14070" y="9078"/>
                                <a:pt x="14052" y="8893"/>
                              </a:cubicBezTo>
                              <a:close/>
                              <a:moveTo>
                                <a:pt x="487" y="14592"/>
                              </a:moveTo>
                              <a:cubicBezTo>
                                <a:pt x="568" y="14518"/>
                                <a:pt x="617" y="14322"/>
                                <a:pt x="737" y="14270"/>
                              </a:cubicBezTo>
                              <a:cubicBezTo>
                                <a:pt x="723" y="14270"/>
                                <a:pt x="712" y="14270"/>
                                <a:pt x="698" y="14270"/>
                              </a:cubicBezTo>
                              <a:cubicBezTo>
                                <a:pt x="504" y="14352"/>
                                <a:pt x="430" y="14505"/>
                                <a:pt x="272" y="14622"/>
                              </a:cubicBezTo>
                              <a:cubicBezTo>
                                <a:pt x="257" y="14633"/>
                                <a:pt x="240" y="14616"/>
                                <a:pt x="254" y="14605"/>
                              </a:cubicBezTo>
                              <a:cubicBezTo>
                                <a:pt x="377" y="14515"/>
                                <a:pt x="469" y="14344"/>
                                <a:pt x="624" y="14270"/>
                              </a:cubicBezTo>
                              <a:cubicBezTo>
                                <a:pt x="589" y="14273"/>
                                <a:pt x="550" y="14273"/>
                                <a:pt x="515" y="14275"/>
                              </a:cubicBezTo>
                              <a:cubicBezTo>
                                <a:pt x="282" y="14374"/>
                                <a:pt x="155" y="14578"/>
                                <a:pt x="63" y="14772"/>
                              </a:cubicBezTo>
                              <a:cubicBezTo>
                                <a:pt x="60" y="14783"/>
                                <a:pt x="74" y="14791"/>
                                <a:pt x="85" y="14791"/>
                              </a:cubicBezTo>
                              <a:cubicBezTo>
                                <a:pt x="250" y="14766"/>
                                <a:pt x="377" y="14690"/>
                                <a:pt x="487" y="14592"/>
                              </a:cubicBezTo>
                              <a:close/>
                              <a:moveTo>
                                <a:pt x="324" y="14679"/>
                              </a:moveTo>
                              <a:cubicBezTo>
                                <a:pt x="314" y="14685"/>
                                <a:pt x="268" y="14712"/>
                                <a:pt x="226" y="14731"/>
                              </a:cubicBezTo>
                              <a:cubicBezTo>
                                <a:pt x="243" y="14720"/>
                                <a:pt x="265" y="14709"/>
                                <a:pt x="282" y="14698"/>
                              </a:cubicBezTo>
                              <a:cubicBezTo>
                                <a:pt x="303" y="14687"/>
                                <a:pt x="324" y="14676"/>
                                <a:pt x="346" y="14665"/>
                              </a:cubicBezTo>
                              <a:cubicBezTo>
                                <a:pt x="346" y="14665"/>
                                <a:pt x="346" y="14665"/>
                                <a:pt x="346" y="14665"/>
                              </a:cubicBezTo>
                              <a:cubicBezTo>
                                <a:pt x="339" y="14671"/>
                                <a:pt x="332" y="14676"/>
                                <a:pt x="324" y="14679"/>
                              </a:cubicBezTo>
                              <a:close/>
                              <a:moveTo>
                                <a:pt x="307" y="14235"/>
                              </a:moveTo>
                              <a:cubicBezTo>
                                <a:pt x="339" y="14232"/>
                                <a:pt x="370" y="14232"/>
                                <a:pt x="399" y="14229"/>
                              </a:cubicBezTo>
                              <a:cubicBezTo>
                                <a:pt x="229" y="14161"/>
                                <a:pt x="159" y="14011"/>
                                <a:pt x="63" y="13888"/>
                              </a:cubicBezTo>
                              <a:cubicBezTo>
                                <a:pt x="46" y="13866"/>
                                <a:pt x="28" y="13845"/>
                                <a:pt x="4" y="13823"/>
                              </a:cubicBezTo>
                              <a:lnTo>
                                <a:pt x="4" y="13973"/>
                              </a:lnTo>
                              <a:cubicBezTo>
                                <a:pt x="28" y="14006"/>
                                <a:pt x="53" y="14036"/>
                                <a:pt x="78" y="14065"/>
                              </a:cubicBezTo>
                              <a:cubicBezTo>
                                <a:pt x="148" y="14147"/>
                                <a:pt x="215" y="14196"/>
                                <a:pt x="307" y="14235"/>
                              </a:cubicBezTo>
                              <a:close/>
                              <a:moveTo>
                                <a:pt x="1460" y="16097"/>
                              </a:moveTo>
                              <a:cubicBezTo>
                                <a:pt x="1407" y="15996"/>
                                <a:pt x="1266" y="15931"/>
                                <a:pt x="1136" y="15895"/>
                              </a:cubicBezTo>
                              <a:cubicBezTo>
                                <a:pt x="1132" y="15893"/>
                                <a:pt x="1129" y="15893"/>
                                <a:pt x="1125" y="15890"/>
                              </a:cubicBezTo>
                              <a:cubicBezTo>
                                <a:pt x="1115" y="15909"/>
                                <a:pt x="1104" y="15925"/>
                                <a:pt x="1097" y="15944"/>
                              </a:cubicBezTo>
                              <a:cubicBezTo>
                                <a:pt x="1160" y="15972"/>
                                <a:pt x="1203" y="16029"/>
                                <a:pt x="1238" y="16075"/>
                              </a:cubicBezTo>
                              <a:cubicBezTo>
                                <a:pt x="1291" y="16152"/>
                                <a:pt x="1340" y="16244"/>
                                <a:pt x="1421" y="16304"/>
                              </a:cubicBezTo>
                              <a:cubicBezTo>
                                <a:pt x="1436" y="16312"/>
                                <a:pt x="1414" y="16329"/>
                                <a:pt x="1400" y="16318"/>
                              </a:cubicBezTo>
                              <a:cubicBezTo>
                                <a:pt x="1340" y="16261"/>
                                <a:pt x="1298" y="16201"/>
                                <a:pt x="1252" y="16135"/>
                              </a:cubicBezTo>
                              <a:cubicBezTo>
                                <a:pt x="1206" y="16067"/>
                                <a:pt x="1153" y="16015"/>
                                <a:pt x="1086" y="15963"/>
                              </a:cubicBezTo>
                              <a:cubicBezTo>
                                <a:pt x="1079" y="15974"/>
                                <a:pt x="1076" y="15988"/>
                                <a:pt x="1069" y="16002"/>
                              </a:cubicBezTo>
                              <a:cubicBezTo>
                                <a:pt x="1083" y="16075"/>
                                <a:pt x="1115" y="16146"/>
                                <a:pt x="1150" y="16214"/>
                              </a:cubicBezTo>
                              <a:cubicBezTo>
                                <a:pt x="1227" y="16359"/>
                                <a:pt x="1443" y="16397"/>
                                <a:pt x="1584" y="16490"/>
                              </a:cubicBezTo>
                              <a:cubicBezTo>
                                <a:pt x="1601" y="16501"/>
                                <a:pt x="1630" y="16484"/>
                                <a:pt x="1612" y="16468"/>
                              </a:cubicBezTo>
                              <a:cubicBezTo>
                                <a:pt x="1492" y="16372"/>
                                <a:pt x="1520" y="16217"/>
                                <a:pt x="1460" y="16097"/>
                              </a:cubicBezTo>
                              <a:close/>
                              <a:moveTo>
                                <a:pt x="7" y="164"/>
                              </a:moveTo>
                              <a:lnTo>
                                <a:pt x="7" y="564"/>
                              </a:lnTo>
                              <a:cubicBezTo>
                                <a:pt x="11" y="504"/>
                                <a:pt x="18" y="444"/>
                                <a:pt x="25" y="387"/>
                              </a:cubicBezTo>
                              <a:cubicBezTo>
                                <a:pt x="32" y="303"/>
                                <a:pt x="28" y="232"/>
                                <a:pt x="7" y="164"/>
                              </a:cubicBezTo>
                              <a:close/>
                              <a:moveTo>
                                <a:pt x="250" y="14237"/>
                              </a:moveTo>
                              <a:cubicBezTo>
                                <a:pt x="145" y="14188"/>
                                <a:pt x="74" y="14101"/>
                                <a:pt x="7" y="14016"/>
                              </a:cubicBezTo>
                              <a:lnTo>
                                <a:pt x="7" y="14150"/>
                              </a:lnTo>
                              <a:cubicBezTo>
                                <a:pt x="63" y="14191"/>
                                <a:pt x="131" y="14221"/>
                                <a:pt x="205" y="14240"/>
                              </a:cubicBezTo>
                              <a:cubicBezTo>
                                <a:pt x="219" y="14240"/>
                                <a:pt x="236" y="14240"/>
                                <a:pt x="250" y="14237"/>
                              </a:cubicBezTo>
                              <a:close/>
                              <a:moveTo>
                                <a:pt x="1273" y="16765"/>
                              </a:moveTo>
                              <a:cubicBezTo>
                                <a:pt x="1266" y="16732"/>
                                <a:pt x="1256" y="16702"/>
                                <a:pt x="1245" y="16670"/>
                              </a:cubicBezTo>
                              <a:cubicBezTo>
                                <a:pt x="1242" y="16648"/>
                                <a:pt x="1231" y="16623"/>
                                <a:pt x="1217" y="16599"/>
                              </a:cubicBezTo>
                              <a:cubicBezTo>
                                <a:pt x="1206" y="16577"/>
                                <a:pt x="1199" y="16552"/>
                                <a:pt x="1189" y="16531"/>
                              </a:cubicBezTo>
                              <a:cubicBezTo>
                                <a:pt x="1146" y="16432"/>
                                <a:pt x="1072" y="16329"/>
                                <a:pt x="942" y="16296"/>
                              </a:cubicBezTo>
                              <a:cubicBezTo>
                                <a:pt x="938" y="16307"/>
                                <a:pt x="935" y="16315"/>
                                <a:pt x="931" y="16326"/>
                              </a:cubicBezTo>
                              <a:cubicBezTo>
                                <a:pt x="924" y="16342"/>
                                <a:pt x="917" y="16362"/>
                                <a:pt x="914" y="16378"/>
                              </a:cubicBezTo>
                              <a:cubicBezTo>
                                <a:pt x="917" y="16378"/>
                                <a:pt x="924" y="16378"/>
                                <a:pt x="924" y="16383"/>
                              </a:cubicBezTo>
                              <a:cubicBezTo>
                                <a:pt x="1026" y="16517"/>
                                <a:pt x="1086" y="16667"/>
                                <a:pt x="1203" y="16798"/>
                              </a:cubicBezTo>
                              <a:cubicBezTo>
                                <a:pt x="1213" y="16809"/>
                                <a:pt x="1189" y="16820"/>
                                <a:pt x="1178" y="16809"/>
                              </a:cubicBezTo>
                              <a:cubicBezTo>
                                <a:pt x="1065" y="16683"/>
                                <a:pt x="995" y="16536"/>
                                <a:pt x="906" y="16400"/>
                              </a:cubicBezTo>
                              <a:cubicBezTo>
                                <a:pt x="896" y="16438"/>
                                <a:pt x="885" y="16479"/>
                                <a:pt x="875" y="16517"/>
                              </a:cubicBezTo>
                              <a:cubicBezTo>
                                <a:pt x="892" y="16561"/>
                                <a:pt x="914" y="16604"/>
                                <a:pt x="942" y="16648"/>
                              </a:cubicBezTo>
                              <a:cubicBezTo>
                                <a:pt x="984" y="16716"/>
                                <a:pt x="1040" y="16779"/>
                                <a:pt x="1097" y="16839"/>
                              </a:cubicBezTo>
                              <a:cubicBezTo>
                                <a:pt x="1160" y="16910"/>
                                <a:pt x="1252" y="16956"/>
                                <a:pt x="1312" y="17030"/>
                              </a:cubicBezTo>
                              <a:cubicBezTo>
                                <a:pt x="1323" y="17043"/>
                                <a:pt x="1351" y="17032"/>
                                <a:pt x="1340" y="17019"/>
                              </a:cubicBezTo>
                              <a:cubicBezTo>
                                <a:pt x="1270" y="16937"/>
                                <a:pt x="1294" y="16852"/>
                                <a:pt x="1273" y="16765"/>
                              </a:cubicBezTo>
                              <a:close/>
                              <a:moveTo>
                                <a:pt x="1192" y="16632"/>
                              </a:moveTo>
                              <a:cubicBezTo>
                                <a:pt x="1178" y="16607"/>
                                <a:pt x="1160" y="16574"/>
                                <a:pt x="1139" y="16547"/>
                              </a:cubicBezTo>
                              <a:cubicBezTo>
                                <a:pt x="1143" y="16544"/>
                                <a:pt x="1143" y="16542"/>
                                <a:pt x="1143" y="16539"/>
                              </a:cubicBezTo>
                              <a:cubicBezTo>
                                <a:pt x="1160" y="16561"/>
                                <a:pt x="1175" y="16585"/>
                                <a:pt x="1185" y="16610"/>
                              </a:cubicBezTo>
                              <a:cubicBezTo>
                                <a:pt x="1192" y="16626"/>
                                <a:pt x="1199" y="16640"/>
                                <a:pt x="1203" y="16656"/>
                              </a:cubicBezTo>
                              <a:cubicBezTo>
                                <a:pt x="1199" y="16648"/>
                                <a:pt x="1196" y="16640"/>
                                <a:pt x="1192" y="16632"/>
                              </a:cubicBezTo>
                              <a:close/>
                              <a:moveTo>
                                <a:pt x="1238" y="16812"/>
                              </a:moveTo>
                              <a:cubicBezTo>
                                <a:pt x="1238" y="16803"/>
                                <a:pt x="1234" y="16792"/>
                                <a:pt x="1231" y="16784"/>
                              </a:cubicBezTo>
                              <a:cubicBezTo>
                                <a:pt x="1231" y="16784"/>
                                <a:pt x="1231" y="16782"/>
                                <a:pt x="1231" y="16782"/>
                              </a:cubicBezTo>
                              <a:cubicBezTo>
                                <a:pt x="1231" y="16773"/>
                                <a:pt x="1227" y="16765"/>
                                <a:pt x="1227" y="16757"/>
                              </a:cubicBezTo>
                              <a:cubicBezTo>
                                <a:pt x="1227" y="16754"/>
                                <a:pt x="1231" y="16752"/>
                                <a:pt x="1231" y="16749"/>
                              </a:cubicBezTo>
                              <a:cubicBezTo>
                                <a:pt x="1234" y="16773"/>
                                <a:pt x="1238" y="16795"/>
                                <a:pt x="1242" y="16820"/>
                              </a:cubicBezTo>
                              <a:cubicBezTo>
                                <a:pt x="1245" y="16817"/>
                                <a:pt x="1242" y="16814"/>
                                <a:pt x="1238" y="16812"/>
                              </a:cubicBezTo>
                              <a:close/>
                              <a:moveTo>
                                <a:pt x="1841" y="11712"/>
                              </a:moveTo>
                              <a:cubicBezTo>
                                <a:pt x="1760" y="11797"/>
                                <a:pt x="1679" y="11879"/>
                                <a:pt x="1559" y="11933"/>
                              </a:cubicBezTo>
                              <a:cubicBezTo>
                                <a:pt x="1548" y="11938"/>
                                <a:pt x="1538" y="11941"/>
                                <a:pt x="1527" y="11947"/>
                              </a:cubicBezTo>
                              <a:cubicBezTo>
                                <a:pt x="1788" y="11759"/>
                                <a:pt x="1965" y="11521"/>
                                <a:pt x="2074" y="11246"/>
                              </a:cubicBezTo>
                              <a:cubicBezTo>
                                <a:pt x="2077" y="11232"/>
                                <a:pt x="2063" y="11221"/>
                                <a:pt x="2046" y="11227"/>
                              </a:cubicBezTo>
                              <a:cubicBezTo>
                                <a:pt x="1760" y="11314"/>
                                <a:pt x="1538" y="11516"/>
                                <a:pt x="1400" y="11723"/>
                              </a:cubicBezTo>
                              <a:cubicBezTo>
                                <a:pt x="1302" y="11876"/>
                                <a:pt x="1294" y="12061"/>
                                <a:pt x="1090" y="12151"/>
                              </a:cubicBezTo>
                              <a:cubicBezTo>
                                <a:pt x="1009" y="12187"/>
                                <a:pt x="928" y="12225"/>
                                <a:pt x="847" y="12268"/>
                              </a:cubicBezTo>
                              <a:cubicBezTo>
                                <a:pt x="945" y="12181"/>
                                <a:pt x="1023" y="12078"/>
                                <a:pt x="1097" y="11977"/>
                              </a:cubicBezTo>
                              <a:cubicBezTo>
                                <a:pt x="1171" y="11876"/>
                                <a:pt x="1227" y="11769"/>
                                <a:pt x="1277" y="11660"/>
                              </a:cubicBezTo>
                              <a:cubicBezTo>
                                <a:pt x="1333" y="11538"/>
                                <a:pt x="1305" y="11393"/>
                                <a:pt x="1383" y="11279"/>
                              </a:cubicBezTo>
                              <a:cubicBezTo>
                                <a:pt x="1393" y="11265"/>
                                <a:pt x="1372" y="11249"/>
                                <a:pt x="1354" y="11259"/>
                              </a:cubicBezTo>
                              <a:cubicBezTo>
                                <a:pt x="1083" y="11409"/>
                                <a:pt x="825" y="11690"/>
                                <a:pt x="765" y="11947"/>
                              </a:cubicBezTo>
                              <a:cubicBezTo>
                                <a:pt x="716" y="12154"/>
                                <a:pt x="720" y="12323"/>
                                <a:pt x="501" y="12476"/>
                              </a:cubicBezTo>
                              <a:cubicBezTo>
                                <a:pt x="409" y="12541"/>
                                <a:pt x="303" y="12596"/>
                                <a:pt x="205" y="12656"/>
                              </a:cubicBezTo>
                              <a:lnTo>
                                <a:pt x="208" y="12647"/>
                              </a:lnTo>
                              <a:cubicBezTo>
                                <a:pt x="208" y="12645"/>
                                <a:pt x="208" y="12645"/>
                                <a:pt x="208" y="12642"/>
                              </a:cubicBezTo>
                              <a:cubicBezTo>
                                <a:pt x="208" y="12642"/>
                                <a:pt x="208" y="12642"/>
                                <a:pt x="208" y="12639"/>
                              </a:cubicBezTo>
                              <a:cubicBezTo>
                                <a:pt x="257" y="12574"/>
                                <a:pt x="314" y="12508"/>
                                <a:pt x="363" y="12443"/>
                              </a:cubicBezTo>
                              <a:cubicBezTo>
                                <a:pt x="451" y="12331"/>
                                <a:pt x="515" y="12214"/>
                                <a:pt x="561" y="12088"/>
                              </a:cubicBezTo>
                              <a:cubicBezTo>
                                <a:pt x="631" y="11881"/>
                                <a:pt x="617" y="11655"/>
                                <a:pt x="550" y="11448"/>
                              </a:cubicBezTo>
                              <a:cubicBezTo>
                                <a:pt x="547" y="11439"/>
                                <a:pt x="533" y="11434"/>
                                <a:pt x="526" y="11439"/>
                              </a:cubicBezTo>
                              <a:cubicBezTo>
                                <a:pt x="353" y="11565"/>
                                <a:pt x="261" y="11753"/>
                                <a:pt x="201" y="11928"/>
                              </a:cubicBezTo>
                              <a:cubicBezTo>
                                <a:pt x="169" y="12023"/>
                                <a:pt x="166" y="12121"/>
                                <a:pt x="162" y="12219"/>
                              </a:cubicBezTo>
                              <a:cubicBezTo>
                                <a:pt x="159" y="12361"/>
                                <a:pt x="229" y="12530"/>
                                <a:pt x="148" y="12667"/>
                              </a:cubicBezTo>
                              <a:cubicBezTo>
                                <a:pt x="145" y="12667"/>
                                <a:pt x="141" y="12667"/>
                                <a:pt x="141" y="12669"/>
                              </a:cubicBezTo>
                              <a:cubicBezTo>
                                <a:pt x="95" y="12705"/>
                                <a:pt x="46" y="12743"/>
                                <a:pt x="0" y="12778"/>
                              </a:cubicBezTo>
                              <a:lnTo>
                                <a:pt x="0" y="12874"/>
                              </a:lnTo>
                              <a:cubicBezTo>
                                <a:pt x="92" y="12806"/>
                                <a:pt x="190" y="12743"/>
                                <a:pt x="289" y="12683"/>
                              </a:cubicBezTo>
                              <a:cubicBezTo>
                                <a:pt x="550" y="12767"/>
                                <a:pt x="847" y="12754"/>
                                <a:pt x="1122" y="12746"/>
                              </a:cubicBezTo>
                              <a:cubicBezTo>
                                <a:pt x="1425" y="12735"/>
                                <a:pt x="1725" y="12699"/>
                                <a:pt x="2003" y="12609"/>
                              </a:cubicBezTo>
                              <a:cubicBezTo>
                                <a:pt x="2021" y="12604"/>
                                <a:pt x="2018" y="12585"/>
                                <a:pt x="2000" y="12582"/>
                              </a:cubicBezTo>
                              <a:cubicBezTo>
                                <a:pt x="1675" y="12484"/>
                                <a:pt x="1354" y="12465"/>
                                <a:pt x="1005" y="12473"/>
                              </a:cubicBezTo>
                              <a:cubicBezTo>
                                <a:pt x="878" y="12476"/>
                                <a:pt x="691" y="12492"/>
                                <a:pt x="529" y="12533"/>
                              </a:cubicBezTo>
                              <a:cubicBezTo>
                                <a:pt x="667" y="12448"/>
                                <a:pt x="804" y="12367"/>
                                <a:pt x="945" y="12288"/>
                              </a:cubicBezTo>
                              <a:cubicBezTo>
                                <a:pt x="949" y="12290"/>
                                <a:pt x="949" y="12293"/>
                                <a:pt x="956" y="12293"/>
                              </a:cubicBezTo>
                              <a:cubicBezTo>
                                <a:pt x="1333" y="12416"/>
                                <a:pt x="1799" y="12348"/>
                                <a:pt x="2166" y="12233"/>
                              </a:cubicBezTo>
                              <a:cubicBezTo>
                                <a:pt x="2180" y="12228"/>
                                <a:pt x="2176" y="12214"/>
                                <a:pt x="2166" y="12211"/>
                              </a:cubicBezTo>
                              <a:cubicBezTo>
                                <a:pt x="1841" y="12108"/>
                                <a:pt x="1457" y="12113"/>
                                <a:pt x="1115" y="12200"/>
                              </a:cubicBezTo>
                              <a:cubicBezTo>
                                <a:pt x="1115" y="12200"/>
                                <a:pt x="1115" y="12200"/>
                                <a:pt x="1115" y="12200"/>
                              </a:cubicBezTo>
                              <a:cubicBezTo>
                                <a:pt x="1231" y="12140"/>
                                <a:pt x="1347" y="12083"/>
                                <a:pt x="1467" y="12028"/>
                              </a:cubicBezTo>
                              <a:cubicBezTo>
                                <a:pt x="1802" y="12143"/>
                                <a:pt x="2166" y="12116"/>
                                <a:pt x="2515" y="12056"/>
                              </a:cubicBezTo>
                              <a:lnTo>
                                <a:pt x="2515" y="11955"/>
                              </a:lnTo>
                              <a:cubicBezTo>
                                <a:pt x="2335" y="11914"/>
                                <a:pt x="2141" y="11925"/>
                                <a:pt x="1954" y="11928"/>
                              </a:cubicBezTo>
                              <a:cubicBezTo>
                                <a:pt x="1862" y="11930"/>
                                <a:pt x="1767" y="11930"/>
                                <a:pt x="1675" y="11941"/>
                              </a:cubicBezTo>
                              <a:cubicBezTo>
                                <a:pt x="1714" y="11928"/>
                                <a:pt x="1753" y="11911"/>
                                <a:pt x="1792" y="11898"/>
                              </a:cubicBezTo>
                              <a:cubicBezTo>
                                <a:pt x="1799" y="11900"/>
                                <a:pt x="1806" y="11903"/>
                                <a:pt x="1813" y="11898"/>
                              </a:cubicBezTo>
                              <a:cubicBezTo>
                                <a:pt x="1820" y="11892"/>
                                <a:pt x="1831" y="11887"/>
                                <a:pt x="1841" y="11881"/>
                              </a:cubicBezTo>
                              <a:cubicBezTo>
                                <a:pt x="1876" y="11870"/>
                                <a:pt x="1915" y="11857"/>
                                <a:pt x="1950" y="11846"/>
                              </a:cubicBezTo>
                              <a:cubicBezTo>
                                <a:pt x="1972" y="11840"/>
                                <a:pt x="1996" y="11832"/>
                                <a:pt x="2018" y="11824"/>
                              </a:cubicBezTo>
                              <a:cubicBezTo>
                                <a:pt x="2180" y="11849"/>
                                <a:pt x="2346" y="11873"/>
                                <a:pt x="2515" y="11887"/>
                              </a:cubicBezTo>
                              <a:lnTo>
                                <a:pt x="2515" y="11808"/>
                              </a:lnTo>
                              <a:cubicBezTo>
                                <a:pt x="2395" y="11810"/>
                                <a:pt x="2279" y="11810"/>
                                <a:pt x="2155" y="11805"/>
                              </a:cubicBezTo>
                              <a:cubicBezTo>
                                <a:pt x="2120" y="11802"/>
                                <a:pt x="2127" y="11764"/>
                                <a:pt x="2159" y="11764"/>
                              </a:cubicBezTo>
                              <a:cubicBezTo>
                                <a:pt x="2275" y="11769"/>
                                <a:pt x="2395" y="11775"/>
                                <a:pt x="2515" y="11775"/>
                              </a:cubicBezTo>
                              <a:lnTo>
                                <a:pt x="2515" y="11682"/>
                              </a:lnTo>
                              <a:cubicBezTo>
                                <a:pt x="2508" y="11682"/>
                                <a:pt x="2501" y="11685"/>
                                <a:pt x="2490" y="11685"/>
                              </a:cubicBezTo>
                              <a:cubicBezTo>
                                <a:pt x="2451" y="11693"/>
                                <a:pt x="2405" y="11699"/>
                                <a:pt x="2363" y="11707"/>
                              </a:cubicBezTo>
                              <a:cubicBezTo>
                                <a:pt x="2391" y="11699"/>
                                <a:pt x="2416" y="11688"/>
                                <a:pt x="2444" y="11679"/>
                              </a:cubicBezTo>
                              <a:cubicBezTo>
                                <a:pt x="2465" y="11674"/>
                                <a:pt x="2490" y="11671"/>
                                <a:pt x="2515" y="11666"/>
                              </a:cubicBezTo>
                              <a:lnTo>
                                <a:pt x="2515" y="11609"/>
                              </a:lnTo>
                              <a:cubicBezTo>
                                <a:pt x="2444" y="11630"/>
                                <a:pt x="2374" y="11655"/>
                                <a:pt x="2303" y="11679"/>
                              </a:cubicBezTo>
                              <a:cubicBezTo>
                                <a:pt x="2261" y="11693"/>
                                <a:pt x="2219" y="11704"/>
                                <a:pt x="2176" y="11720"/>
                              </a:cubicBezTo>
                              <a:cubicBezTo>
                                <a:pt x="2300" y="11666"/>
                                <a:pt x="2416" y="11609"/>
                                <a:pt x="2518" y="11538"/>
                              </a:cubicBezTo>
                              <a:lnTo>
                                <a:pt x="2518" y="11437"/>
                              </a:lnTo>
                              <a:cubicBezTo>
                                <a:pt x="2437" y="11486"/>
                                <a:pt x="2346" y="11521"/>
                                <a:pt x="2268" y="11576"/>
                              </a:cubicBezTo>
                              <a:cubicBezTo>
                                <a:pt x="2176" y="11644"/>
                                <a:pt x="2074" y="11729"/>
                                <a:pt x="1958" y="11764"/>
                              </a:cubicBezTo>
                              <a:cubicBezTo>
                                <a:pt x="1954" y="11764"/>
                                <a:pt x="1954" y="11764"/>
                                <a:pt x="1954" y="11761"/>
                              </a:cubicBezTo>
                              <a:cubicBezTo>
                                <a:pt x="2014" y="11674"/>
                                <a:pt x="2141" y="11609"/>
                                <a:pt x="2240" y="11549"/>
                              </a:cubicBezTo>
                              <a:cubicBezTo>
                                <a:pt x="2331" y="11494"/>
                                <a:pt x="2434" y="11445"/>
                                <a:pt x="2518" y="11385"/>
                              </a:cubicBezTo>
                              <a:lnTo>
                                <a:pt x="2518" y="11281"/>
                              </a:lnTo>
                              <a:cubicBezTo>
                                <a:pt x="2374" y="11325"/>
                                <a:pt x="2243" y="11399"/>
                                <a:pt x="2123" y="11475"/>
                              </a:cubicBezTo>
                              <a:cubicBezTo>
                                <a:pt x="2018" y="11543"/>
                                <a:pt x="1929" y="11625"/>
                                <a:pt x="1841" y="11712"/>
                              </a:cubicBezTo>
                              <a:close/>
                              <a:moveTo>
                                <a:pt x="275" y="12375"/>
                              </a:moveTo>
                              <a:cubicBezTo>
                                <a:pt x="328" y="12249"/>
                                <a:pt x="339" y="12116"/>
                                <a:pt x="363" y="11985"/>
                              </a:cubicBezTo>
                              <a:cubicBezTo>
                                <a:pt x="384" y="11862"/>
                                <a:pt x="427" y="11742"/>
                                <a:pt x="455" y="11622"/>
                              </a:cubicBezTo>
                              <a:cubicBezTo>
                                <a:pt x="459" y="11603"/>
                                <a:pt x="501" y="11603"/>
                                <a:pt x="497" y="11625"/>
                              </a:cubicBezTo>
                              <a:cubicBezTo>
                                <a:pt x="473" y="11761"/>
                                <a:pt x="413" y="11898"/>
                                <a:pt x="402" y="12034"/>
                              </a:cubicBezTo>
                              <a:cubicBezTo>
                                <a:pt x="392" y="12157"/>
                                <a:pt x="367" y="12271"/>
                                <a:pt x="317" y="12388"/>
                              </a:cubicBezTo>
                              <a:cubicBezTo>
                                <a:pt x="310" y="12408"/>
                                <a:pt x="268" y="12397"/>
                                <a:pt x="275" y="12375"/>
                              </a:cubicBezTo>
                              <a:close/>
                              <a:moveTo>
                                <a:pt x="755" y="12582"/>
                              </a:moveTo>
                              <a:cubicBezTo>
                                <a:pt x="861" y="12571"/>
                                <a:pt x="966" y="12588"/>
                                <a:pt x="1069" y="12579"/>
                              </a:cubicBezTo>
                              <a:cubicBezTo>
                                <a:pt x="1252" y="12566"/>
                                <a:pt x="1439" y="12568"/>
                                <a:pt x="1622" y="12574"/>
                              </a:cubicBezTo>
                              <a:cubicBezTo>
                                <a:pt x="1644" y="12574"/>
                                <a:pt x="1644" y="12598"/>
                                <a:pt x="1626" y="12601"/>
                              </a:cubicBezTo>
                              <a:cubicBezTo>
                                <a:pt x="1428" y="12631"/>
                                <a:pt x="1217" y="12604"/>
                                <a:pt x="1016" y="12617"/>
                              </a:cubicBezTo>
                              <a:cubicBezTo>
                                <a:pt x="914" y="12626"/>
                                <a:pt x="804" y="12607"/>
                                <a:pt x="705" y="12620"/>
                              </a:cubicBezTo>
                              <a:cubicBezTo>
                                <a:pt x="628" y="12631"/>
                                <a:pt x="550" y="12647"/>
                                <a:pt x="473" y="12653"/>
                              </a:cubicBezTo>
                              <a:cubicBezTo>
                                <a:pt x="441" y="12656"/>
                                <a:pt x="430" y="12615"/>
                                <a:pt x="462" y="12612"/>
                              </a:cubicBezTo>
                              <a:cubicBezTo>
                                <a:pt x="557" y="12607"/>
                                <a:pt x="656" y="12590"/>
                                <a:pt x="755" y="12582"/>
                              </a:cubicBezTo>
                              <a:close/>
                              <a:moveTo>
                                <a:pt x="804" y="12200"/>
                              </a:moveTo>
                              <a:cubicBezTo>
                                <a:pt x="875" y="11911"/>
                                <a:pt x="1058" y="11658"/>
                                <a:pt x="1234" y="11401"/>
                              </a:cubicBezTo>
                              <a:cubicBezTo>
                                <a:pt x="1249" y="11379"/>
                                <a:pt x="1294" y="11401"/>
                                <a:pt x="1277" y="11423"/>
                              </a:cubicBezTo>
                              <a:cubicBezTo>
                                <a:pt x="1069" y="11663"/>
                                <a:pt x="966" y="11938"/>
                                <a:pt x="832" y="12203"/>
                              </a:cubicBezTo>
                              <a:cubicBezTo>
                                <a:pt x="825" y="12217"/>
                                <a:pt x="801" y="12214"/>
                                <a:pt x="804" y="12200"/>
                              </a:cubicBezTo>
                              <a:close/>
                              <a:moveTo>
                                <a:pt x="1495" y="12217"/>
                              </a:moveTo>
                              <a:cubicBezTo>
                                <a:pt x="1622" y="12214"/>
                                <a:pt x="1742" y="12203"/>
                                <a:pt x="1866" y="12198"/>
                              </a:cubicBezTo>
                              <a:cubicBezTo>
                                <a:pt x="1883" y="12198"/>
                                <a:pt x="1887" y="12219"/>
                                <a:pt x="1873" y="12222"/>
                              </a:cubicBezTo>
                              <a:cubicBezTo>
                                <a:pt x="1771" y="12252"/>
                                <a:pt x="1637" y="12252"/>
                                <a:pt x="1531" y="12252"/>
                              </a:cubicBezTo>
                              <a:cubicBezTo>
                                <a:pt x="1393" y="12252"/>
                                <a:pt x="1263" y="12255"/>
                                <a:pt x="1125" y="12274"/>
                              </a:cubicBezTo>
                              <a:cubicBezTo>
                                <a:pt x="1093" y="12279"/>
                                <a:pt x="1083" y="12238"/>
                                <a:pt x="1115" y="12233"/>
                              </a:cubicBezTo>
                              <a:cubicBezTo>
                                <a:pt x="1242" y="12219"/>
                                <a:pt x="1369" y="12219"/>
                                <a:pt x="1495" y="12217"/>
                              </a:cubicBezTo>
                              <a:close/>
                              <a:moveTo>
                                <a:pt x="1383" y="11963"/>
                              </a:moveTo>
                              <a:cubicBezTo>
                                <a:pt x="1372" y="11979"/>
                                <a:pt x="1337" y="11966"/>
                                <a:pt x="1347" y="11949"/>
                              </a:cubicBezTo>
                              <a:cubicBezTo>
                                <a:pt x="1460" y="11720"/>
                                <a:pt x="1711" y="11540"/>
                                <a:pt x="1905" y="11352"/>
                              </a:cubicBezTo>
                              <a:cubicBezTo>
                                <a:pt x="1926" y="11333"/>
                                <a:pt x="1965" y="11355"/>
                                <a:pt x="1947" y="11374"/>
                              </a:cubicBezTo>
                              <a:cubicBezTo>
                                <a:pt x="1746" y="11570"/>
                                <a:pt x="1538" y="11742"/>
                                <a:pt x="1383" y="11963"/>
                              </a:cubicBezTo>
                              <a:close/>
                              <a:moveTo>
                                <a:pt x="2120" y="11938"/>
                              </a:moveTo>
                              <a:cubicBezTo>
                                <a:pt x="2116" y="11938"/>
                                <a:pt x="2113" y="11941"/>
                                <a:pt x="2113" y="11941"/>
                              </a:cubicBezTo>
                              <a:cubicBezTo>
                                <a:pt x="2042" y="11936"/>
                                <a:pt x="1968" y="11936"/>
                                <a:pt x="1898" y="11938"/>
                              </a:cubicBezTo>
                              <a:cubicBezTo>
                                <a:pt x="1891" y="11938"/>
                                <a:pt x="1883" y="11938"/>
                                <a:pt x="1876" y="11938"/>
                              </a:cubicBezTo>
                              <a:cubicBezTo>
                                <a:pt x="1958" y="11936"/>
                                <a:pt x="2042" y="11936"/>
                                <a:pt x="2120" y="11938"/>
                              </a:cubicBezTo>
                              <a:close/>
                              <a:moveTo>
                                <a:pt x="1993" y="12004"/>
                              </a:moveTo>
                              <a:cubicBezTo>
                                <a:pt x="2113" y="12004"/>
                                <a:pt x="2233" y="11985"/>
                                <a:pt x="2353" y="11990"/>
                              </a:cubicBezTo>
                              <a:cubicBezTo>
                                <a:pt x="2370" y="11990"/>
                                <a:pt x="2374" y="12009"/>
                                <a:pt x="2360" y="12015"/>
                              </a:cubicBezTo>
                              <a:cubicBezTo>
                                <a:pt x="2261" y="12048"/>
                                <a:pt x="2137" y="12045"/>
                                <a:pt x="2028" y="12045"/>
                              </a:cubicBezTo>
                              <a:cubicBezTo>
                                <a:pt x="1894" y="12042"/>
                                <a:pt x="1764" y="12037"/>
                                <a:pt x="1630" y="12020"/>
                              </a:cubicBezTo>
                              <a:cubicBezTo>
                                <a:pt x="1605" y="12018"/>
                                <a:pt x="1605" y="11988"/>
                                <a:pt x="1633" y="11988"/>
                              </a:cubicBezTo>
                              <a:cubicBezTo>
                                <a:pt x="1753" y="11990"/>
                                <a:pt x="1873" y="12001"/>
                                <a:pt x="1993" y="12004"/>
                              </a:cubicBezTo>
                              <a:close/>
                              <a:moveTo>
                                <a:pt x="2423" y="14357"/>
                              </a:moveTo>
                              <a:cubicBezTo>
                                <a:pt x="2430" y="14363"/>
                                <a:pt x="2437" y="14371"/>
                                <a:pt x="2444" y="14376"/>
                              </a:cubicBezTo>
                              <a:cubicBezTo>
                                <a:pt x="2458" y="14352"/>
                                <a:pt x="2494" y="14325"/>
                                <a:pt x="2522" y="14303"/>
                              </a:cubicBezTo>
                              <a:lnTo>
                                <a:pt x="2522" y="14267"/>
                              </a:lnTo>
                              <a:cubicBezTo>
                                <a:pt x="2494" y="14303"/>
                                <a:pt x="2465" y="14333"/>
                                <a:pt x="2423" y="14357"/>
                              </a:cubicBezTo>
                              <a:close/>
                              <a:moveTo>
                                <a:pt x="4367" y="20084"/>
                              </a:moveTo>
                              <a:cubicBezTo>
                                <a:pt x="4137" y="20076"/>
                                <a:pt x="3975" y="19931"/>
                                <a:pt x="3809" y="19827"/>
                              </a:cubicBezTo>
                              <a:cubicBezTo>
                                <a:pt x="3725" y="19776"/>
                                <a:pt x="3633" y="19729"/>
                                <a:pt x="3534" y="19694"/>
                              </a:cubicBezTo>
                              <a:cubicBezTo>
                                <a:pt x="3478" y="19664"/>
                                <a:pt x="3414" y="19639"/>
                                <a:pt x="3351" y="19623"/>
                              </a:cubicBezTo>
                              <a:lnTo>
                                <a:pt x="2998" y="19623"/>
                              </a:lnTo>
                              <a:cubicBezTo>
                                <a:pt x="2949" y="19642"/>
                                <a:pt x="2899" y="19661"/>
                                <a:pt x="2850" y="19680"/>
                              </a:cubicBezTo>
                              <a:cubicBezTo>
                                <a:pt x="2815" y="19694"/>
                                <a:pt x="2839" y="19735"/>
                                <a:pt x="2875" y="19721"/>
                              </a:cubicBezTo>
                              <a:cubicBezTo>
                                <a:pt x="2949" y="19694"/>
                                <a:pt x="3019" y="19667"/>
                                <a:pt x="3093" y="19637"/>
                              </a:cubicBezTo>
                              <a:cubicBezTo>
                                <a:pt x="3319" y="19623"/>
                                <a:pt x="3488" y="19830"/>
                                <a:pt x="3665" y="19920"/>
                              </a:cubicBezTo>
                              <a:cubicBezTo>
                                <a:pt x="3855" y="20018"/>
                                <a:pt x="4074" y="20089"/>
                                <a:pt x="4303" y="20106"/>
                              </a:cubicBezTo>
                              <a:cubicBezTo>
                                <a:pt x="4317" y="20111"/>
                                <a:pt x="4328" y="20111"/>
                                <a:pt x="4331" y="20108"/>
                              </a:cubicBezTo>
                              <a:cubicBezTo>
                                <a:pt x="4345" y="20108"/>
                                <a:pt x="4360" y="20108"/>
                                <a:pt x="4370" y="20108"/>
                              </a:cubicBezTo>
                              <a:cubicBezTo>
                                <a:pt x="4384" y="20108"/>
                                <a:pt x="4388" y="20087"/>
                                <a:pt x="4367" y="20084"/>
                              </a:cubicBezTo>
                              <a:close/>
                              <a:moveTo>
                                <a:pt x="3562" y="19740"/>
                              </a:moveTo>
                              <a:cubicBezTo>
                                <a:pt x="3629" y="19778"/>
                                <a:pt x="3693" y="19822"/>
                                <a:pt x="3746" y="19860"/>
                              </a:cubicBezTo>
                              <a:cubicBezTo>
                                <a:pt x="3746" y="19860"/>
                                <a:pt x="3746" y="19860"/>
                                <a:pt x="3746" y="19860"/>
                              </a:cubicBezTo>
                              <a:cubicBezTo>
                                <a:pt x="3700" y="19833"/>
                                <a:pt x="3658" y="19806"/>
                                <a:pt x="3615" y="19781"/>
                              </a:cubicBezTo>
                              <a:cubicBezTo>
                                <a:pt x="3580" y="19762"/>
                                <a:pt x="3545" y="19740"/>
                                <a:pt x="3509" y="19721"/>
                              </a:cubicBezTo>
                              <a:cubicBezTo>
                                <a:pt x="3527" y="19727"/>
                                <a:pt x="3545" y="19732"/>
                                <a:pt x="3562" y="19740"/>
                              </a:cubicBezTo>
                              <a:close/>
                              <a:moveTo>
                                <a:pt x="3450" y="19754"/>
                              </a:moveTo>
                              <a:cubicBezTo>
                                <a:pt x="3404" y="19718"/>
                                <a:pt x="3354" y="19686"/>
                                <a:pt x="3298" y="19658"/>
                              </a:cubicBezTo>
                              <a:cubicBezTo>
                                <a:pt x="3323" y="19664"/>
                                <a:pt x="3344" y="19669"/>
                                <a:pt x="3368" y="19675"/>
                              </a:cubicBezTo>
                              <a:cubicBezTo>
                                <a:pt x="3478" y="19724"/>
                                <a:pt x="3580" y="19800"/>
                                <a:pt x="3668" y="19847"/>
                              </a:cubicBezTo>
                              <a:cubicBezTo>
                                <a:pt x="3785" y="19907"/>
                                <a:pt x="3890" y="19983"/>
                                <a:pt x="4010" y="20035"/>
                              </a:cubicBezTo>
                              <a:cubicBezTo>
                                <a:pt x="3802" y="19977"/>
                                <a:pt x="3608" y="19868"/>
                                <a:pt x="3450" y="19754"/>
                              </a:cubicBezTo>
                              <a:close/>
                              <a:moveTo>
                                <a:pt x="3746" y="19827"/>
                              </a:moveTo>
                              <a:cubicBezTo>
                                <a:pt x="3813" y="19863"/>
                                <a:pt x="3876" y="19904"/>
                                <a:pt x="3940" y="19947"/>
                              </a:cubicBezTo>
                              <a:cubicBezTo>
                                <a:pt x="3964" y="19964"/>
                                <a:pt x="3989" y="19983"/>
                                <a:pt x="4017" y="19999"/>
                              </a:cubicBezTo>
                              <a:cubicBezTo>
                                <a:pt x="3926" y="19950"/>
                                <a:pt x="3837" y="19887"/>
                                <a:pt x="3746" y="19827"/>
                              </a:cubicBezTo>
                              <a:close/>
                              <a:moveTo>
                                <a:pt x="4899" y="19849"/>
                              </a:moveTo>
                              <a:cubicBezTo>
                                <a:pt x="4716" y="19844"/>
                                <a:pt x="4575" y="19778"/>
                                <a:pt x="4419" y="19716"/>
                              </a:cubicBezTo>
                              <a:cubicBezTo>
                                <a:pt x="4335" y="19683"/>
                                <a:pt x="4250" y="19653"/>
                                <a:pt x="4162" y="19623"/>
                              </a:cubicBezTo>
                              <a:lnTo>
                                <a:pt x="4081" y="19623"/>
                              </a:lnTo>
                              <a:cubicBezTo>
                                <a:pt x="4084" y="19626"/>
                                <a:pt x="4091" y="19626"/>
                                <a:pt x="4095" y="19628"/>
                              </a:cubicBezTo>
                              <a:cubicBezTo>
                                <a:pt x="4300" y="19694"/>
                                <a:pt x="4501" y="19803"/>
                                <a:pt x="4719" y="19852"/>
                              </a:cubicBezTo>
                              <a:cubicBezTo>
                                <a:pt x="4462" y="19836"/>
                                <a:pt x="4236" y="19699"/>
                                <a:pt x="4003" y="19626"/>
                              </a:cubicBezTo>
                              <a:cubicBezTo>
                                <a:pt x="4000" y="19626"/>
                                <a:pt x="3996" y="19623"/>
                                <a:pt x="3993" y="19623"/>
                              </a:cubicBezTo>
                              <a:lnTo>
                                <a:pt x="3890" y="19623"/>
                              </a:lnTo>
                              <a:cubicBezTo>
                                <a:pt x="3968" y="19642"/>
                                <a:pt x="4046" y="19664"/>
                                <a:pt x="4120" y="19691"/>
                              </a:cubicBezTo>
                              <a:cubicBezTo>
                                <a:pt x="4310" y="19759"/>
                                <a:pt x="4479" y="19833"/>
                                <a:pt x="4680" y="19868"/>
                              </a:cubicBezTo>
                              <a:cubicBezTo>
                                <a:pt x="4409" y="19871"/>
                                <a:pt x="4141" y="19798"/>
                                <a:pt x="3897" y="19708"/>
                              </a:cubicBezTo>
                              <a:cubicBezTo>
                                <a:pt x="3823" y="19680"/>
                                <a:pt x="3746" y="19650"/>
                                <a:pt x="3668" y="19623"/>
                              </a:cubicBezTo>
                              <a:lnTo>
                                <a:pt x="3605" y="19623"/>
                              </a:lnTo>
                              <a:cubicBezTo>
                                <a:pt x="3756" y="19667"/>
                                <a:pt x="3901" y="19735"/>
                                <a:pt x="4035" y="19781"/>
                              </a:cubicBezTo>
                              <a:cubicBezTo>
                                <a:pt x="4307" y="19871"/>
                                <a:pt x="4610" y="19926"/>
                                <a:pt x="4903" y="19874"/>
                              </a:cubicBezTo>
                              <a:cubicBezTo>
                                <a:pt x="4920" y="19871"/>
                                <a:pt x="4920" y="19849"/>
                                <a:pt x="4899" y="19849"/>
                              </a:cubicBezTo>
                              <a:close/>
                              <a:moveTo>
                                <a:pt x="5097" y="19631"/>
                              </a:moveTo>
                              <a:cubicBezTo>
                                <a:pt x="4963" y="19642"/>
                                <a:pt x="4822" y="19639"/>
                                <a:pt x="4688" y="19623"/>
                              </a:cubicBezTo>
                              <a:lnTo>
                                <a:pt x="4490" y="19623"/>
                              </a:lnTo>
                              <a:cubicBezTo>
                                <a:pt x="4726" y="19667"/>
                                <a:pt x="4963" y="19675"/>
                                <a:pt x="5195" y="19642"/>
                              </a:cubicBezTo>
                              <a:cubicBezTo>
                                <a:pt x="5206" y="19642"/>
                                <a:pt x="5220" y="19645"/>
                                <a:pt x="5231" y="19645"/>
                              </a:cubicBezTo>
                              <a:cubicBezTo>
                                <a:pt x="5238" y="19645"/>
                                <a:pt x="5248" y="19639"/>
                                <a:pt x="5248" y="19634"/>
                              </a:cubicBezTo>
                              <a:cubicBezTo>
                                <a:pt x="5266" y="19631"/>
                                <a:pt x="5287" y="19628"/>
                                <a:pt x="5305" y="19623"/>
                              </a:cubicBezTo>
                              <a:lnTo>
                                <a:pt x="5044" y="19623"/>
                              </a:lnTo>
                              <a:cubicBezTo>
                                <a:pt x="5065" y="19626"/>
                                <a:pt x="5079" y="19628"/>
                                <a:pt x="5097" y="19631"/>
                              </a:cubicBezTo>
                              <a:close/>
                              <a:moveTo>
                                <a:pt x="2025" y="15058"/>
                              </a:moveTo>
                              <a:cubicBezTo>
                                <a:pt x="2028" y="15050"/>
                                <a:pt x="2021" y="15042"/>
                                <a:pt x="2010" y="15042"/>
                              </a:cubicBezTo>
                              <a:cubicBezTo>
                                <a:pt x="2010" y="15039"/>
                                <a:pt x="2014" y="15036"/>
                                <a:pt x="2014" y="15034"/>
                              </a:cubicBezTo>
                              <a:cubicBezTo>
                                <a:pt x="2010" y="15036"/>
                                <a:pt x="2007" y="15039"/>
                                <a:pt x="2000" y="15039"/>
                              </a:cubicBezTo>
                              <a:cubicBezTo>
                                <a:pt x="1905" y="15134"/>
                                <a:pt x="1919" y="15246"/>
                                <a:pt x="1936" y="15358"/>
                              </a:cubicBezTo>
                              <a:cubicBezTo>
                                <a:pt x="1940" y="15350"/>
                                <a:pt x="1943" y="15344"/>
                                <a:pt x="1943" y="15336"/>
                              </a:cubicBezTo>
                              <a:cubicBezTo>
                                <a:pt x="1947" y="15350"/>
                                <a:pt x="1947" y="15364"/>
                                <a:pt x="1947" y="15374"/>
                              </a:cubicBezTo>
                              <a:lnTo>
                                <a:pt x="1947" y="15383"/>
                              </a:lnTo>
                              <a:cubicBezTo>
                                <a:pt x="1943" y="15380"/>
                                <a:pt x="1940" y="15377"/>
                                <a:pt x="1936" y="15377"/>
                              </a:cubicBezTo>
                              <a:cubicBezTo>
                                <a:pt x="1943" y="15424"/>
                                <a:pt x="1950" y="15473"/>
                                <a:pt x="1954" y="15519"/>
                              </a:cubicBezTo>
                              <a:cubicBezTo>
                                <a:pt x="1954" y="15533"/>
                                <a:pt x="1926" y="15533"/>
                                <a:pt x="1926" y="15519"/>
                              </a:cubicBezTo>
                              <a:cubicBezTo>
                                <a:pt x="1947" y="15358"/>
                                <a:pt x="1841" y="15205"/>
                                <a:pt x="1947" y="15066"/>
                              </a:cubicBezTo>
                              <a:cubicBezTo>
                                <a:pt x="1919" y="15080"/>
                                <a:pt x="1894" y="15096"/>
                                <a:pt x="1866" y="15113"/>
                              </a:cubicBezTo>
                              <a:cubicBezTo>
                                <a:pt x="1809" y="15189"/>
                                <a:pt x="1778" y="15274"/>
                                <a:pt x="1774" y="15364"/>
                              </a:cubicBezTo>
                              <a:cubicBezTo>
                                <a:pt x="1767" y="15489"/>
                                <a:pt x="1894" y="15601"/>
                                <a:pt x="1982" y="15699"/>
                              </a:cubicBezTo>
                              <a:cubicBezTo>
                                <a:pt x="1993" y="15710"/>
                                <a:pt x="2018" y="15707"/>
                                <a:pt x="2018" y="15691"/>
                              </a:cubicBezTo>
                              <a:cubicBezTo>
                                <a:pt x="2021" y="15593"/>
                                <a:pt x="2049" y="15494"/>
                                <a:pt x="2049" y="15396"/>
                              </a:cubicBezTo>
                              <a:cubicBezTo>
                                <a:pt x="2056" y="15276"/>
                                <a:pt x="1982" y="15178"/>
                                <a:pt x="2025" y="15058"/>
                              </a:cubicBezTo>
                              <a:close/>
                              <a:moveTo>
                                <a:pt x="1831" y="15268"/>
                              </a:moveTo>
                              <a:cubicBezTo>
                                <a:pt x="1824" y="15284"/>
                                <a:pt x="1816" y="15304"/>
                                <a:pt x="1816" y="15320"/>
                              </a:cubicBezTo>
                              <a:cubicBezTo>
                                <a:pt x="1816" y="15320"/>
                                <a:pt x="1816" y="15320"/>
                                <a:pt x="1816" y="15320"/>
                              </a:cubicBezTo>
                              <a:cubicBezTo>
                                <a:pt x="1813" y="15328"/>
                                <a:pt x="1809" y="15339"/>
                                <a:pt x="1806" y="15347"/>
                              </a:cubicBezTo>
                              <a:cubicBezTo>
                                <a:pt x="1806" y="15306"/>
                                <a:pt x="1816" y="15265"/>
                                <a:pt x="1834" y="15227"/>
                              </a:cubicBezTo>
                              <a:cubicBezTo>
                                <a:pt x="1831" y="15244"/>
                                <a:pt x="1831" y="15257"/>
                                <a:pt x="1831" y="15268"/>
                              </a:cubicBezTo>
                              <a:close/>
                              <a:moveTo>
                                <a:pt x="1940" y="15028"/>
                              </a:moveTo>
                              <a:cubicBezTo>
                                <a:pt x="1919" y="15031"/>
                                <a:pt x="1898" y="15034"/>
                                <a:pt x="1876" y="15034"/>
                              </a:cubicBezTo>
                              <a:cubicBezTo>
                                <a:pt x="1862" y="15039"/>
                                <a:pt x="1848" y="15042"/>
                                <a:pt x="1834" y="15044"/>
                              </a:cubicBezTo>
                              <a:cubicBezTo>
                                <a:pt x="1834" y="15042"/>
                                <a:pt x="1831" y="15042"/>
                                <a:pt x="1827" y="15039"/>
                              </a:cubicBezTo>
                              <a:cubicBezTo>
                                <a:pt x="1820" y="15036"/>
                                <a:pt x="1816" y="15036"/>
                                <a:pt x="1809" y="15036"/>
                              </a:cubicBezTo>
                              <a:cubicBezTo>
                                <a:pt x="1820" y="15036"/>
                                <a:pt x="1831" y="15034"/>
                                <a:pt x="1838" y="15034"/>
                              </a:cubicBezTo>
                              <a:cubicBezTo>
                                <a:pt x="1732" y="15031"/>
                                <a:pt x="1626" y="15006"/>
                                <a:pt x="1520" y="15006"/>
                              </a:cubicBezTo>
                              <a:cubicBezTo>
                                <a:pt x="1503" y="15006"/>
                                <a:pt x="1503" y="14984"/>
                                <a:pt x="1520" y="14984"/>
                              </a:cubicBezTo>
                              <a:cubicBezTo>
                                <a:pt x="1679" y="14993"/>
                                <a:pt x="1834" y="15036"/>
                                <a:pt x="1989" y="14995"/>
                              </a:cubicBezTo>
                              <a:cubicBezTo>
                                <a:pt x="1993" y="14995"/>
                                <a:pt x="1993" y="14995"/>
                                <a:pt x="1996" y="14995"/>
                              </a:cubicBezTo>
                              <a:cubicBezTo>
                                <a:pt x="2014" y="14987"/>
                                <a:pt x="2032" y="14976"/>
                                <a:pt x="2049" y="14968"/>
                              </a:cubicBezTo>
                              <a:cubicBezTo>
                                <a:pt x="2046" y="14963"/>
                                <a:pt x="2039" y="14960"/>
                                <a:pt x="2032" y="14960"/>
                              </a:cubicBezTo>
                              <a:cubicBezTo>
                                <a:pt x="1947" y="14968"/>
                                <a:pt x="1891" y="14927"/>
                                <a:pt x="1820" y="14905"/>
                              </a:cubicBezTo>
                              <a:cubicBezTo>
                                <a:pt x="1767" y="14889"/>
                                <a:pt x="1725" y="14886"/>
                                <a:pt x="1668" y="14889"/>
                              </a:cubicBezTo>
                              <a:cubicBezTo>
                                <a:pt x="1531" y="14892"/>
                                <a:pt x="1446" y="14963"/>
                                <a:pt x="1319" y="14993"/>
                              </a:cubicBezTo>
                              <a:cubicBezTo>
                                <a:pt x="1298" y="14998"/>
                                <a:pt x="1302" y="15023"/>
                                <a:pt x="1323" y="15023"/>
                              </a:cubicBezTo>
                              <a:cubicBezTo>
                                <a:pt x="1460" y="15017"/>
                                <a:pt x="1584" y="15077"/>
                                <a:pt x="1721" y="15083"/>
                              </a:cubicBezTo>
                              <a:cubicBezTo>
                                <a:pt x="1774" y="15085"/>
                                <a:pt x="1827" y="15077"/>
                                <a:pt x="1880" y="15064"/>
                              </a:cubicBezTo>
                              <a:cubicBezTo>
                                <a:pt x="1901" y="15053"/>
                                <a:pt x="1919" y="15042"/>
                                <a:pt x="1940" y="15028"/>
                              </a:cubicBezTo>
                              <a:close/>
                              <a:moveTo>
                                <a:pt x="1912" y="14990"/>
                              </a:moveTo>
                              <a:cubicBezTo>
                                <a:pt x="1922" y="14993"/>
                                <a:pt x="1929" y="14987"/>
                                <a:pt x="1933" y="14979"/>
                              </a:cubicBezTo>
                              <a:cubicBezTo>
                                <a:pt x="1943" y="14982"/>
                                <a:pt x="1954" y="14984"/>
                                <a:pt x="1965" y="14987"/>
                              </a:cubicBezTo>
                              <a:cubicBezTo>
                                <a:pt x="1943" y="14993"/>
                                <a:pt x="1926" y="14995"/>
                                <a:pt x="1905" y="14998"/>
                              </a:cubicBezTo>
                              <a:cubicBezTo>
                                <a:pt x="1905" y="14995"/>
                                <a:pt x="1905" y="14990"/>
                                <a:pt x="1905" y="14987"/>
                              </a:cubicBezTo>
                              <a:cubicBezTo>
                                <a:pt x="1905" y="14987"/>
                                <a:pt x="1908" y="14987"/>
                                <a:pt x="1912" y="14990"/>
                              </a:cubicBezTo>
                              <a:close/>
                              <a:moveTo>
                                <a:pt x="1707" y="14919"/>
                              </a:moveTo>
                              <a:cubicBezTo>
                                <a:pt x="1739" y="14919"/>
                                <a:pt x="1771" y="14924"/>
                                <a:pt x="1799" y="14933"/>
                              </a:cubicBezTo>
                              <a:cubicBezTo>
                                <a:pt x="1785" y="14930"/>
                                <a:pt x="1767" y="14930"/>
                                <a:pt x="1749" y="14930"/>
                              </a:cubicBezTo>
                              <a:cubicBezTo>
                                <a:pt x="1728" y="14919"/>
                                <a:pt x="1697" y="14924"/>
                                <a:pt x="1672" y="14924"/>
                              </a:cubicBezTo>
                              <a:cubicBezTo>
                                <a:pt x="1651" y="14927"/>
                                <a:pt x="1630" y="14930"/>
                                <a:pt x="1612" y="14935"/>
                              </a:cubicBezTo>
                              <a:cubicBezTo>
                                <a:pt x="1591" y="14938"/>
                                <a:pt x="1570" y="14941"/>
                                <a:pt x="1548" y="14944"/>
                              </a:cubicBezTo>
                              <a:cubicBezTo>
                                <a:pt x="1601" y="14933"/>
                                <a:pt x="1651" y="14922"/>
                                <a:pt x="1707" y="14919"/>
                              </a:cubicBezTo>
                              <a:close/>
                              <a:moveTo>
                                <a:pt x="2522" y="14371"/>
                              </a:moveTo>
                              <a:lnTo>
                                <a:pt x="2522" y="14335"/>
                              </a:lnTo>
                              <a:cubicBezTo>
                                <a:pt x="2508" y="14349"/>
                                <a:pt x="2494" y="14365"/>
                                <a:pt x="2483" y="14382"/>
                              </a:cubicBezTo>
                              <a:cubicBezTo>
                                <a:pt x="2494" y="14379"/>
                                <a:pt x="2508" y="14374"/>
                                <a:pt x="2522" y="14371"/>
                              </a:cubicBezTo>
                              <a:close/>
                              <a:moveTo>
                                <a:pt x="2067" y="13858"/>
                              </a:moveTo>
                              <a:cubicBezTo>
                                <a:pt x="2060" y="13845"/>
                                <a:pt x="2053" y="13831"/>
                                <a:pt x="2049" y="13815"/>
                              </a:cubicBezTo>
                              <a:cubicBezTo>
                                <a:pt x="2046" y="13809"/>
                                <a:pt x="2042" y="13801"/>
                                <a:pt x="2039" y="13796"/>
                              </a:cubicBezTo>
                              <a:cubicBezTo>
                                <a:pt x="1933" y="13577"/>
                                <a:pt x="1771" y="13367"/>
                                <a:pt x="1439" y="13337"/>
                              </a:cubicBezTo>
                              <a:cubicBezTo>
                                <a:pt x="1425" y="13337"/>
                                <a:pt x="1418" y="13348"/>
                                <a:pt x="1418" y="13356"/>
                              </a:cubicBezTo>
                              <a:cubicBezTo>
                                <a:pt x="1428" y="13392"/>
                                <a:pt x="1443" y="13425"/>
                                <a:pt x="1460" y="13455"/>
                              </a:cubicBezTo>
                              <a:cubicBezTo>
                                <a:pt x="1460" y="13498"/>
                                <a:pt x="1517" y="13550"/>
                                <a:pt x="1548" y="13580"/>
                              </a:cubicBezTo>
                              <a:cubicBezTo>
                                <a:pt x="1570" y="13599"/>
                                <a:pt x="1598" y="13624"/>
                                <a:pt x="1626" y="13640"/>
                              </a:cubicBezTo>
                              <a:cubicBezTo>
                                <a:pt x="1739" y="13733"/>
                                <a:pt x="1915" y="13774"/>
                                <a:pt x="2010" y="13877"/>
                              </a:cubicBezTo>
                              <a:cubicBezTo>
                                <a:pt x="2014" y="13883"/>
                                <a:pt x="2021" y="13883"/>
                                <a:pt x="2028" y="13883"/>
                              </a:cubicBezTo>
                              <a:cubicBezTo>
                                <a:pt x="2032" y="13886"/>
                                <a:pt x="2032" y="13888"/>
                                <a:pt x="2035" y="13891"/>
                              </a:cubicBezTo>
                              <a:cubicBezTo>
                                <a:pt x="2042" y="13899"/>
                                <a:pt x="2049" y="13907"/>
                                <a:pt x="2056" y="13916"/>
                              </a:cubicBezTo>
                              <a:cubicBezTo>
                                <a:pt x="1965" y="13774"/>
                                <a:pt x="1862" y="13640"/>
                                <a:pt x="1704" y="13545"/>
                              </a:cubicBezTo>
                              <a:cubicBezTo>
                                <a:pt x="1679" y="13528"/>
                                <a:pt x="1707" y="13501"/>
                                <a:pt x="1732" y="13517"/>
                              </a:cubicBezTo>
                              <a:cubicBezTo>
                                <a:pt x="1898" y="13635"/>
                                <a:pt x="1996" y="13774"/>
                                <a:pt x="2088" y="13921"/>
                              </a:cubicBezTo>
                              <a:cubicBezTo>
                                <a:pt x="2088" y="13921"/>
                                <a:pt x="2092" y="13918"/>
                                <a:pt x="2092" y="13918"/>
                              </a:cubicBezTo>
                              <a:cubicBezTo>
                                <a:pt x="2095" y="13902"/>
                                <a:pt x="2081" y="13891"/>
                                <a:pt x="2070" y="13877"/>
                              </a:cubicBezTo>
                              <a:cubicBezTo>
                                <a:pt x="2067" y="13875"/>
                                <a:pt x="2067" y="13872"/>
                                <a:pt x="2063" y="13869"/>
                              </a:cubicBezTo>
                              <a:cubicBezTo>
                                <a:pt x="2067" y="13869"/>
                                <a:pt x="2067" y="13864"/>
                                <a:pt x="2067" y="13858"/>
                              </a:cubicBezTo>
                              <a:close/>
                              <a:moveTo>
                                <a:pt x="1718" y="13463"/>
                              </a:moveTo>
                              <a:cubicBezTo>
                                <a:pt x="1668" y="13425"/>
                                <a:pt x="1580" y="13400"/>
                                <a:pt x="1531" y="13381"/>
                              </a:cubicBezTo>
                              <a:cubicBezTo>
                                <a:pt x="1545" y="13384"/>
                                <a:pt x="1555" y="13386"/>
                                <a:pt x="1570" y="13389"/>
                              </a:cubicBezTo>
                              <a:cubicBezTo>
                                <a:pt x="1626" y="13403"/>
                                <a:pt x="1679" y="13427"/>
                                <a:pt x="1725" y="13457"/>
                              </a:cubicBezTo>
                              <a:cubicBezTo>
                                <a:pt x="1721" y="13463"/>
                                <a:pt x="1718" y="13463"/>
                                <a:pt x="1718" y="13463"/>
                              </a:cubicBezTo>
                              <a:close/>
                              <a:moveTo>
                                <a:pt x="2127" y="14232"/>
                              </a:moveTo>
                              <a:cubicBezTo>
                                <a:pt x="2056" y="14218"/>
                                <a:pt x="1982" y="14205"/>
                                <a:pt x="1912" y="14191"/>
                              </a:cubicBezTo>
                              <a:cubicBezTo>
                                <a:pt x="1894" y="14188"/>
                                <a:pt x="1905" y="14166"/>
                                <a:pt x="1919" y="14172"/>
                              </a:cubicBezTo>
                              <a:cubicBezTo>
                                <a:pt x="2032" y="14199"/>
                                <a:pt x="2176" y="14213"/>
                                <a:pt x="2279" y="14265"/>
                              </a:cubicBezTo>
                              <a:cubicBezTo>
                                <a:pt x="2271" y="14256"/>
                                <a:pt x="2268" y="14251"/>
                                <a:pt x="2264" y="14243"/>
                              </a:cubicBezTo>
                              <a:cubicBezTo>
                                <a:pt x="2201" y="14202"/>
                                <a:pt x="2137" y="14166"/>
                                <a:pt x="2056" y="14139"/>
                              </a:cubicBezTo>
                              <a:cubicBezTo>
                                <a:pt x="2007" y="14123"/>
                                <a:pt x="1954" y="14115"/>
                                <a:pt x="1901" y="14109"/>
                              </a:cubicBezTo>
                              <a:cubicBezTo>
                                <a:pt x="1838" y="14104"/>
                                <a:pt x="1774" y="14123"/>
                                <a:pt x="1711" y="14115"/>
                              </a:cubicBezTo>
                              <a:cubicBezTo>
                                <a:pt x="1693" y="14112"/>
                                <a:pt x="1686" y="14131"/>
                                <a:pt x="1697" y="14139"/>
                              </a:cubicBezTo>
                              <a:cubicBezTo>
                                <a:pt x="1866" y="14273"/>
                                <a:pt x="2088" y="14270"/>
                                <a:pt x="2310" y="14319"/>
                              </a:cubicBezTo>
                              <a:cubicBezTo>
                                <a:pt x="2317" y="14319"/>
                                <a:pt x="2321" y="14319"/>
                                <a:pt x="2324" y="14319"/>
                              </a:cubicBezTo>
                              <a:cubicBezTo>
                                <a:pt x="2324" y="14319"/>
                                <a:pt x="2321" y="14316"/>
                                <a:pt x="2321" y="14316"/>
                              </a:cubicBezTo>
                              <a:cubicBezTo>
                                <a:pt x="2261" y="14281"/>
                                <a:pt x="2201" y="14248"/>
                                <a:pt x="2127" y="14232"/>
                              </a:cubicBezTo>
                              <a:close/>
                              <a:moveTo>
                                <a:pt x="1795" y="14175"/>
                              </a:moveTo>
                              <a:cubicBezTo>
                                <a:pt x="1799" y="14175"/>
                                <a:pt x="1802" y="14177"/>
                                <a:pt x="1806" y="14177"/>
                              </a:cubicBezTo>
                              <a:cubicBezTo>
                                <a:pt x="1806" y="14177"/>
                                <a:pt x="1809" y="14180"/>
                                <a:pt x="1809" y="14180"/>
                              </a:cubicBezTo>
                              <a:cubicBezTo>
                                <a:pt x="1809" y="14180"/>
                                <a:pt x="1809" y="14180"/>
                                <a:pt x="1809" y="14180"/>
                              </a:cubicBezTo>
                              <a:cubicBezTo>
                                <a:pt x="1908" y="14224"/>
                                <a:pt x="2028" y="14256"/>
                                <a:pt x="2144" y="14256"/>
                              </a:cubicBezTo>
                              <a:cubicBezTo>
                                <a:pt x="2159" y="14262"/>
                                <a:pt x="2173" y="14265"/>
                                <a:pt x="2187" y="14270"/>
                              </a:cubicBezTo>
                              <a:cubicBezTo>
                                <a:pt x="2053" y="14251"/>
                                <a:pt x="1905" y="14237"/>
                                <a:pt x="1795" y="14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62B">
                            <a:alpha val="4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ECA2" id="Shape" o:spid="_x0000_s1026" style="position:absolute;margin-left:-75pt;margin-top:-36.15pt;width:606pt;height:61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" path="m7488,8661v-95,-49,-201,-98,-317,-118c7396,8511,7643,8582,7855,8623v18,2,28,-14,14,-22c7703,8535,7453,8494,7238,8508v187,-79,373,-158,560,-237c7834,8254,7805,8211,7770,8227v-197,85,-398,172,-599,256c7234,8415,7287,8342,7329,8265v46,-79,134,-212,99,-300c7421,7949,7396,7952,7393,7968v-43,183,-117,398,-293,537c7167,8353,7082,8145,6991,8014v-14,-19,-53,-2,-39,17c7026,8132,7128,8344,7075,8475v-45,-158,-137,-376,-370,-354c6687,8124,6687,8145,6702,8148v211,33,303,194,338,346c7030,8486,7015,8475,7001,8467v-42,-27,-127,-41,-180,-33c6793,8437,6804,8467,6828,8464v60,-5,194,19,216,77c7044,8541,7040,8541,7040,8543v-7,,-10,,-18,3c7012,8546,7008,8552,7008,8557v-324,131,-656,248,-998,333c6169,8783,6264,8625,6359,8478v7,-11,-7,-25,-21,-19c6084,8573,5848,8740,5728,8950v-134,24,-268,43,-406,57c5284,9010,5294,9059,5337,9053v148,-13,289,-35,430,-62c5767,8991,5767,8991,5767,8991v-28,68,32,131,92,180c5866,9176,5883,9176,5887,9165v24,-71,,-144,-78,-182c5848,8974,5890,8966,5929,8958v194,84,497,125,695,52c6631,9007,6634,8996,6627,8991v-112,-90,-282,-109,-444,-98c6483,8808,6772,8702,7058,8587v77,106,-7,256,-110,336c6931,8936,6955,8955,6973,8944v109,-87,191,-231,134,-351c7216,8623,7308,8734,7358,8803v67,87,98,182,109,280c7467,9097,7499,9097,7502,9086v35,-103,-67,-234,-130,-319c7315,8691,7245,8612,7142,8573v134,11,272,82,371,134c7650,8778,7777,8868,7880,8969v17,16,45,-6,31,-22c7795,8830,7636,8740,7488,8661xm5851,9135v-45,-38,-74,-79,-63,-131c5841,9032,5862,9083,5851,9135xm5799,8933v-15,3,-25,6,-39,9c5869,8764,6063,8623,6271,8513v57,-30,32,-19,7,22c6278,8535,6278,8538,6278,8538v-3,,-10,,-14,3c6239,8557,6215,8576,6190,8593v-7,-3,-14,-3,-21,2c6155,8609,6144,8620,6130,8633v-120,82,-243,164,-335,265c5788,8906,5802,8914,5809,8909v18,-14,35,-27,53,-41c5837,8887,5816,8909,5799,8933xm5911,8909v-10,3,-24,5,-35,8c5975,8838,6060,8751,6141,8661v35,-28,70,-52,106,-77c6225,8617,6204,8650,6179,8683v-70,92,-158,166,-268,226xm6049,8980v53,8,116,8,127,11c6243,8996,6310,9002,6381,9010v38,5,84,11,127,8c6373,9037,6197,9021,6049,8980xm6384,8983v-49,-6,-99,-11,-145,-14c6194,8966,6144,8961,6098,8958v-17,-3,-35,-3,-56,-5c6201,8958,6356,8955,6511,8996v-42,,-95,-11,-127,-13xm6278,8912v60,,120,11,177,27c6490,8950,6522,8963,6553,8980v,,4,,4,3c6553,8985,6546,8988,6543,8991v3,-6,,-14,-11,-17c6384,8944,6225,8928,6070,8928v67,-14,138,-16,208,-16xm20200,18336v-14,-11,-39,3,-25,14c20253,18423,20246,18508,20281,18592v14,30,28,60,46,90c20334,18704,20348,18729,20366,18750v14,22,28,44,38,66c20464,18909,20552,19004,20690,19023v4,-11,4,-19,7,-30c20701,18974,20704,18958,20708,18939v-4,,-11,,-14,-3c20570,18813,20485,18671,20348,18554v-11,-11,10,-22,21,-14c20500,18655,20595,18794,20708,18917v7,-41,10,-79,10,-120c20694,18756,20665,18715,20630,18674v-53,-63,-120,-120,-183,-175c20373,18439,20274,18401,20200,18336xm20320,18603v-11,-22,-18,-46,-22,-68c20302,18538,20302,18540,20306,18543v3,8,7,19,10,27c20316,18570,20316,18573,20316,18573v4,8,4,16,7,22c20320,18598,20320,18600,20320,18603xm20383,18718v18,24,42,51,67,79c20450,18799,20447,18802,20447,18805v-22,-19,-39,-44,-57,-66c20380,18723,20373,18709,20366,18696v7,5,10,13,17,22xm20856,327v3,22,14,47,28,71c20895,420,20902,444,20912,466v43,98,117,202,247,235c21163,690,21166,682,21170,671v7,-17,14,-36,17,-52c21184,619,21177,619,21177,614,21074,480,21014,330,20898,199v-10,-8,14,-19,25,-8c21036,316,21106,464,21194,600v11,-38,22,-79,32,-117c21208,439,21187,395,21159,352v-42,-68,-99,-131,-155,-191c20951,101,20877,57,20817,3r-42,c20824,76,20803,153,20824,235v11,27,21,60,32,92xm20909,365v14,25,31,58,53,85c20958,453,20958,455,20958,458v-18,-22,-32,-46,-42,-71c20909,371,20902,357,20898,341v,8,4,16,11,24xm20859,185v,9,4,20,7,28c20866,213,20866,215,20866,215v,9,4,17,4,25c20870,243,20866,245,20866,248v-3,-24,-7,-46,-10,-71c20856,180,20859,183,20859,185xm19593,14308v138,-109,275,-232,395,-352c20122,13820,20221,13654,20425,13569v67,-5,135,-8,205,-13c20330,13648,20129,13875,19921,14060v-134,120,-243,248,-346,385c19477,14578,19364,14764,19191,14854v-14,5,-28,13,-39,19c19127,14884,19149,14914,19173,14903v166,-77,332,-145,480,-240c19812,14562,19960,14436,20094,14316v120,-109,215,-234,310,-357c20510,13826,20637,13616,20828,13542v63,-3,130,-6,194,-8c21014,13539,21011,13542,21004,13547v-109,52,-194,120,-275,210c20570,13929,20510,14153,20302,14295v-21,13,7,35,28,27c20542,14245,20697,14112,20810,13956v95,-133,116,-351,317,-417c21131,13539,21131,13536,21134,13536v4,,11,-2,15,-2c21219,13534,21286,13531,21357,13531v42,,42,-52,,-52c21261,13479,21170,13482,21074,13485v-243,-74,-285,-355,-412,-516c20524,12795,20344,12637,20115,12533v-14,-11,-25,-16,-28,-14c20073,12514,20059,12508,20045,12503v-22,-8,-39,16,-18,25c20260,12626,20341,12836,20447,13007v53,88,123,170,201,246c20725,13351,20821,13436,20965,13487v-21,,-39,,-60,3c20884,13485,20859,13479,20838,13474v,,-3,-3,-3,-3c20831,13471,20828,13468,20824,13468v-279,-87,-458,-330,-645,-496c19953,12773,19671,12601,19332,12544v-21,-3,-35,19,-14,27c19505,12647,19611,12767,19734,12893v102,106,219,204,335,300c20260,13348,20489,13441,20750,13496v-99,5,-198,10,-296,19c20108,13427,19928,13182,19667,13002v-176,-120,-370,-213,-582,-278l19085,12751v268,87,508,232,702,390c19953,13275,20101,13419,20313,13504v-321,-41,-604,-246,-822,-415c19357,12986,19230,12879,19089,12787r,21c19297,12942,19470,13119,19667,13253v46,30,92,60,138,87c19678,13275,19558,13198,19441,13119v-123,-84,-218,-185,-335,-272c19099,12841,19092,12838,19085,12833r,79c19198,13010,19304,13114,19424,13207v211,160,483,283,776,324c20034,13547,19872,13564,19709,13586v-176,-9,-289,-126,-412,-213c19226,13324,19156,13275,19085,13228r,41c19212,13365,19350,13496,19512,13566v-162,-30,-300,-100,-427,-182l19085,13422v113,68,229,123,360,158c19307,13566,19191,13526,19085,13468r,38c19209,13564,19346,13599,19494,13613v-42,5,-84,11,-123,19c19269,13618,19173,13586,19085,13542r,27c19152,13602,19223,13626,19300,13643v-70,11,-141,24,-215,35l19085,13730v106,-19,212,-38,318,-54c19286,13722,19184,13776,19085,13842r,33c19180,13812,19286,13757,19399,13714v-113,71,-219,147,-314,232l19085,14008v88,-82,180,-161,286,-232c19262,13866,19173,13970,19085,14076r,52c19226,13948,19371,13771,19607,13659v11,,18,,28,-3c19650,13654,19657,13646,19653,13637v180,-24,360,-46,540,-62c19893,13670,19635,13823,19410,14008v-124,104,-226,218,-325,336l19085,14398v88,-103,177,-207,279,-305c19565,13905,19815,13744,20105,13640v-8,6,-18,14,-25,19c19886,13763,19709,13886,19544,14025v-117,95,-219,201,-318,308c19184,14379,19138,14436,19089,14494r,32c19223,14387,19350,14248,19494,14117v127,-114,261,-221,409,-316c19801,13880,19699,13959,19611,14049v-163,164,-332,333,-526,480l19085,14556v155,-117,300,-242,438,-379c19667,14035,19826,13872,20006,13736v77,-44,158,-88,240,-126c20193,13648,20147,13689,20101,13738v-138,150,-279,287,-437,423c19515,14292,19357,14406,19191,14524v-35,24,-74,49,-113,71l19078,14641v18,-8,35,-19,53,-30c19307,14535,19456,14417,19593,14308xm20856,13801v-71,145,-177,278,-321,379c20627,14090,20704,13992,20782,13894v39,-49,70,-101,102,-153c20877,13763,20866,13782,20856,13801xm20810,13779v-81,123,-169,237,-275,346c20655,13965,20732,13785,20895,13659v-29,38,-57,77,-85,120xm20390,12836v-14,-28,-32,-55,-49,-85c20411,12838,20464,12937,20517,13035v-46,-63,-88,-131,-127,-199xm20651,13196v-46,-66,-81,-134,-116,-194c20563,13046,20591,13092,20623,13133v25,33,46,68,71,104c20679,13223,20665,13209,20651,13196xm20813,13335v-81,-93,-141,-213,-201,-292c20528,12934,20468,12817,20376,12716v180,141,314,327,406,507c20810,13277,20838,13332,20877,13378v-25,-13,-42,-27,-64,-43xm20284,13103v110,104,219,218,357,305c20411,13318,20207,13185,20041,13035v-155,-142,-282,-287,-469,-401c19858,12735,20087,12915,20284,13103xm20023,13108v-172,-147,-310,-338,-508,-471c19773,12751,19921,12980,20119,13147v162,136,352,231,560,308c20422,13395,20207,13264,20023,13108xm19399,14731v25,-27,49,-57,74,-85c19597,14502,19692,14346,19822,14207v191,-210,431,-452,734,-583c20545,13632,20538,13637,20531,13646v-158,92,-296,204,-419,330c19988,14101,19882,14237,19766,14368v-49,55,-102,137,-166,213c19530,14633,19466,14682,19399,14731xm20390,13782v-92,95,-194,183,-278,283c19974,14224,19833,14371,19678,14510v98,-115,197,-226,296,-341c20094,14022,20231,13894,20390,13782xm20577,13708v-137,137,-243,292,-367,437c20027,14360,19794,14532,19533,14679v176,-134,335,-281,480,-439c20108,14134,20200,14027,20298,13921v68,-71,138,-150,219,-218c20567,13673,20619,13643,20676,13613v-35,30,-67,63,-99,95xm19325,13084v-56,-49,-109,-101,-162,-153c19237,12991,19307,13057,19381,13114v180,139,406,283,649,368c19759,13408,19501,13242,19325,13084xm20641,900v53,101,194,166,324,202c20969,1104,20972,1104,20976,1107v10,-19,21,-35,28,-54c20940,1025,20898,968,20863,922v-53,-77,-102,-169,-184,-229c20665,682,20686,668,20701,679v60,57,102,117,148,183c20895,930,20947,982,21014,1034v8,-11,11,-25,18,-39c21018,922,20986,851,20951,783v-78,-145,-293,-183,-434,-276c20500,496,20471,513,20489,529v116,95,88,251,152,371xm20034,3139v7,13,14,27,18,43c20055,3188,20059,3196,20062,3201v106,219,268,429,600,459c20676,3660,20683,3649,20683,3640v-11,-35,-25,-68,-42,-98c20641,3499,20584,3447,20552,3417v-21,-19,-49,-44,-77,-60c20362,3264,20186,3223,20090,3120v-3,-6,-10,-6,-17,-6c20069,3111,20069,3109,20066,3106v-7,-8,-14,-16,-21,-25c20136,3223,20239,3357,20397,3452v25,17,-3,44,-28,28c20203,3362,20105,3223,20013,3076v,,-4,3,-4,3c20006,3095,20020,3106,20030,3120v4,2,4,5,7,8c20034,3131,20030,3133,20034,3139xm20383,3534v50,38,138,63,187,82c20556,3613,20545,3610,20531,3608v-56,-14,-109,-38,-155,-68c20380,3534,20380,3534,20383,3534xm19974,2765v71,14,145,27,215,41c20207,2809,20196,2831,20182,2825v-113,-27,-257,-41,-360,-93c19829,2741,19833,2746,19836,2754v64,41,127,77,209,104c20094,2874,20147,2882,20200,2888v63,5,127,-14,190,-6c20408,2885,20415,2866,20404,2858v-169,-134,-391,-131,-613,-180c19784,2678,19780,2678,19776,2678v,,4,3,4,3c19840,2716,19896,2749,19974,2765xm20302,2822v-4,,-7,-2,-11,-2c20291,2820,20288,2817,20288,2817v,,,,,c20189,2773,20069,2741,19953,2741v-14,-6,-28,-9,-42,-14c20048,2746,20193,2760,20302,2822xm20161,1969v21,-3,42,-6,63,-6c20239,1958,20253,1955,20267,1952v,3,3,3,7,6c20281,1961,20284,1961,20291,1961v-10,,-21,2,-28,2c20369,1966,20475,1991,20581,1991v17,,17,21,,21c20422,2004,20267,1961,20112,2002v-4,,-4,,-7,c20087,2010,20069,2021,20052,2029v3,5,10,8,17,8c20154,2029,20210,2070,20281,2092v53,16,95,19,152,16c20570,2105,20655,2034,20782,2004v21,-5,17,-30,-4,-30c20641,1980,20517,1920,20380,1914v-53,-2,-106,6,-159,19c20200,1944,20179,1955,20161,1969xm20189,2007v-10,-3,-17,3,-21,11c20157,2015,20147,2012,20136,2010v21,-6,39,-8,60,-11c20196,2002,20196,2007,20196,2010v-3,,-3,,-7,-3xm20390,2078v-32,,-63,-6,-92,-14c20313,2067,20330,2067,20348,2067v21,11,53,5,77,5c20447,2070,20468,2067,20485,2062v22,-3,43,-6,64,-9c20500,2064,20450,2075,20390,2078xm21297,469c21445,330,21533,169,21568,r-155,c21364,134,21346,273,21314,409v-7,22,-10,41,-17,60xm13689,6973v,,,2,,c13703,6967,13720,6962,13735,6956v67,-60,45,-160,56,-237c13805,6599,13819,6474,13777,6356v-7,-16,28,-21,32,-5c13844,6501,13833,6654,13819,6806v-3,36,-7,90,-32,134c13798,6935,13812,6929,13823,6926v84,-95,81,-223,91,-335c13921,6512,13939,6430,13921,6351v-17,-95,-63,-183,-95,-273c13823,6070,13809,6067,13802,6076v-92,139,-138,283,-149,439c13646,6651,13791,6845,13689,6973xm13717,6695v3,,7,,10,-3c13727,6714,13727,6736,13731,6757v-4,-21,-11,-41,-14,-62xm14105,6796v74,-120,81,-270,116,-396c14260,6272,14313,6155,14394,6040v11,-13,39,,28,14c14309,6187,14267,6346,14228,6501v-21,85,-28,188,-74,270c14186,6755,14221,6736,14253,6719v60,-65,102,-144,138,-221c14391,6498,14391,6498,14391,6498v7,-16,14,-30,21,-46c14433,6425,14440,6406,14447,6373v,,,,,-3c14447,6370,14447,6370,14447,6370v14,-19,21,-38,25,-57c14493,6261,14514,6209,14532,6157v31,-106,-14,-220,46,-321c14585,5825,14567,5814,14556,5822v-81,65,-155,128,-218,196c14338,6018,14338,6018,14334,6018v-7,3,-10,9,-10,14c14239,6130,14175,6236,14144,6365v-29,117,53,341,-64,444c14087,6801,14098,6798,14105,6796xm20838,17842v-10,14,-21,28,-32,44c20799,17886,20792,17891,20789,17897v,5,-4,13,-4,19c20704,18033,20655,18150,20634,18287v-18,122,28,229,81,338c20715,18658,20718,18693,20725,18726v7,-167,7,-336,64,-494c20796,18208,20845,18213,20838,18238v-49,161,-35,319,-46,482c20792,18739,20789,18761,20789,18780v233,-286,240,-624,91,-938c20870,17829,20849,17831,20838,17842xm19674,2640v-7,-6,-14,-14,-21,-19c19632,2659,19565,2700,19544,2716v-88,57,-208,123,-268,199c19265,2926,19244,2915,19254,2904v96,-114,279,-169,364,-286c19515,2645,19403,2678,19321,2727v-116,74,-165,161,-225,259l19096,3057v134,-8,233,-55,328,-128c19526,2847,19554,2705,19674,2640xm19360,2929v46,-33,85,-74,120,-115c19448,2858,19406,2899,19360,2931v,,,-2,,-2xm16821,401v-18,-11,-32,-25,-43,-38c16754,382,16733,404,16708,423v14,11,28,24,35,38c16771,442,16800,420,16821,401xm20880,2689v22,5,46,8,67,13c21201,2656,21371,2457,21410,2258v3,-11,-11,-16,-22,-14c21240,2261,21092,2307,20993,2402v-56,55,-105,227,-194,270c20803,2672,20803,2672,20806,2675v198,-22,283,-183,410,-294c21226,2370,21244,2386,21233,2394v-88,74,-204,251,-353,295xm21219,2315v-3,-3,-11,-3,-18,c21191,2321,21180,2326,21170,2332v-4,,-7,,-11,c21191,2318,21265,2288,21311,2285v-7,3,-14,6,-21,8c21290,2293,21286,2293,21286,2293v-25,6,-46,14,-67,22xm20761,18947v-8,38,-18,76,-25,114c20739,19061,20743,19059,20746,19056v,,,-3,,-3c20888,19048,21004,18990,21106,18917v67,-49,124,-115,177,-178c21332,18682,21350,18617,21402,18562v11,-11,-3,-27,-21,-22c21141,18606,20891,18712,20771,18889v-3,11,-3,25,-7,36c20835,18900,20895,18870,20951,18832v7,-5,14,-11,21,-16c20979,18810,20986,18808,20997,18802v63,-43,123,-90,190,-131c21201,18663,21216,18679,21201,18688v-119,73,-218,169,-352,226c20842,18919,20835,18922,20828,18928v3,-3,7,-6,14,-11c20813,18930,20789,18941,20761,18947xm13696,7005v3,-2,3,-5,3,-5c13699,7000,13696,7000,13696,7000v-7,3,-18,5,-25,8c13682,7011,13692,7011,13696,7005xm19836,19896v8,161,138,302,53,452c19914,20332,19939,20313,19960,20294v46,-79,60,-169,49,-257c19995,19912,19851,19814,19745,19727v-14,-11,-39,-6,-36,11c19724,19836,19709,19934,19727,20035v18,117,109,204,88,330c19815,20373,19822,20378,19829,20381v,3,,6,-3,8c19829,20387,19833,20384,19836,20381v78,-104,46,-213,11,-322c19844,20067,19844,20073,19844,20081v-4,-11,-8,-24,-11,-38l19833,20035v3,2,7,2,11,2c19829,19991,19812,19945,19805,19898v3,-16,31,-16,31,-2xm19985,20078v3,-11,3,-19,3,-30c19995,20087,19992,20130,19981,20171v,-14,-3,-27,-3,-41c19981,20114,19985,20095,19985,20078v,,,,,xm20076,1939v-3,8,4,16,14,16c20090,1958,20087,1961,20087,1963v3,-2,7,-5,14,-5c20196,1862,20182,1751,20164,1639v-3,8,-7,14,-7,22c20154,1647,20154,1633,20154,1623r,-9c20157,1617,20161,1620,20164,1620v-7,-47,-14,-96,-17,-142c20147,1464,20175,1464,20175,1478v-21,161,85,314,-21,453c20182,1917,20207,1901,20235,1884v56,-76,88,-161,92,-251c20334,1508,20207,1396,20119,1298v-11,-11,-36,-8,-36,8c20080,1404,20052,1503,20052,1601v-11,120,63,218,24,338xm20270,1729v7,-16,14,-36,14,-52c20284,1677,20284,1677,20284,1677v4,-8,7,-19,11,-27c20295,1691,20284,1732,20267,1770v,-17,,-30,3,-41xm21244,406v28,-136,56,-275,109,-406l21216,v-22,104,3,205,31,305c21244,338,21244,371,21244,406xm19660,21123v-7,,-10,,-14,3c19646,21126,19650,21128,19650,21128v67,28,126,55,208,63c19932,21199,20006,21202,20076,21210v18,3,14,22,-3,19c19956,21216,19812,21216,19699,21175v7,5,14,13,18,19c19787,21229,19854,21256,19939,21275v53,11,106,14,158,14c20164,21289,20221,21262,20288,21265v18,,21,-20,10,-25c20108,21123,19889,21147,19660,21123xm20182,21213v,,-3,,-7,-3c20175,21210,20175,21210,20175,21210v-102,-33,-229,-54,-346,-41c19815,21166,19801,21164,19787,21161v141,3,286,3,406,55c20189,21213,20186,21213,20182,21213xm20013,21521v-4,-3,-4,-6,-7,-8c19999,21505,19992,21496,19981,21491v32,35,64,71,99,104l20150,21595v-42,-20,-84,-41,-120,-71c20027,21521,20020,21521,20013,21521xm20521,20324v-138,19,-268,-27,-406,-19c20062,20307,20009,20321,19960,20340v-18,14,-35,27,-53,41c19928,20376,19949,20373,19970,20370v15,-5,29,-11,43,-16c20013,20357,20016,20357,20020,20357v7,,10,,17,c20027,20359,20016,20362,20009,20362v106,-8,215,5,321,-5c20348,20354,20351,20376,20334,20378v-159,9,-318,-19,-466,36c19865,20414,19865,20414,19865,20414v-14,11,-32,22,-46,33c19822,20449,19829,20452,19840,20452v81,-16,145,19,219,33c20115,20496,20157,20493,20214,20487v137,-16,208,-95,328,-136c20549,20346,20545,20321,20521,20324xm19946,20417v-11,-3,-18,5,-21,10c19914,20425,19903,20425,19893,20422v18,-5,39,-11,56,-16c19949,20408,19949,20414,19953,20417v-4,2,-7,2,-7,xm20157,20466v-31,5,-63,,-95,-6c20080,20460,20094,20460,20112,20457v21,9,56,,77,-2c20210,20452,20228,20444,20246,20436v21,-6,42,-9,60,-17c20260,20444,20214,20457,20157,20466xm20228,19045v70,49,120,106,176,166c20461,19274,20524,19320,20598,19367v4,-14,7,-25,11,-39c20584,19258,20542,19189,20492,19127v-102,-137,-320,-153,-479,-232c19992,18884,19967,18906,19988,18919v134,88,131,243,212,355c20267,19369,20418,19418,20556,19440v4,3,7,3,11,6c20574,19427,20581,19408,20588,19388v-67,-19,-120,-73,-159,-114c20362,19203,20298,19116,20207,19064v-11,-11,7,-30,21,-19xm19942,21496v,17,18,25,28,39c19974,21537,19978,21540,19978,21543v-4,2,-4,8,,13c19985,21570,19995,21584,20002,21597v,,,,,3l20034,21600v-32,-35,-64,-68,-95,-104c19946,21494,19942,21494,19942,21496xm16972,712v,-3,,-6,,-8c16740,701,16507,701,16274,695v85,-27,162,-62,236,-103c16500,586,16489,578,16482,570v-92,49,-187,90,-289,112c16341,581,16412,393,16429,237v-17,,-31,-2,-49,-8c16366,363,16309,554,16186,641v49,-123,95,-286,28,-398c16196,254,16179,265,16161,273v64,111,35,251,-21,371c16137,630,16129,616,16122,600v-14,-27,-42,-55,-74,-74c16041,537,16031,548,16017,554v52,35,109,90,95,133c16108,687,16108,687,16105,687v-7,-3,-11,-3,-18,-5c16077,679,16069,682,16062,687v-402,-13,-800,-41,-1188,-106c15103,548,15304,434,15498,335v14,-8,11,-24,-7,-24c15167,311,14824,374,14560,521v-145,-33,-289,-71,-430,-117c14087,390,14066,442,14108,453v152,49,304,90,459,122c14567,575,14567,575,14567,575v-74,52,-60,139,-39,210c14532,796,14546,799,14556,794v74,-58,103,-140,57,-208c14655,594,14701,605,14743,614v127,160,388,330,628,343c15382,957,15389,949,15389,941v-43,-134,-191,-224,-356,-284c15378,704,15731,725,16087,736v,96,-95,178,-204,227c15890,971,15897,979,15900,990v113,-52,208,-134,229,-229c16182,807,16204,881,16214,952v14,,28,2,42,8c16249,889,16228,815,16179,758v120,66,201,194,261,286c16507,1145,16556,1257,16588,1369v14,-6,32,-11,46,-14c16599,1230,16528,1110,16457,998v-52,-87,-123,-180,-218,-245c16440,807,16602,935,16754,1053v7,-14,17,-25,28,-33c16662,914,16496,810,16323,747v219,6,438,8,656,11c16972,742,16972,728,16972,712xm14556,755v-14,-57,-14,-106,32,-152c14620,652,14602,712,14556,755xm14606,532v233,-123,515,-177,790,-191c15470,338,15442,335,15385,363v,,-3,,-3,2c15378,363,15375,360,15368,363v-36,5,-74,11,-110,19c15255,376,15248,371,15237,374v-21,8,-42,13,-63,21c15001,423,14824,447,14666,507v-11,3,-4,19,7,17c14701,518,14726,513,14754,507v-35,11,-71,25,-106,38c14634,537,14620,534,14606,532xm14736,556v152,-32,293,-82,438,-133c15227,412,15276,404,15329,393v-43,21,-88,43,-134,65c15057,521,14927,554,14775,564v-14,-2,-25,-5,-39,-8xm14860,693v46,30,106,57,116,62c15036,788,15100,824,15156,859v35,22,74,46,113,63c15124,886,14969,794,14860,693xm15174,834v-43,-27,-85,-51,-131,-76c15001,734,14958,712,14916,687v-18,-8,-32,-19,-49,-30c15015,731,15163,794,15283,897v-39,-11,-81,-43,-109,-63xm15124,725v57,28,106,63,152,101c15304,851,15322,878,15343,908v,,,3,,3c15336,911,15329,911,15322,911v7,-6,10,-14,3,-19c15205,799,15064,717,14916,652v71,16,141,41,208,73xm120,325v,103,25,204,49,305c226,864,335,1093,529,1282v14,13,39,2,28,-14c423,1066,487,821,490,605v4,-90,-7,-182,-35,-272c430,248,356,177,300,98v77,30,159,57,236,85c727,325,716,570,797,758v92,216,229,420,437,584c1252,1355,1277,1336,1266,1320,1076,1020,1227,597,945,338v11,6,18,8,28,14c973,355,977,355,981,357v28,14,52,27,81,44c1220,524,1330,709,1464,824v162,136,356,316,599,362c2081,1189,2095,1173,2088,1162,1926,960,1721,769,1488,600v25,11,50,22,71,33c1806,744,2085,804,2307,946v17,11,42,-8,24,-19c2116,755,1834,608,1541,496v32,8,64,17,96,25c1908,584,2226,616,2451,758v18,11,43,-8,25,-22c2282,594,2053,461,1799,398,1619,355,1436,338,1252,314v60,,124,,184,-6c1739,286,2018,183,2331,221v22,3,39,-25,15,-30c2342,191,2342,191,2342,188r,c2342,188,2342,188,2342,188,2039,101,1735,22,1411,11v,,,,,c1436,8,1457,3,1481,l1249,v-71,8,-141,11,-212,14c906,16,772,8,642,14v-14,,-28,,-46,2c649,11,702,5,755,l317,c300,3,286,3,268,3,243,3,219,3,194,v,,-4,,-4,l39,v32,14,63,25,95,38c190,104,123,256,120,325xm769,559c744,469,723,368,677,284,825,420,892,592,949,764v56,166,120,321,215,474c959,1047,836,799,769,559xm1157,1170c949,867,981,499,674,235v42,16,84,30,127,46l801,281v,3,3,8,10,8c815,292,818,295,822,295v,,3,,3,c1150,518,1069,867,1157,1170xm1989,1110v11,11,21,22,32,35c1767,1074,1527,854,1372,695,1316,635,1259,567,1199,502v103,79,194,169,293,248c1644,873,1799,1012,1979,1110v7,3,10,,10,xm1622,616v4,3,11,3,15,3c1725,657,1813,695,1901,734v-74,-28,-145,-52,-219,-80c1573,614,1467,564,1365,513v-14,-11,-32,-22,-46,-30c1425,526,1524,570,1622,616xm1630,387v246,36,462,139,656,257c2194,611,2099,589,2003,567v7,-5,11,-16,,-19c1781,455,1524,395,1270,346v120,14,240,25,360,41xm1926,1039c1785,919,1612,813,1471,693,1376,614,1291,532,1196,458v10,6,21,11,31,16c1488,644,1728,826,1926,1039xm1637,248v-268,47,-551,44,-812,-19c1016,243,1206,226,1393,207v215,-22,554,-109,759,-27c1979,183,1809,215,1637,248xm1968,117v-134,-2,-279,25,-395,38c1287,191,966,232,681,177,864,169,1044,87,1224,55v233,-44,497,,744,62xm977,46v53,,109,,162,-5c942,85,751,161,536,142v,,,,,c515,131,490,120,466,112v-7,-3,-15,-3,-18,-3c395,90,346,71,293,52,518,74,762,44,977,46xm423,344v43,106,36,229,32,340c451,769,437,864,437,960,374,674,286,393,261,104v53,81,127,150,162,240xm420,1055c346,889,324,714,307,540v39,172,81,344,113,515xm198,145v7,-14,7,-28,10,-41c282,404,247,714,356,1009,335,974,317,938,300,900,243,780,212,657,183,534,155,401,148,273,198,145xm15960,6130v-130,3,-257,-27,-388,-30c15445,6095,15322,6106,15198,6130v-169,36,-292,123,-405,218c14860,6253,14920,6155,14990,6062v113,-147,120,-286,131,-453c15121,5598,15103,5596,15096,5604v-67,79,-166,139,-243,213c14793,5874,14750,5942,14712,6010v-46,85,-82,177,-113,267c14563,6367,14585,6498,14514,6577v11,-5,21,-11,28,-16c14645,6433,14676,6291,14754,6152v67,-125,159,-235,261,-344c15029,5795,15054,5811,15040,5825v-166,155,-244,330,-332,515c14676,6406,14648,6471,14606,6531v113,-60,222,-120,338,-177c15121,6269,15301,6250,15488,6190v24,-8,38,19,14,27c15276,6283,15064,6329,14860,6436v-57,30,-117,60,-173,92c14927,6490,15237,6580,15445,6632v14,3,7,19,-7,16c15297,6632,15163,6591,15025,6569v-148,-22,-271,-22,-416,c14588,6580,14567,6594,14542,6605v124,-30,205,-22,328,21c14973,6662,15078,6695,15188,6716v187,39,388,33,571,-16c15777,6695,15773,6678,15756,6676v-110,-11,-198,-74,-293,-112c15382,6531,15290,6512,15202,6496v-113,-22,-229,-25,-342,-11c14895,6471,14930,6460,14969,6455v127,-25,261,-28,392,-41c15590,6389,15791,6264,15971,6160v10,-14,,-30,-11,-30xm15615,6659v3,,3,3,7,3c15618,6662,15618,6662,15615,6659v-11,,-25,-3,-39,-5c15579,6648,15576,6643,15572,6640v14,6,28,11,43,19xm15710,6144v-11,-3,-18,-6,-28,-6c15674,6136,15667,6133,15664,6133v35,3,70,5,106,11c15749,6144,15731,6144,15710,6144xm21395,19154v11,-8,,-22,-14,-22c21205,19138,21022,19146,20859,19206v-95,35,-155,103,-208,172c20648,19391,20644,19405,20637,19418v173,-8,339,-106,476,-174c21127,19236,21141,19252,21127,19260v-155,79,-310,156,-497,178c20623,19462,20612,19484,20605,19508v,,,,,c20609,19514,20616,19519,20627,19519v151,-11,282,-27,412,-87c21180,19361,21286,19247,21395,19154xm20803,19465v56,-17,116,-33,173,-47c20923,19440,20863,19454,20803,19465xm19427,21183v-77,65,-183,142,-232,223c19187,21417,19163,21409,19170,21398v74,-123,247,-193,310,-319c19381,21115,19276,21158,19205,21218v-120,98,-145,210,-204,333c18997,21562,19004,21575,19022,21573v141,-19,232,-77,317,-164c19427,21319,19434,21175,19540,21098v-7,-5,-17,-11,-25,-19c19505,21117,19445,21166,19427,21183xm19276,21417v,-2,,-2,,c19314,21376,19346,21333,19374,21289v-24,46,-56,90,-98,128xm16168,1309v18,5,36,11,50,22c16218,1331,16218,1331,16218,1331v17,-38,31,-79,35,-123c16235,1213,16218,1213,16200,1216v-7,30,-18,63,-32,93xm21170,20531v-145,30,-286,93,-364,196c20761,20787,20739,20965,20658,21016v4,,4,,7,c20859,20976,20916,20806,21022,20684v10,-11,28,2,21,13c20972,20779,20888,20967,20746,21025v25,2,46,2,71,5c21064,20956,21194,20746,21198,20545v,-11,-18,-17,-28,-14xm21085,20591v,,-3,,-3,c21057,20599,21036,20610,21014,20621v-3,-3,-10,-3,-17,c20986,20626,20979,20632,20969,20640v-4,,-7,,-11,3c20986,20624,21053,20588,21103,20580v-4,3,-11,6,-18,11xm21064,1047v-7,14,-14,25,-18,38c21219,1096,21399,1014,21547,960v14,-6,28,11,14,19c21392,1042,21226,1102,21039,1104v-10,22,-24,47,-39,69c21000,1173,21000,1173,21000,1173v4,5,7,10,18,10c21170,1189,21304,1183,21441,1137v53,-19,106,-44,152,-71l21593,867v-99,,-201,6,-296,33c21198,922,21127,982,21064,1047xm21198,1148v60,-11,120,-22,180,-30c21321,1137,21261,1145,21198,1148xm21360,2727v14,,25,,39,c21477,2694,21537,2648,21593,2599r,-172c21522,2512,21469,2681,21360,2727xm21477,2724v35,-3,74,-3,109,-5c21589,2719,21589,2716,21593,2716r,-74c21558,2675,21519,2702,21477,2724xm21314,622v4,-3,11,-6,14,-8c21300,622,21272,627,21244,633v-14,38,-28,73,-43,111c21205,744,21208,742,21212,739v,,,-3,4,-3c21357,747,21484,701,21593,635v,,,,,l21593,488v-81,46,-162,93,-258,120c21328,614,21321,619,21314,622xm14535,7044v-95,-44,-204,-69,-310,-90c14126,6932,14006,6910,13900,6921v-35,14,-70,30,-105,44c13921,6975,14038,7022,14158,7057v159,47,321,88,487,115c14666,7175,14655,7199,14634,7196v-166,-27,-328,-68,-487,-114c14020,7044,13900,6986,13763,6986v-4,,-7,-2,-11,-2c13742,6992,13731,6995,13717,7000v35,-3,74,5,109,19c13826,7019,13826,7019,13826,7019v28,14,57,27,88,38c13960,7079,14003,7104,14038,7123v99,46,190,82,300,112c14525,7286,14712,7308,14906,7289v14,,14,-16,3,-22c14775,7196,14669,7106,14535,7044xm21265,575v-4,11,-7,22,-11,36c21328,594,21392,570,21455,540v7,-6,14,-8,25,-14c21487,524,21498,518,21508,515v32,-16,60,-32,92,-49l21600,376v-138,44,-254,109,-335,199xm21593,21027r,-11c21586,21016,21579,21019,21568,21019v11,3,18,6,25,8xm21339,21000v35,-5,74,-11,109,-16c21505,20951,21551,20916,21593,20872r,-175c21515,20798,21455,20926,21339,21000xm21424,20670v-67,82,-85,281,-194,344c21244,21011,21254,21011,21268,21008v159,-90,219,-229,328,-352l21596,20553v-14,8,-28,19,-42,27c21554,20580,21554,20580,21554,20580v7,-5,11,-11,18,-16c21575,20561,21586,20553,21596,20545r,-30c21526,20558,21473,20610,21424,20670xm21057,16850v67,-205,106,-401,-11,-611c21043,16231,21025,16228,21022,16236v-110,216,-120,458,-18,676c20930,16972,20859,17035,20792,17101v53,-238,50,-469,-120,-682c20665,16411,20648,16413,20648,16424v10,128,-32,257,-25,385c20627,16931,20683,17032,20757,17136v-63,65,-123,131,-180,199c20598,17253,20616,17169,20591,17087v-28,-96,-102,-177,-148,-265c20436,16801,20425,16776,20418,16754v,-2,,-2,-3,-5c20411,16743,20411,16738,20408,16730v-4,-11,-25,-8,-28,c20376,16743,20369,16757,20366,16768v-4,3,-8,3,-8,8c20358,16779,20358,16784,20358,16787v-60,207,-70,485,142,635c20429,17512,20366,17605,20309,17700v-7,9,11,17,18,9c20394,17619,20464,17529,20535,17441v148,-24,317,39,472,17c21156,17433,21304,17392,21413,17308v7,-6,4,-14,-3,-17c21159,17215,20799,17300,20570,17401v71,-85,145,-167,222,-249c20919,17193,21110,17182,21237,17171v130,-10,243,-46,349,-100l21586,17046v-25,14,-53,27,-53,27c21445,17117,21339,17136,21237,17150v-99,13,-282,21,-399,-6c20838,17144,20838,17144,20838,17144v32,,64,-3,95,-8c21156,17117,21367,17079,21586,17032r,-11c21529,17027,21459,17041,21399,17054v-95,22,-198,38,-300,47c21191,17081,21286,17065,21381,17049v71,-14,138,-25,208,-30l21589,16981v-120,-11,-236,-6,-356,8c21096,17005,20972,17062,20842,17101v67,-66,137,-129,208,-189c21233,16869,21424,16822,21589,16749r,-22c21445,16790,21283,16833,21127,16872v156,-69,314,-131,462,-208l21589,16637v-112,57,-229,109,-349,161c21343,16743,21441,16681,21544,16623v17,-8,31,-19,45,-27l21589,16572v-84,54,-176,98,-271,144c21311,16719,21307,16724,21300,16727v92,-60,187,-115,289,-164l21589,16536v-183,87,-349,191,-504,308c21198,16708,21385,16585,21589,16503r,-16c21374,16577,21173,16702,21057,16850xm20355,17073v-11,-62,-4,-128,3,-193c20358,16882,20362,16872,20366,16855v3,161,3,363,98,505c20394,17278,20369,17155,20355,17073xm20387,16792v,-2,3,-5,3,-8c20404,16989,20418,17180,20503,17376v-123,-153,-113,-417,-116,-584xm20418,16833v67,178,103,349,106,532c20436,17201,20422,17011,20418,16833xm20471,16904v21,36,46,68,67,104c20598,17109,20581,17223,20552,17330v-10,-145,-38,-284,-81,-426xm21201,17395v-144,52,-310,55,-462,38c20739,17433,20736,17433,20732,17433v85,-2,170,-19,254,-30c21103,17390,21216,17371,21318,17332v-28,25,-85,52,-117,63xm20704,17411v201,-38,402,-81,607,-98c21131,17373,20909,17411,20704,17411xm20997,17308v77,-11,155,-19,236,-22c21272,17286,21297,17286,21311,17291v-237,20,-459,88,-692,118c20616,17409,20616,17409,20612,17409v124,-52,247,-82,385,-101xm20648,16762v-4,-62,3,-128,14,-190c20662,16563,20669,16542,20672,16520v29,185,32,371,67,556c20679,16978,20651,16877,20648,16762xm20701,16555v45,137,38,284,45,428c20718,16842,20711,16697,20701,16555xm20711,16512v102,158,85,340,64,512c20761,16855,20782,16670,20711,16512xm21127,17038v134,-41,297,-47,445,-36c21469,17011,21371,17032,21268,17051v-95,20,-201,50,-303,63c20933,17117,20902,17120,20866,17120v92,-25,173,-55,261,-82xm20955,16629v-4,-60,7,-117,17,-177c20976,16441,20997,16392,21015,16351v3,60,17,122,24,182c21050,16642,21025,16757,21011,16869v-32,-79,-49,-158,-56,-240xm21039,16828v7,-82,18,-164,21,-248c21064,16487,21025,16394,21032,16302v4,-11,7,-17,7,-17c21092,16383,21099,16492,21099,16596v4,82,-32,156,-60,232xm15339,6894v-105,-33,-197,-93,-306,-123c14916,6738,14800,6725,14676,6716v-127,-8,-285,,-416,36c14401,6787,14535,6834,14687,6839v120,3,236,-3,356,-11c15064,6828,15064,6853,15043,6853v-152,5,-303,11,-455,c14465,6845,14345,6798,14228,6768v-35,19,-74,36,-109,55c14115,6826,14115,6828,14112,6831v-4,5,-11,5,-18,3c14084,6839,14077,6842,14066,6847v215,-54,445,74,649,120c14923,7016,15138,6959,15339,6918v14,-3,14,-19,,-24xm543,16021v169,-63,335,-123,522,-126c1076,15873,1090,15849,1104,15827v,,,,,c1100,15822,1097,15816,1086,15816v-151,-5,-285,,-423,47c511,15914,388,16018,265,16097v-15,8,-4,22,10,25c451,16135,635,16146,804,16100v99,-27,169,-87,236,-150c1048,15936,1055,15925,1058,15912v-173,-11,-353,71,-501,125c540,16045,526,16026,543,16021xm899,15849v-60,11,-120,22,-179,30c779,15860,839,15852,899,15849xm836,16422v3,-11,7,-22,11,-36c772,16402,709,16427,645,16457v-7,5,-14,8,-24,14c614,16473,603,16479,593,16482v-71,35,-138,76,-209,111c370,16602,356,16582,370,16577v131,-60,247,-145,388,-191c765,16383,772,16378,783,16375v-4,3,-11,6,-14,8c797,16375,825,16370,854,16364v14,-38,28,-73,42,-112c892,16252,889,16255,885,16258v,,,3,-3,3c741,16250,614,16296,504,16362v-77,43,-141,100,-204,158c243,16572,215,16634,152,16683v-14,11,,28,17,25c420,16664,688,16585,836,16422xm854,16591v-36,163,-64,330,-145,482c698,17095,649,17087,663,17062v74,-155,88,-313,127,-474c794,16569,801,16550,804,16528v-278,262,-342,597,-247,922c561,17463,582,17463,593,17455v14,-14,28,-27,38,-38c638,17417,645,17414,649,17409v4,-6,4,-11,7,-19c755,17283,825,17169,868,17038v38,-117,10,-229,-21,-344c854,16659,857,16626,854,16591xm1220,14308v-21,-5,-45,-8,-67,-13c899,14341,730,14540,691,14739v-3,11,11,16,21,14c861,14736,1009,14690,1108,14595v56,-55,105,-227,194,-270c1298,14325,1298,14325,1294,14322v-197,22,-282,183,-409,294c875,14627,857,14611,868,14603v84,-74,201,-251,352,-295xm882,14682v3,3,10,3,17,c910,14676,921,14671,931,14665v4,,7,,11,c910,14679,836,14709,790,14712v7,-3,14,-6,21,-8c811,14704,815,14704,815,14704v21,-6,46,-14,67,-22xm14154,8843v208,-87,304,-313,272,-488c14422,8344,14412,8336,14401,8339v-275,14,-476,300,-402,499c13727,8838,13470,8824,13205,8770v-42,-8,-52,43,-14,49c13456,8868,13731,8898,14003,8879v24,101,63,196,162,267c14274,9222,14405,9261,14549,9274v14,,29,-5,29,-19c14567,9102,14369,8887,14154,8843xm14190,8797v28,-30,49,-63,70,-93c14313,8620,14352,8533,14384,8443v,,,,,c14369,8560,14309,8721,14190,8797xm14119,8811v46,-104,116,-202,194,-295c14274,8620,14218,8745,14119,8811xm14101,8560v36,-52,81,-104,145,-139c14253,8418,14384,8361,14387,8374v,11,,22,,33c14387,8407,14387,8407,14384,8407v-96,-11,-166,46,-223,117c14115,8568,14077,8617,14045,8669v14,-38,32,-76,56,-109xm14052,8893v7,,11,-3,14,-9c14070,8887,14070,8890,14073,8890v4,3,11,5,14,8c14165,8950,14207,9029,14281,9086v71,52,145,96,215,147c14271,9206,14070,9078,14052,8893xm487,14592v81,-74,130,-270,250,-322c723,14270,712,14270,698,14270v-194,82,-268,235,-426,352c257,14633,240,14616,254,14605v123,-90,215,-261,370,-335c589,14273,550,14273,515,14275v-233,99,-360,303,-452,497c60,14783,74,14791,85,14791v165,-25,292,-101,402,-199xm324,14679v-10,6,-56,33,-98,52c243,14720,265,14709,282,14698v21,-11,42,-22,64,-33c346,14665,346,14665,346,14665v-7,6,-14,11,-22,14xm307,14235v32,-3,63,-3,92,-6c229,14161,159,14011,63,13888v-17,-22,-35,-43,-59,-65l4,13973v24,33,49,63,74,92c148,14147,215,14196,307,14235xm1460,16097v-53,-101,-194,-166,-324,-202c1132,15893,1129,15893,1125,15890v-10,19,-21,35,-28,54c1160,15972,1203,16029,1238,16075v53,77,102,169,183,229c1436,16312,1414,16329,1400,16318v-60,-57,-102,-117,-148,-183c1206,16067,1153,16015,1086,15963v-7,11,-10,25,-17,39c1083,16075,1115,16146,1150,16214v77,145,293,183,434,276c1601,16501,1630,16484,1612,16468v-120,-96,-92,-251,-152,-371xm7,164r,400c11,504,18,444,25,387,32,303,28,232,7,164xm250,14237c145,14188,74,14101,7,14016r,134c63,14191,131,14221,205,14240v14,,31,,45,-3xm1273,16765v-7,-33,-17,-63,-28,-95c1242,16648,1231,16623,1217,16599v-11,-22,-18,-47,-28,-68c1146,16432,1072,16329,942,16296v-4,11,-7,19,-11,30c924,16342,917,16362,914,16378v3,,10,,10,5c1026,16517,1086,16667,1203,16798v10,11,-14,22,-25,11c1065,16683,995,16536,906,16400v-10,38,-21,79,-31,117c892,16561,914,16604,942,16648v42,68,98,131,155,191c1160,16910,1252,16956,1312,17030v11,13,39,2,28,-11c1270,16937,1294,16852,1273,16765xm1192,16632v-14,-25,-32,-58,-53,-85c1143,16544,1143,16542,1143,16539v17,22,32,46,42,71c1192,16626,1199,16640,1203,16656v-4,-8,-7,-16,-11,-24xm1238,16812v,-9,-4,-20,-7,-28c1231,16784,1231,16782,1231,16782v,-9,-4,-17,-4,-25c1227,16754,1231,16752,1231,16749v3,24,7,46,11,71c1245,16817,1242,16814,1238,16812xm1841,11712v-81,85,-162,167,-282,221c1548,11938,1538,11941,1527,11947v261,-188,438,-426,547,-701c2077,11232,2063,11221,2046,11227v-286,87,-508,289,-646,496c1302,11876,1294,12061,1090,12151v-81,36,-162,74,-243,117c945,12181,1023,12078,1097,11977v74,-101,130,-208,180,-317c1333,11538,1305,11393,1383,11279v10,-14,-11,-30,-29,-20c1083,11409,825,11690,765,11947v-49,207,-45,376,-264,529c409,12541,303,12596,205,12656r3,-9c208,12645,208,12645,208,12642v,,,,,-3c257,12574,314,12508,363,12443v88,-112,152,-229,198,-355c631,11881,617,11655,550,11448v-3,-9,-17,-14,-24,-9c353,11565,261,11753,201,11928v-32,95,-35,193,-39,291c159,12361,229,12530,148,12667v-3,,-7,,-7,2c95,12705,46,12743,,12778r,96c92,12806,190,12743,289,12683v261,84,558,71,833,63c1425,12735,1725,12699,2003,12609v18,-5,15,-24,-3,-27c1675,12484,1354,12465,1005,12473v-127,3,-314,19,-476,60c667,12448,804,12367,945,12288v4,2,4,5,11,5c1333,12416,1799,12348,2166,12233v14,-5,10,-19,,-22c1841,12108,1457,12113,1115,12200v,,,,,c1231,12140,1347,12083,1467,12028v335,115,699,88,1048,28l2515,11955v-180,-41,-374,-30,-561,-27c1862,11930,1767,11930,1675,11941v39,-13,78,-30,117,-43c1799,11900,1806,11903,1813,11898v7,-6,18,-11,28,-17c1876,11870,1915,11857,1950,11846v22,-6,46,-14,68,-22c2180,11849,2346,11873,2515,11887r,-79c2395,11810,2279,11810,2155,11805v-35,-3,-28,-41,4,-41c2275,11769,2395,11775,2515,11775r,-93c2508,11682,2501,11685,2490,11685v-39,8,-85,14,-127,22c2391,11699,2416,11688,2444,11679v21,-5,46,-8,71,-13l2515,11609v-71,21,-141,46,-212,70c2261,11693,2219,11704,2176,11720v124,-54,240,-111,342,-182l2518,11437v-81,49,-172,84,-250,139c2176,11644,2074,11729,1958,11764v-4,,-4,,-4,-3c2014,11674,2141,11609,2240,11549v91,-55,194,-104,278,-164l2518,11281v-144,44,-275,118,-395,194c2018,11543,1929,11625,1841,11712xm275,12375v53,-126,64,-259,88,-390c384,11862,427,11742,455,11622v4,-19,46,-19,42,3c473,11761,413,11898,402,12034v-10,123,-35,237,-85,354c310,12408,268,12397,275,12375xm755,12582v106,-11,211,6,314,-3c1252,12566,1439,12568,1622,12574v22,,22,24,4,27c1428,12631,1217,12604,1016,12617v-102,9,-212,-10,-311,3c628,12631,550,12647,473,12653v-32,3,-43,-38,-11,-41c557,12607,656,12590,755,12582xm804,12200v71,-289,254,-542,430,-799c1249,11379,1294,11401,1277,11423v-208,240,-311,515,-445,780c825,12217,801,12214,804,12200xm1495,12217v127,-3,247,-14,371,-19c1883,12198,1887,12219,1873,12222v-102,30,-236,30,-342,30c1393,12252,1263,12255,1125,12274v-32,5,-42,-36,-10,-41c1242,12219,1369,12219,1495,12217xm1383,11963v-11,16,-46,3,-36,-14c1460,11720,1711,11540,1905,11352v21,-19,60,3,42,22c1746,11570,1538,11742,1383,11963xm2120,11938v-4,,-7,3,-7,3c2042,11936,1968,11936,1898,11938v-7,,-15,,-22,c1958,11936,2042,11936,2120,11938xm1993,12004v120,,240,-19,360,-14c2370,11990,2374,12009,2360,12015v-99,33,-223,30,-332,30c1894,12042,1764,12037,1630,12020v-25,-2,-25,-32,3,-32c1753,11990,1873,12001,1993,12004xm2423,14357v7,6,14,14,21,19c2458,14352,2494,14325,2522,14303r,-36c2494,14303,2465,14333,2423,14357xm4367,20084v-230,-8,-392,-153,-558,-257c3725,19776,3633,19729,3534,19694v-56,-30,-120,-55,-183,-71l2998,19623v-49,19,-99,38,-148,57c2815,19694,2839,19735,2875,19721v74,-27,144,-54,218,-84c3319,19623,3488,19830,3665,19920v190,98,409,169,638,186c4317,20111,4328,20111,4331,20108v14,,29,,39,c4384,20108,4388,20087,4367,20084xm3562,19740v67,38,131,82,184,120c3746,19860,3746,19860,3746,19860v-46,-27,-88,-54,-131,-79c3580,19762,3545,19740,3509,19721v18,6,36,11,53,19xm3450,19754v-46,-36,-96,-68,-152,-96c3323,19664,3344,19669,3368,19675v110,49,212,125,300,172c3785,19907,3890,19983,4010,20035v-208,-58,-402,-167,-560,-281xm3746,19827v67,36,130,77,194,120c3964,19964,3989,19983,4017,19999v-91,-49,-180,-112,-271,-172xm4899,19849v-183,-5,-324,-71,-480,-133c4335,19683,4250,19653,4162,19623r-81,c4084,19626,4091,19626,4095,19628v205,66,406,175,624,224c4462,19836,4236,19699,4003,19626v-3,,-7,-3,-10,-3l3890,19623v78,19,156,41,230,68c4310,19759,4479,19833,4680,19868v-271,3,-539,-70,-783,-160c3823,19680,3746,19650,3668,19623r-63,c3756,19667,3901,19735,4035,19781v272,90,575,145,868,93c4920,19871,4920,19849,4899,19849xm5097,19631v-134,11,-275,8,-409,-8l4490,19623v236,44,473,52,705,19c5206,19642,5220,19645,5231,19645v7,,17,-6,17,-11c5266,19631,5287,19628,5305,19623r-261,c5065,19626,5079,19628,5097,19631xm2025,15058v3,-8,-4,-16,-15,-16c2010,15039,2014,15036,2014,15034v-4,2,-7,5,-14,5c1905,15134,1919,15246,1936,15358v4,-8,7,-14,7,-22c1947,15350,1947,15364,1947,15374r,9c1943,15380,1940,15377,1936,15377v7,47,14,96,18,142c1954,15533,1926,15533,1926,15519v21,-161,-85,-314,21,-453c1919,15080,1894,15096,1866,15113v-57,76,-88,161,-92,251c1767,15489,1894,15601,1982,15699v11,11,36,8,36,-8c2021,15593,2049,15494,2049,15396v7,-120,-67,-218,-24,-338xm1831,15268v-7,16,-15,36,-15,52c1816,15320,1816,15320,1816,15320v-3,8,-7,19,-10,27c1806,15306,1816,15265,1834,15227v-3,17,-3,30,-3,41xm1940,15028v-21,3,-42,6,-64,6c1862,15039,1848,15042,1834,15044v,-2,-3,-2,-7,-5c1820,15036,1816,15036,1809,15036v11,,22,-2,29,-2c1732,15031,1626,15006,1520,15006v-17,,-17,-22,,-22c1679,14993,1834,15036,1989,14995v4,,4,,7,c2014,14987,2032,14976,2049,14968v-3,-5,-10,-8,-17,-8c1947,14968,1891,14927,1820,14905v-53,-16,-95,-19,-152,-16c1531,14892,1446,14963,1319,14993v-21,5,-17,30,4,30c1460,15017,1584,15077,1721,15083v53,2,106,-6,159,-19c1901,15053,1919,15042,1940,15028xm1912,14990v10,3,17,-3,21,-11c1943,14982,1954,14984,1965,14987v-22,6,-39,8,-60,11c1905,14995,1905,14990,1905,14987v,,3,,7,3xm1707,14919v32,,64,5,92,14c1785,14930,1767,14930,1749,14930v-21,-11,-52,-6,-77,-6c1651,14927,1630,14930,1612,14935v-21,3,-42,6,-64,9c1601,14933,1651,14922,1707,14919xm2522,14371r,-36c2508,14349,2494,14365,2483,14382v11,-3,25,-8,39,-11xm2067,13858v-7,-13,-14,-27,-18,-43c2046,13809,2042,13801,2039,13796v-106,-219,-268,-429,-600,-459c1425,13337,1418,13348,1418,13356v10,36,25,69,42,99c1460,13498,1517,13550,1548,13580v22,19,50,44,78,60c1739,13733,1915,13774,2010,13877v4,6,11,6,18,6c2032,13886,2032,13888,2035,13891v7,8,14,16,21,25c1965,13774,1862,13640,1704,13545v-25,-17,3,-44,28,-28c1898,13635,1996,13774,2088,13921v,,4,-3,4,-3c2095,13902,2081,13891,2070,13877v-3,-2,-3,-5,-7,-8c2067,13869,2067,13864,2067,13858xm1718,13463v-50,-38,-138,-63,-187,-82c1545,13384,1555,13386,1570,13389v56,14,109,38,155,68c1721,13463,1718,13463,1718,13463xm2127,14232v-71,-14,-145,-27,-215,-41c1894,14188,1905,14166,1919,14172v113,27,257,41,360,93c2271,14256,2268,14251,2264,14243v-63,-41,-127,-77,-208,-104c2007,14123,1954,14115,1901,14109v-63,-5,-127,14,-190,6c1693,14112,1686,14131,1697,14139v169,134,391,131,613,180c2317,14319,2321,14319,2324,14319v,,-3,-3,-3,-3c2261,14281,2201,14248,2127,14232xm1795,14175v4,,7,2,11,2c1806,14177,1809,14180,1809,14180v,,,,,c1908,14224,2028,14256,2144,14256v15,6,29,9,43,14c2053,14251,1905,14237,1795,14175xe" fillcolor="#ec662b" stroked="f" strokeweight="1pt">
                <v:fill opacity="2570f"/>
                <v:stroke miterlimit="4" joinstyle="miter"/>
                <v:path arrowok="t" o:extrusionok="f" o:connecttype="custom" o:connectlocs="3848100,3893820;3848100,3893820;3848100,3893820;3848100,3893820" o:connectangles="0,90,180,270"/>
              </v:shape>
            </w:pict>
          </mc:Fallback>
        </mc:AlternateContent>
      </w:r>
      <w:r w:rsidR="006F6A4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7B1DFD" wp14:editId="223A438A">
                <wp:simplePos x="0" y="0"/>
                <wp:positionH relativeFrom="column">
                  <wp:posOffset>-98743</wp:posOffset>
                </wp:positionH>
                <wp:positionV relativeFrom="paragraph">
                  <wp:posOffset>7525032</wp:posOffset>
                </wp:positionV>
                <wp:extent cx="7771765" cy="10059670"/>
                <wp:effectExtent l="0" t="952" r="0" b="0"/>
                <wp:wrapNone/>
                <wp:docPr id="11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71765" cy="10059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72" y="8572"/>
                              </a:moveTo>
                              <a:cubicBezTo>
                                <a:pt x="872" y="8564"/>
                                <a:pt x="865" y="8556"/>
                                <a:pt x="854" y="8556"/>
                              </a:cubicBezTo>
                              <a:cubicBezTo>
                                <a:pt x="861" y="8561"/>
                                <a:pt x="865" y="8567"/>
                                <a:pt x="872" y="8572"/>
                              </a:cubicBezTo>
                              <a:close/>
                              <a:moveTo>
                                <a:pt x="1641" y="7580"/>
                              </a:moveTo>
                              <a:cubicBezTo>
                                <a:pt x="1651" y="7569"/>
                                <a:pt x="1637" y="7553"/>
                                <a:pt x="1620" y="7555"/>
                              </a:cubicBezTo>
                              <a:cubicBezTo>
                                <a:pt x="1486" y="7580"/>
                                <a:pt x="1341" y="7607"/>
                                <a:pt x="1228" y="7673"/>
                              </a:cubicBezTo>
                              <a:cubicBezTo>
                                <a:pt x="1157" y="7714"/>
                                <a:pt x="1090" y="7760"/>
                                <a:pt x="1027" y="7806"/>
                              </a:cubicBezTo>
                              <a:cubicBezTo>
                                <a:pt x="949" y="7861"/>
                                <a:pt x="875" y="7948"/>
                                <a:pt x="787" y="7992"/>
                              </a:cubicBezTo>
                              <a:cubicBezTo>
                                <a:pt x="833" y="7992"/>
                                <a:pt x="879" y="7992"/>
                                <a:pt x="921" y="7992"/>
                              </a:cubicBezTo>
                              <a:cubicBezTo>
                                <a:pt x="1101" y="7940"/>
                                <a:pt x="1214" y="7798"/>
                                <a:pt x="1362" y="7703"/>
                              </a:cubicBezTo>
                              <a:cubicBezTo>
                                <a:pt x="1369" y="7700"/>
                                <a:pt x="1376" y="7700"/>
                                <a:pt x="1380" y="7705"/>
                              </a:cubicBezTo>
                              <a:cubicBezTo>
                                <a:pt x="1387" y="7703"/>
                                <a:pt x="1394" y="7700"/>
                                <a:pt x="1397" y="7694"/>
                              </a:cubicBezTo>
                              <a:cubicBezTo>
                                <a:pt x="1408" y="7692"/>
                                <a:pt x="1419" y="7686"/>
                                <a:pt x="1429" y="7684"/>
                              </a:cubicBezTo>
                              <a:cubicBezTo>
                                <a:pt x="1419" y="7689"/>
                                <a:pt x="1412" y="7694"/>
                                <a:pt x="1401" y="7700"/>
                              </a:cubicBezTo>
                              <a:cubicBezTo>
                                <a:pt x="1397" y="7700"/>
                                <a:pt x="1390" y="7700"/>
                                <a:pt x="1387" y="7703"/>
                              </a:cubicBezTo>
                              <a:cubicBezTo>
                                <a:pt x="1383" y="7705"/>
                                <a:pt x="1383" y="7705"/>
                                <a:pt x="1380" y="7708"/>
                              </a:cubicBezTo>
                              <a:cubicBezTo>
                                <a:pt x="1380" y="7708"/>
                                <a:pt x="1380" y="7711"/>
                                <a:pt x="1376" y="7711"/>
                              </a:cubicBezTo>
                              <a:cubicBezTo>
                                <a:pt x="1281" y="7798"/>
                                <a:pt x="1147" y="7926"/>
                                <a:pt x="992" y="7986"/>
                              </a:cubicBezTo>
                              <a:cubicBezTo>
                                <a:pt x="1002" y="7986"/>
                                <a:pt x="1016" y="7986"/>
                                <a:pt x="1027" y="7986"/>
                              </a:cubicBezTo>
                              <a:cubicBezTo>
                                <a:pt x="1023" y="7983"/>
                                <a:pt x="1020" y="7981"/>
                                <a:pt x="1013" y="7978"/>
                              </a:cubicBezTo>
                              <a:cubicBezTo>
                                <a:pt x="1277" y="7921"/>
                                <a:pt x="1493" y="7749"/>
                                <a:pt x="1641" y="7580"/>
                              </a:cubicBezTo>
                              <a:close/>
                              <a:moveTo>
                                <a:pt x="579" y="10527"/>
                              </a:moveTo>
                              <a:cubicBezTo>
                                <a:pt x="579" y="10405"/>
                                <a:pt x="575" y="10282"/>
                                <a:pt x="519" y="10167"/>
                              </a:cubicBezTo>
                              <a:cubicBezTo>
                                <a:pt x="512" y="10151"/>
                                <a:pt x="543" y="10143"/>
                                <a:pt x="550" y="10159"/>
                              </a:cubicBezTo>
                              <a:cubicBezTo>
                                <a:pt x="603" y="10306"/>
                                <a:pt x="614" y="10456"/>
                                <a:pt x="618" y="10609"/>
                              </a:cubicBezTo>
                              <a:cubicBezTo>
                                <a:pt x="618" y="10645"/>
                                <a:pt x="621" y="10699"/>
                                <a:pt x="603" y="10743"/>
                              </a:cubicBezTo>
                              <a:cubicBezTo>
                                <a:pt x="614" y="10737"/>
                                <a:pt x="625" y="10732"/>
                                <a:pt x="639" y="10726"/>
                              </a:cubicBezTo>
                              <a:cubicBezTo>
                                <a:pt x="709" y="10625"/>
                                <a:pt x="692" y="10497"/>
                                <a:pt x="688" y="10386"/>
                              </a:cubicBezTo>
                              <a:cubicBezTo>
                                <a:pt x="685" y="10306"/>
                                <a:pt x="692" y="10225"/>
                                <a:pt x="667" y="10146"/>
                              </a:cubicBezTo>
                              <a:cubicBezTo>
                                <a:pt x="635" y="10053"/>
                                <a:pt x="582" y="9968"/>
                                <a:pt x="536" y="9881"/>
                              </a:cubicBezTo>
                              <a:cubicBezTo>
                                <a:pt x="533" y="9873"/>
                                <a:pt x="515" y="9870"/>
                                <a:pt x="512" y="9881"/>
                              </a:cubicBezTo>
                              <a:cubicBezTo>
                                <a:pt x="438" y="10026"/>
                                <a:pt x="413" y="10173"/>
                                <a:pt x="420" y="10328"/>
                              </a:cubicBezTo>
                              <a:cubicBezTo>
                                <a:pt x="427" y="10470"/>
                                <a:pt x="596" y="10653"/>
                                <a:pt x="512" y="10789"/>
                              </a:cubicBezTo>
                              <a:cubicBezTo>
                                <a:pt x="512" y="10789"/>
                                <a:pt x="512" y="10789"/>
                                <a:pt x="508" y="10792"/>
                              </a:cubicBezTo>
                              <a:cubicBezTo>
                                <a:pt x="522" y="10784"/>
                                <a:pt x="540" y="10778"/>
                                <a:pt x="554" y="10770"/>
                              </a:cubicBezTo>
                              <a:cubicBezTo>
                                <a:pt x="614" y="10702"/>
                                <a:pt x="579" y="10604"/>
                                <a:pt x="579" y="10527"/>
                              </a:cubicBezTo>
                              <a:close/>
                              <a:moveTo>
                                <a:pt x="505" y="10508"/>
                              </a:moveTo>
                              <a:cubicBezTo>
                                <a:pt x="508" y="10508"/>
                                <a:pt x="512" y="10506"/>
                                <a:pt x="515" y="10506"/>
                              </a:cubicBezTo>
                              <a:cubicBezTo>
                                <a:pt x="519" y="10527"/>
                                <a:pt x="522" y="10549"/>
                                <a:pt x="526" y="10571"/>
                              </a:cubicBezTo>
                              <a:cubicBezTo>
                                <a:pt x="515" y="10549"/>
                                <a:pt x="508" y="10527"/>
                                <a:pt x="505" y="10508"/>
                              </a:cubicBezTo>
                              <a:close/>
                              <a:moveTo>
                                <a:pt x="19102" y="3545"/>
                              </a:moveTo>
                              <a:lnTo>
                                <a:pt x="19102" y="3580"/>
                              </a:lnTo>
                              <a:cubicBezTo>
                                <a:pt x="19105" y="3575"/>
                                <a:pt x="19109" y="3566"/>
                                <a:pt x="19112" y="3561"/>
                              </a:cubicBezTo>
                              <a:cubicBezTo>
                                <a:pt x="19116" y="3555"/>
                                <a:pt x="19109" y="3547"/>
                                <a:pt x="19102" y="3545"/>
                              </a:cubicBezTo>
                              <a:close/>
                              <a:moveTo>
                                <a:pt x="522" y="10819"/>
                              </a:moveTo>
                              <a:cubicBezTo>
                                <a:pt x="522" y="10816"/>
                                <a:pt x="526" y="10814"/>
                                <a:pt x="526" y="10811"/>
                              </a:cubicBezTo>
                              <a:cubicBezTo>
                                <a:pt x="526" y="10811"/>
                                <a:pt x="522" y="10811"/>
                                <a:pt x="522" y="10811"/>
                              </a:cubicBezTo>
                              <a:cubicBezTo>
                                <a:pt x="515" y="10814"/>
                                <a:pt x="505" y="10816"/>
                                <a:pt x="498" y="10822"/>
                              </a:cubicBezTo>
                              <a:cubicBezTo>
                                <a:pt x="505" y="10825"/>
                                <a:pt x="515" y="10825"/>
                                <a:pt x="522" y="10819"/>
                              </a:cubicBezTo>
                              <a:close/>
                              <a:moveTo>
                                <a:pt x="19624" y="753"/>
                              </a:moveTo>
                              <a:cubicBezTo>
                                <a:pt x="19747" y="777"/>
                                <a:pt x="19853" y="761"/>
                                <a:pt x="19956" y="703"/>
                              </a:cubicBezTo>
                              <a:cubicBezTo>
                                <a:pt x="20054" y="649"/>
                                <a:pt x="20160" y="567"/>
                                <a:pt x="20196" y="474"/>
                              </a:cubicBezTo>
                              <a:cubicBezTo>
                                <a:pt x="20203" y="455"/>
                                <a:pt x="20164" y="434"/>
                                <a:pt x="20146" y="453"/>
                              </a:cubicBezTo>
                              <a:cubicBezTo>
                                <a:pt x="20146" y="455"/>
                                <a:pt x="20143" y="455"/>
                                <a:pt x="20143" y="458"/>
                              </a:cubicBezTo>
                              <a:cubicBezTo>
                                <a:pt x="20136" y="455"/>
                                <a:pt x="20128" y="453"/>
                                <a:pt x="20118" y="455"/>
                              </a:cubicBezTo>
                              <a:cubicBezTo>
                                <a:pt x="19881" y="485"/>
                                <a:pt x="19634" y="513"/>
                                <a:pt x="19606" y="731"/>
                              </a:cubicBezTo>
                              <a:cubicBezTo>
                                <a:pt x="19599" y="742"/>
                                <a:pt x="19613" y="753"/>
                                <a:pt x="19624" y="753"/>
                              </a:cubicBezTo>
                              <a:close/>
                              <a:moveTo>
                                <a:pt x="20093" y="510"/>
                              </a:moveTo>
                              <a:cubicBezTo>
                                <a:pt x="20061" y="548"/>
                                <a:pt x="20030" y="589"/>
                                <a:pt x="19987" y="624"/>
                              </a:cubicBezTo>
                              <a:cubicBezTo>
                                <a:pt x="19906" y="690"/>
                                <a:pt x="19783" y="725"/>
                                <a:pt x="19666" y="712"/>
                              </a:cubicBezTo>
                              <a:cubicBezTo>
                                <a:pt x="19698" y="559"/>
                                <a:pt x="19917" y="524"/>
                                <a:pt x="20093" y="510"/>
                              </a:cubicBezTo>
                              <a:close/>
                              <a:moveTo>
                                <a:pt x="649" y="10816"/>
                              </a:moveTo>
                              <a:cubicBezTo>
                                <a:pt x="649" y="10816"/>
                                <a:pt x="649" y="10816"/>
                                <a:pt x="649" y="10816"/>
                              </a:cubicBezTo>
                              <a:cubicBezTo>
                                <a:pt x="681" y="10830"/>
                                <a:pt x="713" y="10838"/>
                                <a:pt x="745" y="10849"/>
                              </a:cubicBezTo>
                              <a:cubicBezTo>
                                <a:pt x="790" y="10868"/>
                                <a:pt x="836" y="10890"/>
                                <a:pt x="875" y="10904"/>
                              </a:cubicBezTo>
                              <a:cubicBezTo>
                                <a:pt x="977" y="10942"/>
                                <a:pt x="1076" y="10969"/>
                                <a:pt x="1186" y="10991"/>
                              </a:cubicBezTo>
                              <a:cubicBezTo>
                                <a:pt x="1380" y="11029"/>
                                <a:pt x="1567" y="11034"/>
                                <a:pt x="1761" y="11002"/>
                              </a:cubicBezTo>
                              <a:cubicBezTo>
                                <a:pt x="1775" y="10999"/>
                                <a:pt x="1775" y="10985"/>
                                <a:pt x="1761" y="10980"/>
                              </a:cubicBezTo>
                              <a:cubicBezTo>
                                <a:pt x="1620" y="10928"/>
                                <a:pt x="1503" y="10846"/>
                                <a:pt x="1359" y="10795"/>
                              </a:cubicBezTo>
                              <a:cubicBezTo>
                                <a:pt x="1256" y="10759"/>
                                <a:pt x="1147" y="10743"/>
                                <a:pt x="1037" y="10729"/>
                              </a:cubicBezTo>
                              <a:cubicBezTo>
                                <a:pt x="939" y="10715"/>
                                <a:pt x="815" y="10702"/>
                                <a:pt x="709" y="10721"/>
                              </a:cubicBezTo>
                              <a:cubicBezTo>
                                <a:pt x="678" y="10737"/>
                                <a:pt x="642" y="10754"/>
                                <a:pt x="610" y="10770"/>
                              </a:cubicBezTo>
                              <a:cubicBezTo>
                                <a:pt x="741" y="10773"/>
                                <a:pt x="858" y="10808"/>
                                <a:pt x="985" y="10833"/>
                              </a:cubicBezTo>
                              <a:cubicBezTo>
                                <a:pt x="1150" y="10868"/>
                                <a:pt x="1313" y="10895"/>
                                <a:pt x="1486" y="10909"/>
                              </a:cubicBezTo>
                              <a:cubicBezTo>
                                <a:pt x="1507" y="10912"/>
                                <a:pt x="1500" y="10936"/>
                                <a:pt x="1479" y="10934"/>
                              </a:cubicBezTo>
                              <a:cubicBezTo>
                                <a:pt x="1309" y="10920"/>
                                <a:pt x="1143" y="10893"/>
                                <a:pt x="977" y="10857"/>
                              </a:cubicBezTo>
                              <a:cubicBezTo>
                                <a:pt x="847" y="10830"/>
                                <a:pt x="720" y="10781"/>
                                <a:pt x="582" y="10792"/>
                              </a:cubicBezTo>
                              <a:cubicBezTo>
                                <a:pt x="579" y="10792"/>
                                <a:pt x="575" y="10792"/>
                                <a:pt x="572" y="10789"/>
                              </a:cubicBezTo>
                              <a:cubicBezTo>
                                <a:pt x="561" y="10797"/>
                                <a:pt x="550" y="10803"/>
                                <a:pt x="536" y="10808"/>
                              </a:cubicBezTo>
                              <a:cubicBezTo>
                                <a:pt x="575" y="10803"/>
                                <a:pt x="610" y="10808"/>
                                <a:pt x="649" y="10816"/>
                              </a:cubicBezTo>
                              <a:close/>
                              <a:moveTo>
                                <a:pt x="1369" y="13139"/>
                              </a:moveTo>
                              <a:cubicBezTo>
                                <a:pt x="1355" y="13156"/>
                                <a:pt x="1369" y="13178"/>
                                <a:pt x="1394" y="13183"/>
                              </a:cubicBezTo>
                              <a:cubicBezTo>
                                <a:pt x="1644" y="13251"/>
                                <a:pt x="1962" y="13169"/>
                                <a:pt x="2135" y="13025"/>
                              </a:cubicBezTo>
                              <a:cubicBezTo>
                                <a:pt x="2174" y="12992"/>
                                <a:pt x="2103" y="12951"/>
                                <a:pt x="2075" y="12989"/>
                              </a:cubicBezTo>
                              <a:cubicBezTo>
                                <a:pt x="2071" y="12995"/>
                                <a:pt x="2064" y="13000"/>
                                <a:pt x="2061" y="13006"/>
                              </a:cubicBezTo>
                              <a:cubicBezTo>
                                <a:pt x="1831" y="12921"/>
                                <a:pt x="1517" y="12973"/>
                                <a:pt x="1369" y="13139"/>
                              </a:cubicBezTo>
                              <a:close/>
                              <a:moveTo>
                                <a:pt x="2018" y="13039"/>
                              </a:moveTo>
                              <a:cubicBezTo>
                                <a:pt x="1888" y="13131"/>
                                <a:pt x="1641" y="13167"/>
                                <a:pt x="1472" y="13139"/>
                              </a:cubicBezTo>
                              <a:cubicBezTo>
                                <a:pt x="1595" y="13044"/>
                                <a:pt x="1877" y="12949"/>
                                <a:pt x="2018" y="13039"/>
                              </a:cubicBezTo>
                              <a:close/>
                              <a:moveTo>
                                <a:pt x="19624" y="17158"/>
                              </a:moveTo>
                              <a:cubicBezTo>
                                <a:pt x="19447" y="17199"/>
                                <a:pt x="19271" y="17243"/>
                                <a:pt x="19105" y="17303"/>
                              </a:cubicBezTo>
                              <a:lnTo>
                                <a:pt x="19105" y="17325"/>
                              </a:lnTo>
                              <a:cubicBezTo>
                                <a:pt x="19172" y="17303"/>
                                <a:pt x="19239" y="17281"/>
                                <a:pt x="19310" y="17265"/>
                              </a:cubicBezTo>
                              <a:cubicBezTo>
                                <a:pt x="19236" y="17308"/>
                                <a:pt x="19169" y="17366"/>
                                <a:pt x="19105" y="17415"/>
                              </a:cubicBezTo>
                              <a:lnTo>
                                <a:pt x="19105" y="17447"/>
                              </a:lnTo>
                              <a:cubicBezTo>
                                <a:pt x="19215" y="17352"/>
                                <a:pt x="19342" y="17251"/>
                                <a:pt x="19483" y="17232"/>
                              </a:cubicBezTo>
                              <a:cubicBezTo>
                                <a:pt x="19363" y="17306"/>
                                <a:pt x="19264" y="17401"/>
                                <a:pt x="19162" y="17494"/>
                              </a:cubicBezTo>
                              <a:cubicBezTo>
                                <a:pt x="19144" y="17510"/>
                                <a:pt x="19123" y="17526"/>
                                <a:pt x="19105" y="17543"/>
                              </a:cubicBezTo>
                              <a:lnTo>
                                <a:pt x="19105" y="17586"/>
                              </a:lnTo>
                              <a:cubicBezTo>
                                <a:pt x="19282" y="17447"/>
                                <a:pt x="19409" y="17278"/>
                                <a:pt x="19641" y="17183"/>
                              </a:cubicBezTo>
                              <a:cubicBezTo>
                                <a:pt x="19659" y="17175"/>
                                <a:pt x="19652" y="17150"/>
                                <a:pt x="19631" y="17156"/>
                              </a:cubicBezTo>
                              <a:cubicBezTo>
                                <a:pt x="19627" y="17158"/>
                                <a:pt x="19624" y="17158"/>
                                <a:pt x="19624" y="17158"/>
                              </a:cubicBezTo>
                              <a:lnTo>
                                <a:pt x="19624" y="17158"/>
                              </a:lnTo>
                              <a:lnTo>
                                <a:pt x="19624" y="17158"/>
                              </a:lnTo>
                              <a:close/>
                              <a:moveTo>
                                <a:pt x="19102" y="3640"/>
                              </a:moveTo>
                              <a:cubicBezTo>
                                <a:pt x="19112" y="3632"/>
                                <a:pt x="19109" y="3621"/>
                                <a:pt x="19102" y="3613"/>
                              </a:cubicBezTo>
                              <a:lnTo>
                                <a:pt x="19102" y="3640"/>
                              </a:lnTo>
                              <a:close/>
                              <a:moveTo>
                                <a:pt x="621" y="8771"/>
                              </a:moveTo>
                              <a:cubicBezTo>
                                <a:pt x="554" y="8848"/>
                                <a:pt x="501" y="8921"/>
                                <a:pt x="469" y="9011"/>
                              </a:cubicBezTo>
                              <a:cubicBezTo>
                                <a:pt x="445" y="9077"/>
                                <a:pt x="431" y="9235"/>
                                <a:pt x="476" y="9319"/>
                              </a:cubicBezTo>
                              <a:cubicBezTo>
                                <a:pt x="480" y="9336"/>
                                <a:pt x="480" y="9355"/>
                                <a:pt x="491" y="9369"/>
                              </a:cubicBezTo>
                              <a:cubicBezTo>
                                <a:pt x="491" y="9374"/>
                                <a:pt x="494" y="9379"/>
                                <a:pt x="494" y="9385"/>
                              </a:cubicBezTo>
                              <a:cubicBezTo>
                                <a:pt x="494" y="9388"/>
                                <a:pt x="498" y="9388"/>
                                <a:pt x="498" y="9390"/>
                              </a:cubicBezTo>
                              <a:cubicBezTo>
                                <a:pt x="498" y="9393"/>
                                <a:pt x="494" y="9396"/>
                                <a:pt x="494" y="9399"/>
                              </a:cubicBezTo>
                              <a:cubicBezTo>
                                <a:pt x="494" y="9404"/>
                                <a:pt x="494" y="9412"/>
                                <a:pt x="501" y="9415"/>
                              </a:cubicBezTo>
                              <a:cubicBezTo>
                                <a:pt x="501" y="9418"/>
                                <a:pt x="501" y="9420"/>
                                <a:pt x="501" y="9420"/>
                              </a:cubicBezTo>
                              <a:cubicBezTo>
                                <a:pt x="501" y="9431"/>
                                <a:pt x="515" y="9439"/>
                                <a:pt x="529" y="9434"/>
                              </a:cubicBezTo>
                              <a:cubicBezTo>
                                <a:pt x="550" y="9426"/>
                                <a:pt x="558" y="9407"/>
                                <a:pt x="568" y="9390"/>
                              </a:cubicBezTo>
                              <a:cubicBezTo>
                                <a:pt x="579" y="9374"/>
                                <a:pt x="589" y="9358"/>
                                <a:pt x="596" y="9341"/>
                              </a:cubicBezTo>
                              <a:cubicBezTo>
                                <a:pt x="646" y="9309"/>
                                <a:pt x="695" y="9249"/>
                                <a:pt x="706" y="9235"/>
                              </a:cubicBezTo>
                              <a:cubicBezTo>
                                <a:pt x="854" y="9066"/>
                                <a:pt x="798" y="8804"/>
                                <a:pt x="875" y="8616"/>
                              </a:cubicBezTo>
                              <a:cubicBezTo>
                                <a:pt x="861" y="8602"/>
                                <a:pt x="847" y="8589"/>
                                <a:pt x="833" y="8578"/>
                              </a:cubicBezTo>
                              <a:cubicBezTo>
                                <a:pt x="833" y="8643"/>
                                <a:pt x="798" y="8709"/>
                                <a:pt x="773" y="8771"/>
                              </a:cubicBezTo>
                              <a:cubicBezTo>
                                <a:pt x="730" y="8886"/>
                                <a:pt x="674" y="8995"/>
                                <a:pt x="628" y="9110"/>
                              </a:cubicBezTo>
                              <a:cubicBezTo>
                                <a:pt x="625" y="9120"/>
                                <a:pt x="600" y="9115"/>
                                <a:pt x="603" y="9104"/>
                              </a:cubicBezTo>
                              <a:cubicBezTo>
                                <a:pt x="653" y="8960"/>
                                <a:pt x="773" y="8793"/>
                                <a:pt x="794" y="8632"/>
                              </a:cubicBezTo>
                              <a:cubicBezTo>
                                <a:pt x="752" y="8687"/>
                                <a:pt x="670" y="8717"/>
                                <a:pt x="621" y="8771"/>
                              </a:cubicBezTo>
                              <a:close/>
                              <a:moveTo>
                                <a:pt x="1045" y="18759"/>
                              </a:moveTo>
                              <a:cubicBezTo>
                                <a:pt x="1196" y="18748"/>
                                <a:pt x="1348" y="18740"/>
                                <a:pt x="1500" y="18748"/>
                              </a:cubicBezTo>
                              <a:cubicBezTo>
                                <a:pt x="1623" y="18753"/>
                                <a:pt x="1747" y="18797"/>
                                <a:pt x="1863" y="18824"/>
                              </a:cubicBezTo>
                              <a:cubicBezTo>
                                <a:pt x="1899" y="18805"/>
                                <a:pt x="1934" y="18786"/>
                                <a:pt x="1969" y="18770"/>
                              </a:cubicBezTo>
                              <a:cubicBezTo>
                                <a:pt x="1973" y="18767"/>
                                <a:pt x="1973" y="18764"/>
                                <a:pt x="1976" y="18762"/>
                              </a:cubicBezTo>
                              <a:cubicBezTo>
                                <a:pt x="1980" y="18756"/>
                                <a:pt x="1987" y="18756"/>
                                <a:pt x="1994" y="18759"/>
                              </a:cubicBezTo>
                              <a:cubicBezTo>
                                <a:pt x="2001" y="18753"/>
                                <a:pt x="2011" y="18751"/>
                                <a:pt x="2018" y="18745"/>
                              </a:cubicBezTo>
                              <a:cubicBezTo>
                                <a:pt x="1803" y="18805"/>
                                <a:pt x="1574" y="18683"/>
                                <a:pt x="1366" y="18639"/>
                              </a:cubicBezTo>
                              <a:cubicBezTo>
                                <a:pt x="1154" y="18595"/>
                                <a:pt x="942" y="18658"/>
                                <a:pt x="745" y="18704"/>
                              </a:cubicBezTo>
                              <a:cubicBezTo>
                                <a:pt x="727" y="18707"/>
                                <a:pt x="730" y="18723"/>
                                <a:pt x="745" y="18729"/>
                              </a:cubicBezTo>
                              <a:cubicBezTo>
                                <a:pt x="854" y="18759"/>
                                <a:pt x="946" y="18816"/>
                                <a:pt x="1055" y="18843"/>
                              </a:cubicBezTo>
                              <a:cubicBezTo>
                                <a:pt x="1175" y="18873"/>
                                <a:pt x="1288" y="18884"/>
                                <a:pt x="1415" y="18887"/>
                              </a:cubicBezTo>
                              <a:cubicBezTo>
                                <a:pt x="1542" y="18893"/>
                                <a:pt x="1701" y="18882"/>
                                <a:pt x="1831" y="18843"/>
                              </a:cubicBezTo>
                              <a:cubicBezTo>
                                <a:pt x="1690" y="18811"/>
                                <a:pt x="1553" y="18770"/>
                                <a:pt x="1401" y="18767"/>
                              </a:cubicBezTo>
                              <a:cubicBezTo>
                                <a:pt x="1281" y="18767"/>
                                <a:pt x="1165" y="18775"/>
                                <a:pt x="1045" y="18786"/>
                              </a:cubicBezTo>
                              <a:cubicBezTo>
                                <a:pt x="1023" y="18786"/>
                                <a:pt x="1023" y="18759"/>
                                <a:pt x="1045" y="18759"/>
                              </a:cubicBezTo>
                              <a:close/>
                              <a:moveTo>
                                <a:pt x="19102" y="4125"/>
                              </a:moveTo>
                              <a:cubicBezTo>
                                <a:pt x="19225" y="4065"/>
                                <a:pt x="19345" y="3997"/>
                                <a:pt x="19458" y="3918"/>
                              </a:cubicBezTo>
                              <a:cubicBezTo>
                                <a:pt x="19476" y="3904"/>
                                <a:pt x="19458" y="3877"/>
                                <a:pt x="19433" y="3885"/>
                              </a:cubicBezTo>
                              <a:cubicBezTo>
                                <a:pt x="19320" y="3915"/>
                                <a:pt x="19211" y="3951"/>
                                <a:pt x="19102" y="3989"/>
                              </a:cubicBezTo>
                              <a:lnTo>
                                <a:pt x="19102" y="4125"/>
                              </a:lnTo>
                              <a:close/>
                              <a:moveTo>
                                <a:pt x="3818" y="229"/>
                              </a:moveTo>
                              <a:cubicBezTo>
                                <a:pt x="3910" y="158"/>
                                <a:pt x="3995" y="82"/>
                                <a:pt x="4076" y="3"/>
                              </a:cubicBezTo>
                              <a:lnTo>
                                <a:pt x="4012" y="3"/>
                              </a:lnTo>
                              <a:cubicBezTo>
                                <a:pt x="3998" y="22"/>
                                <a:pt x="3981" y="44"/>
                                <a:pt x="3963" y="63"/>
                              </a:cubicBezTo>
                              <a:cubicBezTo>
                                <a:pt x="3963" y="63"/>
                                <a:pt x="3963" y="65"/>
                                <a:pt x="3959" y="65"/>
                              </a:cubicBezTo>
                              <a:cubicBezTo>
                                <a:pt x="3970" y="49"/>
                                <a:pt x="3981" y="30"/>
                                <a:pt x="3991" y="14"/>
                              </a:cubicBezTo>
                              <a:cubicBezTo>
                                <a:pt x="3991" y="11"/>
                                <a:pt x="3995" y="8"/>
                                <a:pt x="3995" y="5"/>
                              </a:cubicBezTo>
                              <a:lnTo>
                                <a:pt x="3942" y="5"/>
                              </a:lnTo>
                              <a:cubicBezTo>
                                <a:pt x="3903" y="79"/>
                                <a:pt x="3857" y="147"/>
                                <a:pt x="3790" y="213"/>
                              </a:cubicBezTo>
                              <a:cubicBezTo>
                                <a:pt x="3776" y="224"/>
                                <a:pt x="3801" y="243"/>
                                <a:pt x="3818" y="229"/>
                              </a:cubicBezTo>
                              <a:close/>
                              <a:moveTo>
                                <a:pt x="4584" y="71"/>
                              </a:moveTo>
                              <a:cubicBezTo>
                                <a:pt x="4623" y="46"/>
                                <a:pt x="4665" y="25"/>
                                <a:pt x="4707" y="3"/>
                              </a:cubicBezTo>
                              <a:lnTo>
                                <a:pt x="4605" y="3"/>
                              </a:lnTo>
                              <a:cubicBezTo>
                                <a:pt x="4591" y="19"/>
                                <a:pt x="4573" y="33"/>
                                <a:pt x="4556" y="49"/>
                              </a:cubicBezTo>
                              <a:cubicBezTo>
                                <a:pt x="4545" y="63"/>
                                <a:pt x="4566" y="82"/>
                                <a:pt x="4584" y="71"/>
                              </a:cubicBezTo>
                              <a:close/>
                              <a:moveTo>
                                <a:pt x="4111" y="172"/>
                              </a:moveTo>
                              <a:cubicBezTo>
                                <a:pt x="4115" y="166"/>
                                <a:pt x="4118" y="161"/>
                                <a:pt x="4122" y="155"/>
                              </a:cubicBezTo>
                              <a:cubicBezTo>
                                <a:pt x="4125" y="153"/>
                                <a:pt x="4129" y="153"/>
                                <a:pt x="4136" y="150"/>
                              </a:cubicBezTo>
                              <a:cubicBezTo>
                                <a:pt x="4139" y="150"/>
                                <a:pt x="4143" y="150"/>
                                <a:pt x="4146" y="147"/>
                              </a:cubicBezTo>
                              <a:cubicBezTo>
                                <a:pt x="4146" y="147"/>
                                <a:pt x="4150" y="145"/>
                                <a:pt x="4150" y="145"/>
                              </a:cubicBezTo>
                              <a:cubicBezTo>
                                <a:pt x="4242" y="101"/>
                                <a:pt x="4326" y="60"/>
                                <a:pt x="4404" y="3"/>
                              </a:cubicBezTo>
                              <a:lnTo>
                                <a:pt x="4340" y="3"/>
                              </a:lnTo>
                              <a:cubicBezTo>
                                <a:pt x="4312" y="22"/>
                                <a:pt x="4284" y="38"/>
                                <a:pt x="4256" y="55"/>
                              </a:cubicBezTo>
                              <a:cubicBezTo>
                                <a:pt x="4277" y="38"/>
                                <a:pt x="4295" y="19"/>
                                <a:pt x="4312" y="3"/>
                              </a:cubicBezTo>
                              <a:lnTo>
                                <a:pt x="4288" y="3"/>
                              </a:lnTo>
                              <a:cubicBezTo>
                                <a:pt x="4249" y="38"/>
                                <a:pt x="4206" y="71"/>
                                <a:pt x="4160" y="101"/>
                              </a:cubicBezTo>
                              <a:cubicBezTo>
                                <a:pt x="4185" y="68"/>
                                <a:pt x="4213" y="35"/>
                                <a:pt x="4242" y="3"/>
                              </a:cubicBezTo>
                              <a:lnTo>
                                <a:pt x="4196" y="3"/>
                              </a:lnTo>
                              <a:cubicBezTo>
                                <a:pt x="4153" y="52"/>
                                <a:pt x="4111" y="101"/>
                                <a:pt x="4058" y="145"/>
                              </a:cubicBezTo>
                              <a:cubicBezTo>
                                <a:pt x="4026" y="172"/>
                                <a:pt x="4090" y="204"/>
                                <a:pt x="4111" y="172"/>
                              </a:cubicBezTo>
                              <a:close/>
                              <a:moveTo>
                                <a:pt x="15170" y="3"/>
                              </a:moveTo>
                              <a:lnTo>
                                <a:pt x="15082" y="3"/>
                              </a:lnTo>
                              <a:cubicBezTo>
                                <a:pt x="15110" y="5"/>
                                <a:pt x="15139" y="5"/>
                                <a:pt x="15170" y="3"/>
                              </a:cubicBezTo>
                              <a:close/>
                              <a:moveTo>
                                <a:pt x="20016" y="5178"/>
                              </a:moveTo>
                              <a:cubicBezTo>
                                <a:pt x="20030" y="5191"/>
                                <a:pt x="20061" y="5186"/>
                                <a:pt x="20068" y="5170"/>
                              </a:cubicBezTo>
                              <a:lnTo>
                                <a:pt x="20068" y="5170"/>
                              </a:lnTo>
                              <a:cubicBezTo>
                                <a:pt x="20104" y="5159"/>
                                <a:pt x="20097" y="5126"/>
                                <a:pt x="20068" y="5115"/>
                              </a:cubicBezTo>
                              <a:cubicBezTo>
                                <a:pt x="20051" y="5052"/>
                                <a:pt x="19966" y="5003"/>
                                <a:pt x="19896" y="4973"/>
                              </a:cubicBezTo>
                              <a:cubicBezTo>
                                <a:pt x="19765" y="4919"/>
                                <a:pt x="19627" y="4902"/>
                                <a:pt x="19483" y="4886"/>
                              </a:cubicBezTo>
                              <a:cubicBezTo>
                                <a:pt x="19458" y="4883"/>
                                <a:pt x="19437" y="4894"/>
                                <a:pt x="19437" y="4913"/>
                              </a:cubicBezTo>
                              <a:cubicBezTo>
                                <a:pt x="19405" y="5151"/>
                                <a:pt x="19776" y="5211"/>
                                <a:pt x="20016" y="5178"/>
                              </a:cubicBezTo>
                              <a:close/>
                              <a:moveTo>
                                <a:pt x="19514" y="4938"/>
                              </a:moveTo>
                              <a:cubicBezTo>
                                <a:pt x="19603" y="4938"/>
                                <a:pt x="19701" y="4960"/>
                                <a:pt x="19783" y="4984"/>
                              </a:cubicBezTo>
                              <a:cubicBezTo>
                                <a:pt x="19889" y="5014"/>
                                <a:pt x="19952" y="5055"/>
                                <a:pt x="19991" y="5126"/>
                              </a:cubicBezTo>
                              <a:cubicBezTo>
                                <a:pt x="19797" y="5175"/>
                                <a:pt x="19522" y="5107"/>
                                <a:pt x="19514" y="4938"/>
                              </a:cubicBezTo>
                              <a:close/>
                              <a:moveTo>
                                <a:pt x="14839" y="207"/>
                              </a:moveTo>
                              <a:cubicBezTo>
                                <a:pt x="14888" y="210"/>
                                <a:pt x="14888" y="147"/>
                                <a:pt x="14839" y="150"/>
                              </a:cubicBezTo>
                              <a:cubicBezTo>
                                <a:pt x="14832" y="150"/>
                                <a:pt x="14828" y="150"/>
                                <a:pt x="14821" y="150"/>
                              </a:cubicBezTo>
                              <a:cubicBezTo>
                                <a:pt x="14786" y="90"/>
                                <a:pt x="14733" y="44"/>
                                <a:pt x="14666" y="3"/>
                              </a:cubicBezTo>
                              <a:lnTo>
                                <a:pt x="14564" y="3"/>
                              </a:lnTo>
                              <a:cubicBezTo>
                                <a:pt x="14648" y="38"/>
                                <a:pt x="14719" y="87"/>
                                <a:pt x="14751" y="147"/>
                              </a:cubicBezTo>
                              <a:cubicBezTo>
                                <a:pt x="14595" y="139"/>
                                <a:pt x="14387" y="95"/>
                                <a:pt x="14288" y="3"/>
                              </a:cubicBezTo>
                              <a:lnTo>
                                <a:pt x="14211" y="3"/>
                              </a:lnTo>
                              <a:cubicBezTo>
                                <a:pt x="14331" y="147"/>
                                <a:pt x="14638" y="196"/>
                                <a:pt x="14839" y="207"/>
                              </a:cubicBezTo>
                              <a:close/>
                              <a:moveTo>
                                <a:pt x="2142" y="10585"/>
                              </a:moveTo>
                              <a:cubicBezTo>
                                <a:pt x="2033" y="10560"/>
                                <a:pt x="1934" y="10508"/>
                                <a:pt x="1821" y="10486"/>
                              </a:cubicBezTo>
                              <a:cubicBezTo>
                                <a:pt x="1701" y="10465"/>
                                <a:pt x="1584" y="10459"/>
                                <a:pt x="1461" y="10459"/>
                              </a:cubicBezTo>
                              <a:cubicBezTo>
                                <a:pt x="1334" y="10462"/>
                                <a:pt x="1175" y="10481"/>
                                <a:pt x="1052" y="10525"/>
                              </a:cubicBezTo>
                              <a:cubicBezTo>
                                <a:pt x="1196" y="10549"/>
                                <a:pt x="1337" y="10585"/>
                                <a:pt x="1489" y="10579"/>
                              </a:cubicBezTo>
                              <a:cubicBezTo>
                                <a:pt x="1609" y="10574"/>
                                <a:pt x="1726" y="10560"/>
                                <a:pt x="1842" y="10544"/>
                              </a:cubicBezTo>
                              <a:cubicBezTo>
                                <a:pt x="1863" y="10541"/>
                                <a:pt x="1867" y="10566"/>
                                <a:pt x="1846" y="10568"/>
                              </a:cubicBezTo>
                              <a:cubicBezTo>
                                <a:pt x="1697" y="10585"/>
                                <a:pt x="1542" y="10601"/>
                                <a:pt x="1390" y="10604"/>
                              </a:cubicBezTo>
                              <a:cubicBezTo>
                                <a:pt x="1267" y="10604"/>
                                <a:pt x="1140" y="10568"/>
                                <a:pt x="1020" y="10546"/>
                              </a:cubicBezTo>
                              <a:cubicBezTo>
                                <a:pt x="988" y="10568"/>
                                <a:pt x="953" y="10587"/>
                                <a:pt x="917" y="10606"/>
                              </a:cubicBezTo>
                              <a:cubicBezTo>
                                <a:pt x="914" y="10609"/>
                                <a:pt x="914" y="10612"/>
                                <a:pt x="910" y="10615"/>
                              </a:cubicBezTo>
                              <a:cubicBezTo>
                                <a:pt x="907" y="10620"/>
                                <a:pt x="900" y="10620"/>
                                <a:pt x="893" y="10620"/>
                              </a:cubicBezTo>
                              <a:cubicBezTo>
                                <a:pt x="886" y="10626"/>
                                <a:pt x="875" y="10628"/>
                                <a:pt x="868" y="10634"/>
                              </a:cubicBezTo>
                              <a:cubicBezTo>
                                <a:pt x="1076" y="10563"/>
                                <a:pt x="1320" y="10675"/>
                                <a:pt x="1528" y="10705"/>
                              </a:cubicBezTo>
                              <a:cubicBezTo>
                                <a:pt x="1743" y="10737"/>
                                <a:pt x="1948" y="10664"/>
                                <a:pt x="2142" y="10606"/>
                              </a:cubicBezTo>
                              <a:cubicBezTo>
                                <a:pt x="2160" y="10604"/>
                                <a:pt x="2160" y="10587"/>
                                <a:pt x="2142" y="10585"/>
                              </a:cubicBezTo>
                              <a:close/>
                              <a:moveTo>
                                <a:pt x="13208" y="1772"/>
                              </a:moveTo>
                              <a:cubicBezTo>
                                <a:pt x="13180" y="1778"/>
                                <a:pt x="13148" y="1783"/>
                                <a:pt x="13120" y="1791"/>
                              </a:cubicBezTo>
                              <a:cubicBezTo>
                                <a:pt x="13173" y="1802"/>
                                <a:pt x="13223" y="1819"/>
                                <a:pt x="13272" y="1838"/>
                              </a:cubicBezTo>
                              <a:cubicBezTo>
                                <a:pt x="13353" y="1870"/>
                                <a:pt x="13438" y="1900"/>
                                <a:pt x="13512" y="1944"/>
                              </a:cubicBezTo>
                              <a:cubicBezTo>
                                <a:pt x="13515" y="1947"/>
                                <a:pt x="13519" y="1950"/>
                                <a:pt x="13522" y="1950"/>
                              </a:cubicBezTo>
                              <a:lnTo>
                                <a:pt x="13773" y="1950"/>
                              </a:lnTo>
                              <a:cubicBezTo>
                                <a:pt x="13720" y="1900"/>
                                <a:pt x="13660" y="1860"/>
                                <a:pt x="13582" y="1835"/>
                              </a:cubicBezTo>
                              <a:cubicBezTo>
                                <a:pt x="13463" y="1800"/>
                                <a:pt x="13335" y="1775"/>
                                <a:pt x="13208" y="1772"/>
                              </a:cubicBezTo>
                              <a:close/>
                              <a:moveTo>
                                <a:pt x="13381" y="1609"/>
                              </a:moveTo>
                              <a:cubicBezTo>
                                <a:pt x="13459" y="1543"/>
                                <a:pt x="13526" y="1475"/>
                                <a:pt x="13593" y="1404"/>
                              </a:cubicBezTo>
                              <a:cubicBezTo>
                                <a:pt x="13604" y="1391"/>
                                <a:pt x="13632" y="1404"/>
                                <a:pt x="13618" y="1418"/>
                              </a:cubicBezTo>
                              <a:cubicBezTo>
                                <a:pt x="13508" y="1532"/>
                                <a:pt x="13392" y="1652"/>
                                <a:pt x="13237" y="1729"/>
                              </a:cubicBezTo>
                              <a:cubicBezTo>
                                <a:pt x="13286" y="1720"/>
                                <a:pt x="13335" y="1715"/>
                                <a:pt x="13385" y="1707"/>
                              </a:cubicBezTo>
                              <a:cubicBezTo>
                                <a:pt x="13484" y="1671"/>
                                <a:pt x="13575" y="1628"/>
                                <a:pt x="13650" y="1562"/>
                              </a:cubicBezTo>
                              <a:cubicBezTo>
                                <a:pt x="13766" y="1461"/>
                                <a:pt x="13738" y="1303"/>
                                <a:pt x="13844" y="1194"/>
                              </a:cubicBezTo>
                              <a:cubicBezTo>
                                <a:pt x="13858" y="1178"/>
                                <a:pt x="13833" y="1159"/>
                                <a:pt x="13812" y="1167"/>
                              </a:cubicBezTo>
                              <a:cubicBezTo>
                                <a:pt x="13773" y="1181"/>
                                <a:pt x="13741" y="1197"/>
                                <a:pt x="13710" y="1216"/>
                              </a:cubicBezTo>
                              <a:cubicBezTo>
                                <a:pt x="13572" y="1268"/>
                                <a:pt x="13452" y="1331"/>
                                <a:pt x="13353" y="1423"/>
                              </a:cubicBezTo>
                              <a:cubicBezTo>
                                <a:pt x="13240" y="1527"/>
                                <a:pt x="13208" y="1666"/>
                                <a:pt x="13081" y="1756"/>
                              </a:cubicBezTo>
                              <a:cubicBezTo>
                                <a:pt x="13099" y="1753"/>
                                <a:pt x="13113" y="1750"/>
                                <a:pt x="13131" y="1745"/>
                              </a:cubicBezTo>
                              <a:cubicBezTo>
                                <a:pt x="13223" y="1707"/>
                                <a:pt x="13307" y="1669"/>
                                <a:pt x="13381" y="1609"/>
                              </a:cubicBezTo>
                              <a:close/>
                              <a:moveTo>
                                <a:pt x="13293" y="1699"/>
                              </a:moveTo>
                              <a:cubicBezTo>
                                <a:pt x="13297" y="1696"/>
                                <a:pt x="13304" y="1690"/>
                                <a:pt x="13307" y="1688"/>
                              </a:cubicBezTo>
                              <a:cubicBezTo>
                                <a:pt x="13378" y="1666"/>
                                <a:pt x="13445" y="1633"/>
                                <a:pt x="13512" y="1603"/>
                              </a:cubicBezTo>
                              <a:cubicBezTo>
                                <a:pt x="13512" y="1603"/>
                                <a:pt x="13515" y="1603"/>
                                <a:pt x="13515" y="1603"/>
                              </a:cubicBezTo>
                              <a:cubicBezTo>
                                <a:pt x="13452" y="1644"/>
                                <a:pt x="13374" y="1671"/>
                                <a:pt x="13293" y="1699"/>
                              </a:cubicBezTo>
                              <a:close/>
                              <a:moveTo>
                                <a:pt x="13258" y="1614"/>
                              </a:moveTo>
                              <a:cubicBezTo>
                                <a:pt x="13268" y="1601"/>
                                <a:pt x="13275" y="1587"/>
                                <a:pt x="13286" y="1573"/>
                              </a:cubicBezTo>
                              <a:cubicBezTo>
                                <a:pt x="13286" y="1576"/>
                                <a:pt x="13286" y="1576"/>
                                <a:pt x="13286" y="1579"/>
                              </a:cubicBezTo>
                              <a:cubicBezTo>
                                <a:pt x="13290" y="1584"/>
                                <a:pt x="13293" y="1587"/>
                                <a:pt x="13297" y="1587"/>
                              </a:cubicBezTo>
                              <a:cubicBezTo>
                                <a:pt x="13279" y="1606"/>
                                <a:pt x="13261" y="1622"/>
                                <a:pt x="13240" y="1641"/>
                              </a:cubicBezTo>
                              <a:cubicBezTo>
                                <a:pt x="13247" y="1633"/>
                                <a:pt x="13254" y="1622"/>
                                <a:pt x="13258" y="1614"/>
                              </a:cubicBezTo>
                              <a:close/>
                              <a:moveTo>
                                <a:pt x="1436" y="18410"/>
                              </a:moveTo>
                              <a:cubicBezTo>
                                <a:pt x="1606" y="18432"/>
                                <a:pt x="1768" y="18470"/>
                                <a:pt x="1930" y="18514"/>
                              </a:cubicBezTo>
                              <a:cubicBezTo>
                                <a:pt x="2057" y="18549"/>
                                <a:pt x="2181" y="18603"/>
                                <a:pt x="2322" y="18598"/>
                              </a:cubicBezTo>
                              <a:cubicBezTo>
                                <a:pt x="2326" y="18598"/>
                                <a:pt x="2329" y="18598"/>
                                <a:pt x="2333" y="18601"/>
                              </a:cubicBezTo>
                              <a:cubicBezTo>
                                <a:pt x="2343" y="18593"/>
                                <a:pt x="2354" y="18587"/>
                                <a:pt x="2368" y="18584"/>
                              </a:cubicBezTo>
                              <a:cubicBezTo>
                                <a:pt x="2333" y="18587"/>
                                <a:pt x="2294" y="18582"/>
                                <a:pt x="2258" y="18568"/>
                              </a:cubicBezTo>
                              <a:cubicBezTo>
                                <a:pt x="2258" y="18568"/>
                                <a:pt x="2258" y="18568"/>
                                <a:pt x="2258" y="18568"/>
                              </a:cubicBezTo>
                              <a:cubicBezTo>
                                <a:pt x="2230" y="18554"/>
                                <a:pt x="2198" y="18543"/>
                                <a:pt x="2170" y="18533"/>
                              </a:cubicBezTo>
                              <a:cubicBezTo>
                                <a:pt x="2124" y="18511"/>
                                <a:pt x="2082" y="18486"/>
                                <a:pt x="2043" y="18470"/>
                              </a:cubicBezTo>
                              <a:cubicBezTo>
                                <a:pt x="1944" y="18426"/>
                                <a:pt x="1849" y="18394"/>
                                <a:pt x="1740" y="18366"/>
                              </a:cubicBezTo>
                              <a:cubicBezTo>
                                <a:pt x="1549" y="18320"/>
                                <a:pt x="1366" y="18304"/>
                                <a:pt x="1168" y="18325"/>
                              </a:cubicBezTo>
                              <a:cubicBezTo>
                                <a:pt x="1154" y="18328"/>
                                <a:pt x="1154" y="18342"/>
                                <a:pt x="1165" y="18347"/>
                              </a:cubicBezTo>
                              <a:cubicBezTo>
                                <a:pt x="1302" y="18407"/>
                                <a:pt x="1412" y="18494"/>
                                <a:pt x="1549" y="18554"/>
                              </a:cubicBezTo>
                              <a:cubicBezTo>
                                <a:pt x="1648" y="18595"/>
                                <a:pt x="1757" y="18617"/>
                                <a:pt x="1863" y="18636"/>
                              </a:cubicBezTo>
                              <a:cubicBezTo>
                                <a:pt x="1962" y="18655"/>
                                <a:pt x="2082" y="18674"/>
                                <a:pt x="2188" y="18661"/>
                              </a:cubicBezTo>
                              <a:cubicBezTo>
                                <a:pt x="2223" y="18644"/>
                                <a:pt x="2255" y="18631"/>
                                <a:pt x="2290" y="18617"/>
                              </a:cubicBezTo>
                              <a:cubicBezTo>
                                <a:pt x="2160" y="18609"/>
                                <a:pt x="2047" y="18568"/>
                                <a:pt x="1923" y="18535"/>
                              </a:cubicBezTo>
                              <a:cubicBezTo>
                                <a:pt x="1761" y="18492"/>
                                <a:pt x="1599" y="18456"/>
                                <a:pt x="1429" y="18434"/>
                              </a:cubicBezTo>
                              <a:cubicBezTo>
                                <a:pt x="1408" y="18432"/>
                                <a:pt x="1415" y="18407"/>
                                <a:pt x="1436" y="18410"/>
                              </a:cubicBezTo>
                              <a:close/>
                              <a:moveTo>
                                <a:pt x="3370" y="248"/>
                              </a:moveTo>
                              <a:cubicBezTo>
                                <a:pt x="3476" y="164"/>
                                <a:pt x="3585" y="85"/>
                                <a:pt x="3695" y="3"/>
                              </a:cubicBezTo>
                              <a:lnTo>
                                <a:pt x="3642" y="3"/>
                              </a:lnTo>
                              <a:cubicBezTo>
                                <a:pt x="3624" y="16"/>
                                <a:pt x="3610" y="27"/>
                                <a:pt x="3592" y="41"/>
                              </a:cubicBezTo>
                              <a:cubicBezTo>
                                <a:pt x="3606" y="27"/>
                                <a:pt x="3621" y="16"/>
                                <a:pt x="3638" y="3"/>
                              </a:cubicBezTo>
                              <a:lnTo>
                                <a:pt x="3557" y="3"/>
                              </a:lnTo>
                              <a:cubicBezTo>
                                <a:pt x="3529" y="38"/>
                                <a:pt x="3501" y="74"/>
                                <a:pt x="3472" y="106"/>
                              </a:cubicBezTo>
                              <a:cubicBezTo>
                                <a:pt x="3465" y="109"/>
                                <a:pt x="3462" y="112"/>
                                <a:pt x="3455" y="117"/>
                              </a:cubicBezTo>
                              <a:cubicBezTo>
                                <a:pt x="3479" y="79"/>
                                <a:pt x="3504" y="41"/>
                                <a:pt x="3529" y="3"/>
                              </a:cubicBezTo>
                              <a:lnTo>
                                <a:pt x="3486" y="3"/>
                              </a:lnTo>
                              <a:cubicBezTo>
                                <a:pt x="3434" y="79"/>
                                <a:pt x="3388" y="155"/>
                                <a:pt x="3338" y="234"/>
                              </a:cubicBezTo>
                              <a:cubicBezTo>
                                <a:pt x="3328" y="248"/>
                                <a:pt x="3356" y="262"/>
                                <a:pt x="3370" y="248"/>
                              </a:cubicBezTo>
                              <a:close/>
                              <a:moveTo>
                                <a:pt x="1369" y="8063"/>
                              </a:moveTo>
                              <a:cubicBezTo>
                                <a:pt x="1302" y="8054"/>
                                <a:pt x="1239" y="8049"/>
                                <a:pt x="1172" y="8043"/>
                              </a:cubicBezTo>
                              <a:cubicBezTo>
                                <a:pt x="1161" y="8043"/>
                                <a:pt x="1150" y="8043"/>
                                <a:pt x="1140" y="8043"/>
                              </a:cubicBezTo>
                              <a:cubicBezTo>
                                <a:pt x="1136" y="8043"/>
                                <a:pt x="1133" y="8043"/>
                                <a:pt x="1129" y="8043"/>
                              </a:cubicBezTo>
                              <a:cubicBezTo>
                                <a:pt x="1401" y="8125"/>
                                <a:pt x="1567" y="8332"/>
                                <a:pt x="1789" y="8466"/>
                              </a:cubicBezTo>
                              <a:cubicBezTo>
                                <a:pt x="1803" y="8477"/>
                                <a:pt x="1786" y="8496"/>
                                <a:pt x="1771" y="8485"/>
                              </a:cubicBezTo>
                              <a:cubicBezTo>
                                <a:pt x="1581" y="8357"/>
                                <a:pt x="1426" y="8215"/>
                                <a:pt x="1221" y="8112"/>
                              </a:cubicBezTo>
                              <a:cubicBezTo>
                                <a:pt x="1249" y="8131"/>
                                <a:pt x="1274" y="8152"/>
                                <a:pt x="1302" y="8174"/>
                              </a:cubicBezTo>
                              <a:cubicBezTo>
                                <a:pt x="1302" y="8180"/>
                                <a:pt x="1306" y="8185"/>
                                <a:pt x="1306" y="8188"/>
                              </a:cubicBezTo>
                              <a:cubicBezTo>
                                <a:pt x="1270" y="8155"/>
                                <a:pt x="1232" y="8128"/>
                                <a:pt x="1193" y="8098"/>
                              </a:cubicBezTo>
                              <a:cubicBezTo>
                                <a:pt x="1150" y="8076"/>
                                <a:pt x="1105" y="8057"/>
                                <a:pt x="1055" y="8041"/>
                              </a:cubicBezTo>
                              <a:cubicBezTo>
                                <a:pt x="1052" y="8041"/>
                                <a:pt x="1045" y="8041"/>
                                <a:pt x="1041" y="8041"/>
                              </a:cubicBezTo>
                              <a:cubicBezTo>
                                <a:pt x="1228" y="8158"/>
                                <a:pt x="1355" y="8300"/>
                                <a:pt x="1517" y="8439"/>
                              </a:cubicBezTo>
                              <a:cubicBezTo>
                                <a:pt x="1651" y="8553"/>
                                <a:pt x="1824" y="8627"/>
                                <a:pt x="2008" y="8687"/>
                              </a:cubicBezTo>
                              <a:cubicBezTo>
                                <a:pt x="2029" y="8692"/>
                                <a:pt x="2047" y="8676"/>
                                <a:pt x="2036" y="8662"/>
                              </a:cubicBezTo>
                              <a:cubicBezTo>
                                <a:pt x="1902" y="8431"/>
                                <a:pt x="1676" y="8177"/>
                                <a:pt x="1369" y="8063"/>
                              </a:cubicBezTo>
                              <a:close/>
                              <a:moveTo>
                                <a:pt x="19102" y="4556"/>
                              </a:moveTo>
                              <a:cubicBezTo>
                                <a:pt x="19169" y="4540"/>
                                <a:pt x="19236" y="4518"/>
                                <a:pt x="19303" y="4496"/>
                              </a:cubicBezTo>
                              <a:cubicBezTo>
                                <a:pt x="19327" y="4488"/>
                                <a:pt x="19313" y="4458"/>
                                <a:pt x="19289" y="4458"/>
                              </a:cubicBezTo>
                              <a:cubicBezTo>
                                <a:pt x="19225" y="4458"/>
                                <a:pt x="19162" y="4455"/>
                                <a:pt x="19102" y="4455"/>
                              </a:cubicBezTo>
                              <a:lnTo>
                                <a:pt x="19102" y="4556"/>
                              </a:lnTo>
                              <a:close/>
                              <a:moveTo>
                                <a:pt x="2721" y="573"/>
                              </a:moveTo>
                              <a:cubicBezTo>
                                <a:pt x="2925" y="673"/>
                                <a:pt x="3127" y="652"/>
                                <a:pt x="3335" y="573"/>
                              </a:cubicBezTo>
                              <a:cubicBezTo>
                                <a:pt x="3381" y="556"/>
                                <a:pt x="3338" y="502"/>
                                <a:pt x="3296" y="521"/>
                              </a:cubicBezTo>
                              <a:cubicBezTo>
                                <a:pt x="3289" y="524"/>
                                <a:pt x="3282" y="526"/>
                                <a:pt x="3278" y="529"/>
                              </a:cubicBezTo>
                              <a:cubicBezTo>
                                <a:pt x="3229" y="502"/>
                                <a:pt x="3141" y="496"/>
                                <a:pt x="3091" y="494"/>
                              </a:cubicBezTo>
                              <a:cubicBezTo>
                                <a:pt x="2971" y="485"/>
                                <a:pt x="2844" y="496"/>
                                <a:pt x="2731" y="518"/>
                              </a:cubicBezTo>
                              <a:cubicBezTo>
                                <a:pt x="2696" y="526"/>
                                <a:pt x="2693" y="559"/>
                                <a:pt x="2721" y="573"/>
                              </a:cubicBezTo>
                              <a:close/>
                              <a:moveTo>
                                <a:pt x="3060" y="551"/>
                              </a:moveTo>
                              <a:cubicBezTo>
                                <a:pt x="3091" y="551"/>
                                <a:pt x="3127" y="559"/>
                                <a:pt x="3158" y="567"/>
                              </a:cubicBezTo>
                              <a:cubicBezTo>
                                <a:pt x="3056" y="592"/>
                                <a:pt x="2954" y="589"/>
                                <a:pt x="2855" y="559"/>
                              </a:cubicBezTo>
                              <a:cubicBezTo>
                                <a:pt x="2922" y="553"/>
                                <a:pt x="2992" y="551"/>
                                <a:pt x="3060" y="551"/>
                              </a:cubicBezTo>
                              <a:close/>
                              <a:moveTo>
                                <a:pt x="2880" y="221"/>
                              </a:moveTo>
                              <a:cubicBezTo>
                                <a:pt x="2880" y="221"/>
                                <a:pt x="2883" y="221"/>
                                <a:pt x="2883" y="218"/>
                              </a:cubicBezTo>
                              <a:lnTo>
                                <a:pt x="2883" y="218"/>
                              </a:lnTo>
                              <a:cubicBezTo>
                                <a:pt x="2883" y="218"/>
                                <a:pt x="2883" y="218"/>
                                <a:pt x="2883" y="218"/>
                              </a:cubicBezTo>
                              <a:cubicBezTo>
                                <a:pt x="3049" y="153"/>
                                <a:pt x="3211" y="85"/>
                                <a:pt x="3359" y="0"/>
                              </a:cubicBezTo>
                              <a:lnTo>
                                <a:pt x="3314" y="0"/>
                              </a:lnTo>
                              <a:cubicBezTo>
                                <a:pt x="3268" y="25"/>
                                <a:pt x="3218" y="46"/>
                                <a:pt x="3169" y="68"/>
                              </a:cubicBezTo>
                              <a:cubicBezTo>
                                <a:pt x="3194" y="46"/>
                                <a:pt x="3218" y="25"/>
                                <a:pt x="3239" y="0"/>
                              </a:cubicBezTo>
                              <a:lnTo>
                                <a:pt x="3201" y="0"/>
                              </a:lnTo>
                              <a:cubicBezTo>
                                <a:pt x="3144" y="57"/>
                                <a:pt x="3077" y="104"/>
                                <a:pt x="3003" y="125"/>
                              </a:cubicBezTo>
                              <a:cubicBezTo>
                                <a:pt x="3045" y="87"/>
                                <a:pt x="3084" y="44"/>
                                <a:pt x="3119" y="0"/>
                              </a:cubicBezTo>
                              <a:lnTo>
                                <a:pt x="3074" y="0"/>
                              </a:lnTo>
                              <a:cubicBezTo>
                                <a:pt x="3014" y="71"/>
                                <a:pt x="2947" y="139"/>
                                <a:pt x="2858" y="194"/>
                              </a:cubicBezTo>
                              <a:cubicBezTo>
                                <a:pt x="2848" y="204"/>
                                <a:pt x="2858" y="229"/>
                                <a:pt x="2880" y="221"/>
                              </a:cubicBezTo>
                              <a:close/>
                              <a:moveTo>
                                <a:pt x="19102" y="17161"/>
                              </a:moveTo>
                              <a:cubicBezTo>
                                <a:pt x="19126" y="17134"/>
                                <a:pt x="19155" y="17107"/>
                                <a:pt x="19179" y="17082"/>
                              </a:cubicBezTo>
                              <a:cubicBezTo>
                                <a:pt x="19193" y="17068"/>
                                <a:pt x="19169" y="17052"/>
                                <a:pt x="19151" y="17063"/>
                              </a:cubicBezTo>
                              <a:cubicBezTo>
                                <a:pt x="19133" y="17071"/>
                                <a:pt x="19119" y="17079"/>
                                <a:pt x="19102" y="17090"/>
                              </a:cubicBezTo>
                              <a:lnTo>
                                <a:pt x="19102" y="17161"/>
                              </a:lnTo>
                              <a:close/>
                              <a:moveTo>
                                <a:pt x="8564" y="25"/>
                              </a:moveTo>
                              <a:cubicBezTo>
                                <a:pt x="8575" y="16"/>
                                <a:pt x="8589" y="8"/>
                                <a:pt x="8603" y="3"/>
                              </a:cubicBezTo>
                              <a:lnTo>
                                <a:pt x="8490" y="3"/>
                              </a:lnTo>
                              <a:cubicBezTo>
                                <a:pt x="8483" y="8"/>
                                <a:pt x="8480" y="11"/>
                                <a:pt x="8473" y="16"/>
                              </a:cubicBezTo>
                              <a:cubicBezTo>
                                <a:pt x="8459" y="30"/>
                                <a:pt x="8459" y="55"/>
                                <a:pt x="8480" y="63"/>
                              </a:cubicBezTo>
                              <a:cubicBezTo>
                                <a:pt x="8699" y="155"/>
                                <a:pt x="9044" y="128"/>
                                <a:pt x="9249" y="30"/>
                              </a:cubicBezTo>
                              <a:cubicBezTo>
                                <a:pt x="9263" y="22"/>
                                <a:pt x="9270" y="14"/>
                                <a:pt x="9267" y="3"/>
                              </a:cubicBezTo>
                              <a:lnTo>
                                <a:pt x="9164" y="3"/>
                              </a:lnTo>
                              <a:cubicBezTo>
                                <a:pt x="9009" y="85"/>
                                <a:pt x="8741" y="79"/>
                                <a:pt x="8564" y="25"/>
                              </a:cubicBezTo>
                              <a:close/>
                              <a:moveTo>
                                <a:pt x="14197" y="8793"/>
                              </a:moveTo>
                              <a:cubicBezTo>
                                <a:pt x="14193" y="8796"/>
                                <a:pt x="14193" y="8796"/>
                                <a:pt x="14197" y="8793"/>
                              </a:cubicBezTo>
                              <a:cubicBezTo>
                                <a:pt x="14193" y="8796"/>
                                <a:pt x="14193" y="8796"/>
                                <a:pt x="14193" y="8796"/>
                              </a:cubicBezTo>
                              <a:cubicBezTo>
                                <a:pt x="14193" y="8796"/>
                                <a:pt x="14193" y="8796"/>
                                <a:pt x="14197" y="8793"/>
                              </a:cubicBezTo>
                              <a:close/>
                              <a:moveTo>
                                <a:pt x="15915" y="1846"/>
                              </a:moveTo>
                              <a:cubicBezTo>
                                <a:pt x="15912" y="1846"/>
                                <a:pt x="15912" y="1846"/>
                                <a:pt x="15908" y="1846"/>
                              </a:cubicBezTo>
                              <a:cubicBezTo>
                                <a:pt x="15901" y="1843"/>
                                <a:pt x="15890" y="1840"/>
                                <a:pt x="15880" y="1843"/>
                              </a:cubicBezTo>
                              <a:cubicBezTo>
                                <a:pt x="15707" y="1830"/>
                                <a:pt x="15566" y="1873"/>
                                <a:pt x="15439" y="1952"/>
                              </a:cubicBezTo>
                              <a:lnTo>
                                <a:pt x="15541" y="1952"/>
                              </a:lnTo>
                              <a:cubicBezTo>
                                <a:pt x="15629" y="1906"/>
                                <a:pt x="15728" y="1879"/>
                                <a:pt x="15834" y="1887"/>
                              </a:cubicBezTo>
                              <a:cubicBezTo>
                                <a:pt x="15813" y="1911"/>
                                <a:pt x="15784" y="1933"/>
                                <a:pt x="15756" y="1952"/>
                              </a:cubicBezTo>
                              <a:lnTo>
                                <a:pt x="15862" y="1952"/>
                              </a:lnTo>
                              <a:cubicBezTo>
                                <a:pt x="15883" y="1936"/>
                                <a:pt x="15901" y="1917"/>
                                <a:pt x="15915" y="1895"/>
                              </a:cubicBezTo>
                              <a:cubicBezTo>
                                <a:pt x="15947" y="1887"/>
                                <a:pt x="15950" y="1851"/>
                                <a:pt x="15915" y="1846"/>
                              </a:cubicBezTo>
                              <a:close/>
                              <a:moveTo>
                                <a:pt x="15753" y="8507"/>
                              </a:moveTo>
                              <a:cubicBezTo>
                                <a:pt x="15414" y="8548"/>
                                <a:pt x="15093" y="8630"/>
                                <a:pt x="14758" y="8673"/>
                              </a:cubicBezTo>
                              <a:cubicBezTo>
                                <a:pt x="14736" y="8676"/>
                                <a:pt x="14715" y="8679"/>
                                <a:pt x="14694" y="8681"/>
                              </a:cubicBezTo>
                              <a:cubicBezTo>
                                <a:pt x="14726" y="8668"/>
                                <a:pt x="14761" y="8654"/>
                                <a:pt x="14793" y="8641"/>
                              </a:cubicBezTo>
                              <a:cubicBezTo>
                                <a:pt x="14796" y="8638"/>
                                <a:pt x="14796" y="8635"/>
                                <a:pt x="14796" y="8632"/>
                              </a:cubicBezTo>
                              <a:cubicBezTo>
                                <a:pt x="14800" y="8635"/>
                                <a:pt x="14807" y="8638"/>
                                <a:pt x="14814" y="8635"/>
                              </a:cubicBezTo>
                              <a:cubicBezTo>
                                <a:pt x="15040" y="8531"/>
                                <a:pt x="15287" y="8422"/>
                                <a:pt x="15453" y="8259"/>
                              </a:cubicBezTo>
                              <a:cubicBezTo>
                                <a:pt x="15467" y="8253"/>
                                <a:pt x="15485" y="8248"/>
                                <a:pt x="15499" y="8242"/>
                              </a:cubicBezTo>
                              <a:cubicBezTo>
                                <a:pt x="15523" y="8234"/>
                                <a:pt x="15516" y="8212"/>
                                <a:pt x="15502" y="8207"/>
                              </a:cubicBezTo>
                              <a:cubicBezTo>
                                <a:pt x="15513" y="8196"/>
                                <a:pt x="15523" y="8182"/>
                                <a:pt x="15534" y="8172"/>
                              </a:cubicBezTo>
                              <a:cubicBezTo>
                                <a:pt x="15541" y="8163"/>
                                <a:pt x="15527" y="8150"/>
                                <a:pt x="15513" y="8155"/>
                              </a:cubicBezTo>
                              <a:cubicBezTo>
                                <a:pt x="15125" y="8302"/>
                                <a:pt x="14751" y="8461"/>
                                <a:pt x="14415" y="8671"/>
                              </a:cubicBezTo>
                              <a:cubicBezTo>
                                <a:pt x="14408" y="8676"/>
                                <a:pt x="14398" y="8679"/>
                                <a:pt x="14391" y="8684"/>
                              </a:cubicBezTo>
                              <a:cubicBezTo>
                                <a:pt x="14387" y="8687"/>
                                <a:pt x="14387" y="8690"/>
                                <a:pt x="14384" y="8692"/>
                              </a:cubicBezTo>
                              <a:cubicBezTo>
                                <a:pt x="14352" y="8714"/>
                                <a:pt x="14320" y="8736"/>
                                <a:pt x="14288" y="8758"/>
                              </a:cubicBezTo>
                              <a:cubicBezTo>
                                <a:pt x="14249" y="8793"/>
                                <a:pt x="14207" y="8823"/>
                                <a:pt x="14154" y="8845"/>
                              </a:cubicBezTo>
                              <a:cubicBezTo>
                                <a:pt x="14179" y="8850"/>
                                <a:pt x="14204" y="8859"/>
                                <a:pt x="14228" y="8867"/>
                              </a:cubicBezTo>
                              <a:cubicBezTo>
                                <a:pt x="14405" y="8856"/>
                                <a:pt x="14595" y="8894"/>
                                <a:pt x="14765" y="8919"/>
                              </a:cubicBezTo>
                              <a:cubicBezTo>
                                <a:pt x="14793" y="8924"/>
                                <a:pt x="14821" y="8927"/>
                                <a:pt x="14853" y="8932"/>
                              </a:cubicBezTo>
                              <a:cubicBezTo>
                                <a:pt x="14832" y="8930"/>
                                <a:pt x="14811" y="8927"/>
                                <a:pt x="14789" y="8924"/>
                              </a:cubicBezTo>
                              <a:cubicBezTo>
                                <a:pt x="14616" y="8905"/>
                                <a:pt x="14436" y="8861"/>
                                <a:pt x="14260" y="8880"/>
                              </a:cubicBezTo>
                              <a:cubicBezTo>
                                <a:pt x="14316" y="8908"/>
                                <a:pt x="14369" y="8943"/>
                                <a:pt x="14415" y="8984"/>
                              </a:cubicBezTo>
                              <a:cubicBezTo>
                                <a:pt x="14761" y="9090"/>
                                <a:pt x="15118" y="9115"/>
                                <a:pt x="15499" y="9041"/>
                              </a:cubicBezTo>
                              <a:cubicBezTo>
                                <a:pt x="15523" y="9036"/>
                                <a:pt x="15516" y="9009"/>
                                <a:pt x="15495" y="9006"/>
                              </a:cubicBezTo>
                              <a:cubicBezTo>
                                <a:pt x="15223" y="8965"/>
                                <a:pt x="14955" y="8908"/>
                                <a:pt x="14680" y="8875"/>
                              </a:cubicBezTo>
                              <a:cubicBezTo>
                                <a:pt x="14602" y="8867"/>
                                <a:pt x="14521" y="8850"/>
                                <a:pt x="14444" y="8840"/>
                              </a:cubicBezTo>
                              <a:cubicBezTo>
                                <a:pt x="14913" y="8807"/>
                                <a:pt x="15350" y="8733"/>
                                <a:pt x="15767" y="8537"/>
                              </a:cubicBezTo>
                              <a:cubicBezTo>
                                <a:pt x="15788" y="8531"/>
                                <a:pt x="15777" y="8504"/>
                                <a:pt x="15753" y="8507"/>
                              </a:cubicBezTo>
                              <a:close/>
                              <a:moveTo>
                                <a:pt x="15054" y="9052"/>
                              </a:moveTo>
                              <a:cubicBezTo>
                                <a:pt x="14998" y="9050"/>
                                <a:pt x="14941" y="9050"/>
                                <a:pt x="14885" y="9044"/>
                              </a:cubicBezTo>
                              <a:cubicBezTo>
                                <a:pt x="14959" y="9047"/>
                                <a:pt x="15029" y="9044"/>
                                <a:pt x="15096" y="9036"/>
                              </a:cubicBezTo>
                              <a:cubicBezTo>
                                <a:pt x="15114" y="9033"/>
                                <a:pt x="15118" y="9014"/>
                                <a:pt x="15100" y="9011"/>
                              </a:cubicBezTo>
                              <a:cubicBezTo>
                                <a:pt x="14846" y="8979"/>
                                <a:pt x="14567" y="8998"/>
                                <a:pt x="14327" y="8908"/>
                              </a:cubicBezTo>
                              <a:cubicBezTo>
                                <a:pt x="14620" y="8946"/>
                                <a:pt x="14969" y="8935"/>
                                <a:pt x="15241" y="9030"/>
                              </a:cubicBezTo>
                              <a:cubicBezTo>
                                <a:pt x="15174" y="9041"/>
                                <a:pt x="15107" y="9055"/>
                                <a:pt x="15054" y="9052"/>
                              </a:cubicBezTo>
                              <a:close/>
                              <a:moveTo>
                                <a:pt x="14800" y="8621"/>
                              </a:moveTo>
                              <a:cubicBezTo>
                                <a:pt x="14793" y="8624"/>
                                <a:pt x="14793" y="8630"/>
                                <a:pt x="14796" y="8632"/>
                              </a:cubicBezTo>
                              <a:cubicBezTo>
                                <a:pt x="14793" y="8630"/>
                                <a:pt x="14789" y="8627"/>
                                <a:pt x="14786" y="8630"/>
                              </a:cubicBezTo>
                              <a:cubicBezTo>
                                <a:pt x="14782" y="8630"/>
                                <a:pt x="14779" y="8632"/>
                                <a:pt x="14772" y="8632"/>
                              </a:cubicBezTo>
                              <a:cubicBezTo>
                                <a:pt x="14800" y="8619"/>
                                <a:pt x="14828" y="8602"/>
                                <a:pt x="14856" y="8589"/>
                              </a:cubicBezTo>
                              <a:cubicBezTo>
                                <a:pt x="15026" y="8501"/>
                                <a:pt x="15195" y="8420"/>
                                <a:pt x="15333" y="8305"/>
                              </a:cubicBezTo>
                              <a:cubicBezTo>
                                <a:pt x="15350" y="8300"/>
                                <a:pt x="15368" y="8294"/>
                                <a:pt x="15382" y="8286"/>
                              </a:cubicBezTo>
                              <a:cubicBezTo>
                                <a:pt x="15216" y="8422"/>
                                <a:pt x="15008" y="8523"/>
                                <a:pt x="14800" y="8621"/>
                              </a:cubicBezTo>
                              <a:close/>
                              <a:moveTo>
                                <a:pt x="15174" y="8322"/>
                              </a:moveTo>
                              <a:cubicBezTo>
                                <a:pt x="15238" y="8294"/>
                                <a:pt x="15301" y="8270"/>
                                <a:pt x="15368" y="8242"/>
                              </a:cubicBezTo>
                              <a:cubicBezTo>
                                <a:pt x="15428" y="8202"/>
                                <a:pt x="15453" y="8196"/>
                                <a:pt x="15446" y="8223"/>
                              </a:cubicBezTo>
                              <a:cubicBezTo>
                                <a:pt x="15396" y="8242"/>
                                <a:pt x="15347" y="8264"/>
                                <a:pt x="15298" y="8283"/>
                              </a:cubicBezTo>
                              <a:cubicBezTo>
                                <a:pt x="15252" y="8294"/>
                                <a:pt x="15209" y="8308"/>
                                <a:pt x="15174" y="8322"/>
                              </a:cubicBezTo>
                              <a:cubicBezTo>
                                <a:pt x="15170" y="8324"/>
                                <a:pt x="15170" y="8322"/>
                                <a:pt x="15174" y="8322"/>
                              </a:cubicBezTo>
                              <a:close/>
                              <a:moveTo>
                                <a:pt x="14881" y="8450"/>
                              </a:moveTo>
                              <a:cubicBezTo>
                                <a:pt x="14853" y="8466"/>
                                <a:pt x="14825" y="8482"/>
                                <a:pt x="14793" y="8499"/>
                              </a:cubicBezTo>
                              <a:cubicBezTo>
                                <a:pt x="14758" y="8515"/>
                                <a:pt x="14722" y="8531"/>
                                <a:pt x="14687" y="8548"/>
                              </a:cubicBezTo>
                              <a:cubicBezTo>
                                <a:pt x="14751" y="8512"/>
                                <a:pt x="14814" y="8480"/>
                                <a:pt x="14881" y="8450"/>
                              </a:cubicBezTo>
                              <a:close/>
                              <a:moveTo>
                                <a:pt x="14401" y="8728"/>
                              </a:moveTo>
                              <a:cubicBezTo>
                                <a:pt x="14436" y="8709"/>
                                <a:pt x="14489" y="8684"/>
                                <a:pt x="14496" y="8681"/>
                              </a:cubicBezTo>
                              <a:cubicBezTo>
                                <a:pt x="14518" y="8671"/>
                                <a:pt x="14539" y="8662"/>
                                <a:pt x="14560" y="8651"/>
                              </a:cubicBezTo>
                              <a:cubicBezTo>
                                <a:pt x="14560" y="8651"/>
                                <a:pt x="14556" y="8651"/>
                                <a:pt x="14556" y="8654"/>
                              </a:cubicBezTo>
                              <a:cubicBezTo>
                                <a:pt x="14521" y="8676"/>
                                <a:pt x="14486" y="8698"/>
                                <a:pt x="14447" y="8720"/>
                              </a:cubicBezTo>
                              <a:cubicBezTo>
                                <a:pt x="14433" y="8722"/>
                                <a:pt x="14419" y="8725"/>
                                <a:pt x="14401" y="8728"/>
                              </a:cubicBezTo>
                              <a:close/>
                              <a:moveTo>
                                <a:pt x="14631" y="8638"/>
                              </a:moveTo>
                              <a:cubicBezTo>
                                <a:pt x="14796" y="8545"/>
                                <a:pt x="14983" y="8471"/>
                                <a:pt x="15163" y="8392"/>
                              </a:cubicBezTo>
                              <a:cubicBezTo>
                                <a:pt x="15019" y="8480"/>
                                <a:pt x="14856" y="8581"/>
                                <a:pt x="14687" y="8657"/>
                              </a:cubicBezTo>
                              <a:cubicBezTo>
                                <a:pt x="14641" y="8671"/>
                                <a:pt x="14599" y="8684"/>
                                <a:pt x="14556" y="8701"/>
                              </a:cubicBezTo>
                              <a:cubicBezTo>
                                <a:pt x="14542" y="8703"/>
                                <a:pt x="14532" y="8703"/>
                                <a:pt x="14518" y="8706"/>
                              </a:cubicBezTo>
                              <a:cubicBezTo>
                                <a:pt x="14553" y="8684"/>
                                <a:pt x="14592" y="8660"/>
                                <a:pt x="14631" y="8638"/>
                              </a:cubicBezTo>
                              <a:close/>
                              <a:moveTo>
                                <a:pt x="14581" y="8728"/>
                              </a:moveTo>
                              <a:cubicBezTo>
                                <a:pt x="14751" y="8698"/>
                                <a:pt x="14916" y="8671"/>
                                <a:pt x="15086" y="8643"/>
                              </a:cubicBezTo>
                              <a:cubicBezTo>
                                <a:pt x="14966" y="8668"/>
                                <a:pt x="14853" y="8701"/>
                                <a:pt x="14736" y="8728"/>
                              </a:cubicBezTo>
                              <a:cubicBezTo>
                                <a:pt x="14722" y="8731"/>
                                <a:pt x="14712" y="8731"/>
                                <a:pt x="14698" y="8733"/>
                              </a:cubicBezTo>
                              <a:cubicBezTo>
                                <a:pt x="14638" y="8736"/>
                                <a:pt x="14578" y="8741"/>
                                <a:pt x="14518" y="8752"/>
                              </a:cubicBezTo>
                              <a:cubicBezTo>
                                <a:pt x="14539" y="8744"/>
                                <a:pt x="14560" y="8736"/>
                                <a:pt x="14581" y="8728"/>
                              </a:cubicBezTo>
                              <a:close/>
                              <a:moveTo>
                                <a:pt x="14525" y="8801"/>
                              </a:moveTo>
                              <a:cubicBezTo>
                                <a:pt x="14532" y="8801"/>
                                <a:pt x="14535" y="8799"/>
                                <a:pt x="14542" y="8799"/>
                              </a:cubicBezTo>
                              <a:cubicBezTo>
                                <a:pt x="14599" y="8791"/>
                                <a:pt x="14652" y="8782"/>
                                <a:pt x="14705" y="8769"/>
                              </a:cubicBezTo>
                              <a:cubicBezTo>
                                <a:pt x="14751" y="8766"/>
                                <a:pt x="14796" y="8763"/>
                                <a:pt x="14842" y="8755"/>
                              </a:cubicBezTo>
                              <a:cubicBezTo>
                                <a:pt x="14853" y="8755"/>
                                <a:pt x="14860" y="8752"/>
                                <a:pt x="14871" y="8752"/>
                              </a:cubicBezTo>
                              <a:cubicBezTo>
                                <a:pt x="14874" y="8752"/>
                                <a:pt x="14878" y="8752"/>
                                <a:pt x="14881" y="8752"/>
                              </a:cubicBezTo>
                              <a:cubicBezTo>
                                <a:pt x="14885" y="8752"/>
                                <a:pt x="14888" y="8752"/>
                                <a:pt x="14888" y="8750"/>
                              </a:cubicBezTo>
                              <a:cubicBezTo>
                                <a:pt x="14976" y="8741"/>
                                <a:pt x="15068" y="8728"/>
                                <a:pt x="15156" y="8714"/>
                              </a:cubicBezTo>
                              <a:cubicBezTo>
                                <a:pt x="14948" y="8758"/>
                                <a:pt x="14736" y="8785"/>
                                <a:pt x="14525" y="8801"/>
                              </a:cubicBezTo>
                              <a:close/>
                              <a:moveTo>
                                <a:pt x="16836" y="20957"/>
                              </a:moveTo>
                              <a:cubicBezTo>
                                <a:pt x="16829" y="20946"/>
                                <a:pt x="16815" y="20940"/>
                                <a:pt x="16797" y="20946"/>
                              </a:cubicBezTo>
                              <a:cubicBezTo>
                                <a:pt x="16589" y="20997"/>
                                <a:pt x="16434" y="21142"/>
                                <a:pt x="16409" y="21311"/>
                              </a:cubicBezTo>
                              <a:cubicBezTo>
                                <a:pt x="16406" y="21327"/>
                                <a:pt x="16430" y="21336"/>
                                <a:pt x="16448" y="21336"/>
                              </a:cubicBezTo>
                              <a:cubicBezTo>
                                <a:pt x="16681" y="21306"/>
                                <a:pt x="16783" y="21147"/>
                                <a:pt x="16857" y="20995"/>
                              </a:cubicBezTo>
                              <a:cubicBezTo>
                                <a:pt x="16868" y="20973"/>
                                <a:pt x="16854" y="20962"/>
                                <a:pt x="16836" y="20957"/>
                              </a:cubicBezTo>
                              <a:close/>
                              <a:moveTo>
                                <a:pt x="16480" y="21276"/>
                              </a:moveTo>
                              <a:cubicBezTo>
                                <a:pt x="16511" y="21156"/>
                                <a:pt x="16635" y="21060"/>
                                <a:pt x="16780" y="21011"/>
                              </a:cubicBezTo>
                              <a:cubicBezTo>
                                <a:pt x="16758" y="21128"/>
                                <a:pt x="16621" y="21240"/>
                                <a:pt x="16480" y="21276"/>
                              </a:cubicBezTo>
                              <a:close/>
                              <a:moveTo>
                                <a:pt x="9715" y="883"/>
                              </a:moveTo>
                              <a:cubicBezTo>
                                <a:pt x="9831" y="905"/>
                                <a:pt x="9916" y="965"/>
                                <a:pt x="10001" y="1025"/>
                              </a:cubicBezTo>
                              <a:cubicBezTo>
                                <a:pt x="10107" y="1099"/>
                                <a:pt x="10202" y="1167"/>
                                <a:pt x="10318" y="1227"/>
                              </a:cubicBezTo>
                              <a:cubicBezTo>
                                <a:pt x="10322" y="1211"/>
                                <a:pt x="10325" y="1194"/>
                                <a:pt x="10325" y="1178"/>
                              </a:cubicBezTo>
                              <a:cubicBezTo>
                                <a:pt x="10279" y="1063"/>
                                <a:pt x="10191" y="962"/>
                                <a:pt x="10068" y="886"/>
                              </a:cubicBezTo>
                              <a:cubicBezTo>
                                <a:pt x="10036" y="864"/>
                                <a:pt x="10001" y="848"/>
                                <a:pt x="9962" y="834"/>
                              </a:cubicBezTo>
                              <a:cubicBezTo>
                                <a:pt x="9927" y="815"/>
                                <a:pt x="9881" y="802"/>
                                <a:pt x="9831" y="793"/>
                              </a:cubicBezTo>
                              <a:cubicBezTo>
                                <a:pt x="9669" y="753"/>
                                <a:pt x="9493" y="742"/>
                                <a:pt x="9330" y="703"/>
                              </a:cubicBezTo>
                              <a:cubicBezTo>
                                <a:pt x="9306" y="698"/>
                                <a:pt x="9284" y="725"/>
                                <a:pt x="9309" y="736"/>
                              </a:cubicBezTo>
                              <a:cubicBezTo>
                                <a:pt x="9404" y="788"/>
                                <a:pt x="9468" y="862"/>
                                <a:pt x="9528" y="932"/>
                              </a:cubicBezTo>
                              <a:cubicBezTo>
                                <a:pt x="9528" y="938"/>
                                <a:pt x="9531" y="943"/>
                                <a:pt x="9535" y="946"/>
                              </a:cubicBezTo>
                              <a:cubicBezTo>
                                <a:pt x="9538" y="946"/>
                                <a:pt x="9538" y="949"/>
                                <a:pt x="9542" y="949"/>
                              </a:cubicBezTo>
                              <a:cubicBezTo>
                                <a:pt x="9595" y="1014"/>
                                <a:pt x="9651" y="1080"/>
                                <a:pt x="9725" y="1132"/>
                              </a:cubicBezTo>
                              <a:cubicBezTo>
                                <a:pt x="9891" y="1243"/>
                                <a:pt x="10082" y="1295"/>
                                <a:pt x="10287" y="1347"/>
                              </a:cubicBezTo>
                              <a:cubicBezTo>
                                <a:pt x="10297" y="1314"/>
                                <a:pt x="10304" y="1281"/>
                                <a:pt x="10311" y="1249"/>
                              </a:cubicBezTo>
                              <a:cubicBezTo>
                                <a:pt x="10107" y="1197"/>
                                <a:pt x="10001" y="1028"/>
                                <a:pt x="9821" y="943"/>
                              </a:cubicBezTo>
                              <a:cubicBezTo>
                                <a:pt x="9821" y="949"/>
                                <a:pt x="9824" y="952"/>
                                <a:pt x="9831" y="957"/>
                              </a:cubicBezTo>
                              <a:cubicBezTo>
                                <a:pt x="9838" y="962"/>
                                <a:pt x="9845" y="968"/>
                                <a:pt x="9853" y="971"/>
                              </a:cubicBezTo>
                              <a:cubicBezTo>
                                <a:pt x="9814" y="952"/>
                                <a:pt x="9771" y="932"/>
                                <a:pt x="9729" y="916"/>
                              </a:cubicBezTo>
                              <a:cubicBezTo>
                                <a:pt x="9725" y="913"/>
                                <a:pt x="9718" y="911"/>
                                <a:pt x="9715" y="908"/>
                              </a:cubicBezTo>
                              <a:cubicBezTo>
                                <a:pt x="9711" y="908"/>
                                <a:pt x="9708" y="905"/>
                                <a:pt x="9701" y="905"/>
                              </a:cubicBezTo>
                              <a:cubicBezTo>
                                <a:pt x="9683" y="902"/>
                                <a:pt x="9694" y="881"/>
                                <a:pt x="9715" y="883"/>
                              </a:cubicBezTo>
                              <a:close/>
                              <a:moveTo>
                                <a:pt x="9980" y="1216"/>
                              </a:moveTo>
                              <a:cubicBezTo>
                                <a:pt x="9980" y="1219"/>
                                <a:pt x="9980" y="1224"/>
                                <a:pt x="9983" y="1227"/>
                              </a:cubicBezTo>
                              <a:cubicBezTo>
                                <a:pt x="9927" y="1205"/>
                                <a:pt x="9874" y="1181"/>
                                <a:pt x="9824" y="1151"/>
                              </a:cubicBezTo>
                              <a:cubicBezTo>
                                <a:pt x="9870" y="1175"/>
                                <a:pt x="9927" y="1200"/>
                                <a:pt x="9980" y="1216"/>
                              </a:cubicBezTo>
                              <a:close/>
                              <a:moveTo>
                                <a:pt x="7111" y="21453"/>
                              </a:moveTo>
                              <a:cubicBezTo>
                                <a:pt x="7104" y="21453"/>
                                <a:pt x="7093" y="21455"/>
                                <a:pt x="7086" y="21455"/>
                              </a:cubicBezTo>
                              <a:cubicBezTo>
                                <a:pt x="7072" y="21450"/>
                                <a:pt x="7054" y="21453"/>
                                <a:pt x="7040" y="21461"/>
                              </a:cubicBezTo>
                              <a:cubicBezTo>
                                <a:pt x="6917" y="21483"/>
                                <a:pt x="6793" y="21529"/>
                                <a:pt x="6687" y="21595"/>
                              </a:cubicBezTo>
                              <a:lnTo>
                                <a:pt x="6825" y="21595"/>
                              </a:lnTo>
                              <a:cubicBezTo>
                                <a:pt x="6888" y="21567"/>
                                <a:pt x="6952" y="21545"/>
                                <a:pt x="7015" y="21529"/>
                              </a:cubicBezTo>
                              <a:cubicBezTo>
                                <a:pt x="7008" y="21554"/>
                                <a:pt x="6994" y="21575"/>
                                <a:pt x="6980" y="21595"/>
                              </a:cubicBezTo>
                              <a:lnTo>
                                <a:pt x="7058" y="21595"/>
                              </a:lnTo>
                              <a:cubicBezTo>
                                <a:pt x="7075" y="21570"/>
                                <a:pt x="7086" y="21543"/>
                                <a:pt x="7096" y="21510"/>
                              </a:cubicBezTo>
                              <a:cubicBezTo>
                                <a:pt x="7104" y="21510"/>
                                <a:pt x="7111" y="21507"/>
                                <a:pt x="7118" y="21507"/>
                              </a:cubicBezTo>
                              <a:cubicBezTo>
                                <a:pt x="7160" y="21505"/>
                                <a:pt x="7153" y="21450"/>
                                <a:pt x="7111" y="21453"/>
                              </a:cubicBezTo>
                              <a:close/>
                              <a:moveTo>
                                <a:pt x="11049" y="853"/>
                              </a:moveTo>
                              <a:cubicBezTo>
                                <a:pt x="10918" y="949"/>
                                <a:pt x="10710" y="946"/>
                                <a:pt x="10569" y="1031"/>
                              </a:cubicBezTo>
                              <a:cubicBezTo>
                                <a:pt x="10488" y="1080"/>
                                <a:pt x="10424" y="1140"/>
                                <a:pt x="10375" y="1205"/>
                              </a:cubicBezTo>
                              <a:cubicBezTo>
                                <a:pt x="10371" y="1227"/>
                                <a:pt x="10368" y="1249"/>
                                <a:pt x="10361" y="1268"/>
                              </a:cubicBezTo>
                              <a:cubicBezTo>
                                <a:pt x="10512" y="1186"/>
                                <a:pt x="10692" y="1142"/>
                                <a:pt x="10830" y="1047"/>
                              </a:cubicBezTo>
                              <a:cubicBezTo>
                                <a:pt x="10848" y="1036"/>
                                <a:pt x="10869" y="1055"/>
                                <a:pt x="10851" y="1066"/>
                              </a:cubicBezTo>
                              <a:cubicBezTo>
                                <a:pt x="10745" y="1129"/>
                                <a:pt x="10629" y="1172"/>
                                <a:pt x="10512" y="1222"/>
                              </a:cubicBezTo>
                              <a:cubicBezTo>
                                <a:pt x="10505" y="1224"/>
                                <a:pt x="10502" y="1230"/>
                                <a:pt x="10495" y="1232"/>
                              </a:cubicBezTo>
                              <a:cubicBezTo>
                                <a:pt x="10491" y="1235"/>
                                <a:pt x="10484" y="1238"/>
                                <a:pt x="10481" y="1241"/>
                              </a:cubicBezTo>
                              <a:cubicBezTo>
                                <a:pt x="10477" y="1243"/>
                                <a:pt x="10474" y="1246"/>
                                <a:pt x="10470" y="1246"/>
                              </a:cubicBezTo>
                              <a:cubicBezTo>
                                <a:pt x="10474" y="1243"/>
                                <a:pt x="10477" y="1238"/>
                                <a:pt x="10481" y="1235"/>
                              </a:cubicBezTo>
                              <a:cubicBezTo>
                                <a:pt x="10438" y="1254"/>
                                <a:pt x="10392" y="1276"/>
                                <a:pt x="10354" y="1298"/>
                              </a:cubicBezTo>
                              <a:cubicBezTo>
                                <a:pt x="10350" y="1309"/>
                                <a:pt x="10350" y="1317"/>
                                <a:pt x="10347" y="1328"/>
                              </a:cubicBezTo>
                              <a:cubicBezTo>
                                <a:pt x="10339" y="1350"/>
                                <a:pt x="10332" y="1374"/>
                                <a:pt x="10325" y="1399"/>
                              </a:cubicBezTo>
                              <a:cubicBezTo>
                                <a:pt x="10332" y="1401"/>
                                <a:pt x="10339" y="1401"/>
                                <a:pt x="10347" y="1399"/>
                              </a:cubicBezTo>
                              <a:cubicBezTo>
                                <a:pt x="10519" y="1328"/>
                                <a:pt x="10724" y="1325"/>
                                <a:pt x="10869" y="1216"/>
                              </a:cubicBezTo>
                              <a:cubicBezTo>
                                <a:pt x="11006" y="1112"/>
                                <a:pt x="11021" y="1001"/>
                                <a:pt x="11091" y="873"/>
                              </a:cubicBezTo>
                              <a:cubicBezTo>
                                <a:pt x="11095" y="856"/>
                                <a:pt x="11066" y="843"/>
                                <a:pt x="11049" y="853"/>
                              </a:cubicBezTo>
                              <a:close/>
                              <a:moveTo>
                                <a:pt x="10392" y="1344"/>
                              </a:moveTo>
                              <a:cubicBezTo>
                                <a:pt x="10396" y="1341"/>
                                <a:pt x="10396" y="1339"/>
                                <a:pt x="10399" y="1336"/>
                              </a:cubicBezTo>
                              <a:cubicBezTo>
                                <a:pt x="10407" y="1336"/>
                                <a:pt x="10410" y="1333"/>
                                <a:pt x="10417" y="1331"/>
                              </a:cubicBezTo>
                              <a:cubicBezTo>
                                <a:pt x="10445" y="1336"/>
                                <a:pt x="10470" y="1325"/>
                                <a:pt x="10495" y="1311"/>
                              </a:cubicBezTo>
                              <a:cubicBezTo>
                                <a:pt x="10498" y="1311"/>
                                <a:pt x="10502" y="1311"/>
                                <a:pt x="10502" y="1309"/>
                              </a:cubicBezTo>
                              <a:cubicBezTo>
                                <a:pt x="10502" y="1309"/>
                                <a:pt x="10502" y="1309"/>
                                <a:pt x="10505" y="1309"/>
                              </a:cubicBezTo>
                              <a:cubicBezTo>
                                <a:pt x="10519" y="1311"/>
                                <a:pt x="10537" y="1309"/>
                                <a:pt x="10551" y="1306"/>
                              </a:cubicBezTo>
                              <a:cubicBezTo>
                                <a:pt x="10551" y="1306"/>
                                <a:pt x="10551" y="1306"/>
                                <a:pt x="10555" y="1306"/>
                              </a:cubicBezTo>
                              <a:cubicBezTo>
                                <a:pt x="10498" y="1320"/>
                                <a:pt x="10445" y="1331"/>
                                <a:pt x="10392" y="1344"/>
                              </a:cubicBezTo>
                              <a:close/>
                              <a:moveTo>
                                <a:pt x="14648" y="7171"/>
                              </a:moveTo>
                              <a:cubicBezTo>
                                <a:pt x="14479" y="7144"/>
                                <a:pt x="14320" y="7105"/>
                                <a:pt x="14161" y="7056"/>
                              </a:cubicBezTo>
                              <a:cubicBezTo>
                                <a:pt x="14041" y="7021"/>
                                <a:pt x="13928" y="6977"/>
                                <a:pt x="13798" y="6964"/>
                              </a:cubicBezTo>
                              <a:cubicBezTo>
                                <a:pt x="13900" y="6926"/>
                                <a:pt x="13999" y="6882"/>
                                <a:pt x="14094" y="6836"/>
                              </a:cubicBezTo>
                              <a:cubicBezTo>
                                <a:pt x="14098" y="6838"/>
                                <a:pt x="14105" y="6838"/>
                                <a:pt x="14112" y="6833"/>
                              </a:cubicBezTo>
                              <a:cubicBezTo>
                                <a:pt x="14115" y="6830"/>
                                <a:pt x="14115" y="6827"/>
                                <a:pt x="14119" y="6825"/>
                              </a:cubicBezTo>
                              <a:cubicBezTo>
                                <a:pt x="14154" y="6808"/>
                                <a:pt x="14193" y="6789"/>
                                <a:pt x="14228" y="6770"/>
                              </a:cubicBezTo>
                              <a:cubicBezTo>
                                <a:pt x="14345" y="6800"/>
                                <a:pt x="14465" y="6846"/>
                                <a:pt x="14588" y="6855"/>
                              </a:cubicBezTo>
                              <a:cubicBezTo>
                                <a:pt x="14740" y="6866"/>
                                <a:pt x="14892" y="6860"/>
                                <a:pt x="15043" y="6855"/>
                              </a:cubicBezTo>
                              <a:cubicBezTo>
                                <a:pt x="15065" y="6855"/>
                                <a:pt x="15065" y="6827"/>
                                <a:pt x="15043" y="6830"/>
                              </a:cubicBezTo>
                              <a:cubicBezTo>
                                <a:pt x="14923" y="6838"/>
                                <a:pt x="14807" y="6844"/>
                                <a:pt x="14687" y="6841"/>
                              </a:cubicBezTo>
                              <a:cubicBezTo>
                                <a:pt x="14535" y="6836"/>
                                <a:pt x="14401" y="6789"/>
                                <a:pt x="14260" y="6754"/>
                              </a:cubicBezTo>
                              <a:cubicBezTo>
                                <a:pt x="14348" y="6710"/>
                                <a:pt x="14433" y="6664"/>
                                <a:pt x="14518" y="6615"/>
                              </a:cubicBezTo>
                              <a:cubicBezTo>
                                <a:pt x="14521" y="6615"/>
                                <a:pt x="14525" y="6615"/>
                                <a:pt x="14528" y="6612"/>
                              </a:cubicBezTo>
                              <a:cubicBezTo>
                                <a:pt x="14528" y="6612"/>
                                <a:pt x="14532" y="6609"/>
                                <a:pt x="14532" y="6607"/>
                              </a:cubicBezTo>
                              <a:cubicBezTo>
                                <a:pt x="14556" y="6593"/>
                                <a:pt x="14581" y="6579"/>
                                <a:pt x="14609" y="6563"/>
                              </a:cubicBezTo>
                              <a:cubicBezTo>
                                <a:pt x="14754" y="6541"/>
                                <a:pt x="14878" y="6541"/>
                                <a:pt x="15026" y="6563"/>
                              </a:cubicBezTo>
                              <a:cubicBezTo>
                                <a:pt x="15163" y="6585"/>
                                <a:pt x="15298" y="6626"/>
                                <a:pt x="15439" y="6642"/>
                              </a:cubicBezTo>
                              <a:cubicBezTo>
                                <a:pt x="15453" y="6645"/>
                                <a:pt x="15460" y="6628"/>
                                <a:pt x="15446" y="6626"/>
                              </a:cubicBezTo>
                              <a:cubicBezTo>
                                <a:pt x="15238" y="6574"/>
                                <a:pt x="14927" y="6484"/>
                                <a:pt x="14687" y="6522"/>
                              </a:cubicBezTo>
                              <a:cubicBezTo>
                                <a:pt x="14743" y="6489"/>
                                <a:pt x="14800" y="6459"/>
                                <a:pt x="14860" y="6429"/>
                              </a:cubicBezTo>
                              <a:cubicBezTo>
                                <a:pt x="15065" y="6323"/>
                                <a:pt x="15273" y="6277"/>
                                <a:pt x="15502" y="6211"/>
                              </a:cubicBezTo>
                              <a:cubicBezTo>
                                <a:pt x="15527" y="6203"/>
                                <a:pt x="15513" y="6176"/>
                                <a:pt x="15488" y="6184"/>
                              </a:cubicBezTo>
                              <a:cubicBezTo>
                                <a:pt x="15301" y="6244"/>
                                <a:pt x="15121" y="6266"/>
                                <a:pt x="14945" y="6347"/>
                              </a:cubicBezTo>
                              <a:cubicBezTo>
                                <a:pt x="14828" y="6402"/>
                                <a:pt x="14715" y="6462"/>
                                <a:pt x="14606" y="6525"/>
                              </a:cubicBezTo>
                              <a:cubicBezTo>
                                <a:pt x="14648" y="6465"/>
                                <a:pt x="14676" y="6399"/>
                                <a:pt x="14708" y="6334"/>
                              </a:cubicBezTo>
                              <a:cubicBezTo>
                                <a:pt x="14796" y="6148"/>
                                <a:pt x="14874" y="5974"/>
                                <a:pt x="15040" y="5819"/>
                              </a:cubicBezTo>
                              <a:cubicBezTo>
                                <a:pt x="15054" y="5805"/>
                                <a:pt x="15029" y="5789"/>
                                <a:pt x="15015" y="5802"/>
                              </a:cubicBezTo>
                              <a:cubicBezTo>
                                <a:pt x="14913" y="5914"/>
                                <a:pt x="14825" y="6023"/>
                                <a:pt x="14754" y="6146"/>
                              </a:cubicBezTo>
                              <a:cubicBezTo>
                                <a:pt x="14676" y="6285"/>
                                <a:pt x="14645" y="6427"/>
                                <a:pt x="14542" y="6555"/>
                              </a:cubicBezTo>
                              <a:cubicBezTo>
                                <a:pt x="14504" y="6577"/>
                                <a:pt x="14461" y="6601"/>
                                <a:pt x="14422" y="6623"/>
                              </a:cubicBezTo>
                              <a:cubicBezTo>
                                <a:pt x="14341" y="6669"/>
                                <a:pt x="14253" y="6718"/>
                                <a:pt x="14161" y="6765"/>
                              </a:cubicBezTo>
                              <a:cubicBezTo>
                                <a:pt x="14207" y="6680"/>
                                <a:pt x="14214" y="6579"/>
                                <a:pt x="14235" y="6495"/>
                              </a:cubicBezTo>
                              <a:cubicBezTo>
                                <a:pt x="14274" y="6342"/>
                                <a:pt x="14316" y="6181"/>
                                <a:pt x="14429" y="6048"/>
                              </a:cubicBezTo>
                              <a:cubicBezTo>
                                <a:pt x="14440" y="6034"/>
                                <a:pt x="14412" y="6020"/>
                                <a:pt x="14401" y="6034"/>
                              </a:cubicBezTo>
                              <a:cubicBezTo>
                                <a:pt x="14320" y="6148"/>
                                <a:pt x="14267" y="6266"/>
                                <a:pt x="14228" y="6394"/>
                              </a:cubicBezTo>
                              <a:cubicBezTo>
                                <a:pt x="14189" y="6519"/>
                                <a:pt x="14182" y="6669"/>
                                <a:pt x="14112" y="6789"/>
                              </a:cubicBezTo>
                              <a:cubicBezTo>
                                <a:pt x="14009" y="6841"/>
                                <a:pt x="13904" y="6890"/>
                                <a:pt x="13794" y="6934"/>
                              </a:cubicBezTo>
                              <a:cubicBezTo>
                                <a:pt x="13819" y="6893"/>
                                <a:pt x="13822" y="6838"/>
                                <a:pt x="13826" y="6800"/>
                              </a:cubicBezTo>
                              <a:cubicBezTo>
                                <a:pt x="13840" y="6647"/>
                                <a:pt x="13851" y="6497"/>
                                <a:pt x="13815" y="6345"/>
                              </a:cubicBezTo>
                              <a:cubicBezTo>
                                <a:pt x="13812" y="6328"/>
                                <a:pt x="13780" y="6334"/>
                                <a:pt x="13784" y="6350"/>
                              </a:cubicBezTo>
                              <a:cubicBezTo>
                                <a:pt x="13826" y="6470"/>
                                <a:pt x="13812" y="6593"/>
                                <a:pt x="13798" y="6713"/>
                              </a:cubicBezTo>
                              <a:cubicBezTo>
                                <a:pt x="13787" y="6789"/>
                                <a:pt x="13808" y="6890"/>
                                <a:pt x="13741" y="6950"/>
                              </a:cubicBezTo>
                              <a:cubicBezTo>
                                <a:pt x="13540" y="7024"/>
                                <a:pt x="13332" y="7078"/>
                                <a:pt x="13127" y="7081"/>
                              </a:cubicBezTo>
                              <a:cubicBezTo>
                                <a:pt x="13099" y="7081"/>
                                <a:pt x="13099" y="7116"/>
                                <a:pt x="13127" y="7114"/>
                              </a:cubicBezTo>
                              <a:cubicBezTo>
                                <a:pt x="13328" y="7100"/>
                                <a:pt x="13519" y="7051"/>
                                <a:pt x="13706" y="6988"/>
                              </a:cubicBezTo>
                              <a:cubicBezTo>
                                <a:pt x="13706" y="6988"/>
                                <a:pt x="13710" y="6988"/>
                                <a:pt x="13710" y="6988"/>
                              </a:cubicBezTo>
                              <a:cubicBezTo>
                                <a:pt x="13727" y="6986"/>
                                <a:pt x="13745" y="6980"/>
                                <a:pt x="13759" y="6969"/>
                              </a:cubicBezTo>
                              <a:cubicBezTo>
                                <a:pt x="13762" y="6972"/>
                                <a:pt x="13766" y="6972"/>
                                <a:pt x="13770" y="6972"/>
                              </a:cubicBezTo>
                              <a:cubicBezTo>
                                <a:pt x="13911" y="6969"/>
                                <a:pt x="14027" y="7029"/>
                                <a:pt x="14154" y="7067"/>
                              </a:cubicBezTo>
                              <a:cubicBezTo>
                                <a:pt x="14313" y="7114"/>
                                <a:pt x="14475" y="7155"/>
                                <a:pt x="14641" y="7182"/>
                              </a:cubicBezTo>
                              <a:cubicBezTo>
                                <a:pt x="14659" y="7198"/>
                                <a:pt x="14669" y="7174"/>
                                <a:pt x="14648" y="7171"/>
                              </a:cubicBezTo>
                              <a:close/>
                              <a:moveTo>
                                <a:pt x="13455" y="1952"/>
                              </a:moveTo>
                              <a:cubicBezTo>
                                <a:pt x="13431" y="1939"/>
                                <a:pt x="13403" y="1922"/>
                                <a:pt x="13374" y="1911"/>
                              </a:cubicBezTo>
                              <a:cubicBezTo>
                                <a:pt x="13258" y="1862"/>
                                <a:pt x="13163" y="1824"/>
                                <a:pt x="13046" y="1810"/>
                              </a:cubicBezTo>
                              <a:cubicBezTo>
                                <a:pt x="13011" y="1821"/>
                                <a:pt x="12976" y="1832"/>
                                <a:pt x="12940" y="1843"/>
                              </a:cubicBezTo>
                              <a:cubicBezTo>
                                <a:pt x="12947" y="1846"/>
                                <a:pt x="12951" y="1843"/>
                                <a:pt x="12958" y="1840"/>
                              </a:cubicBezTo>
                              <a:cubicBezTo>
                                <a:pt x="12965" y="1838"/>
                                <a:pt x="12972" y="1835"/>
                                <a:pt x="12979" y="1832"/>
                              </a:cubicBezTo>
                              <a:cubicBezTo>
                                <a:pt x="13085" y="1854"/>
                                <a:pt x="13159" y="1898"/>
                                <a:pt x="13226" y="1950"/>
                              </a:cubicBezTo>
                              <a:lnTo>
                                <a:pt x="13455" y="1950"/>
                              </a:lnTo>
                              <a:close/>
                              <a:moveTo>
                                <a:pt x="17810" y="349"/>
                              </a:moveTo>
                              <a:cubicBezTo>
                                <a:pt x="17789" y="354"/>
                                <a:pt x="17778" y="374"/>
                                <a:pt x="17789" y="387"/>
                              </a:cubicBezTo>
                              <a:cubicBezTo>
                                <a:pt x="17881" y="507"/>
                                <a:pt x="18138" y="583"/>
                                <a:pt x="18283" y="474"/>
                              </a:cubicBezTo>
                              <a:cubicBezTo>
                                <a:pt x="18290" y="480"/>
                                <a:pt x="18297" y="488"/>
                                <a:pt x="18308" y="496"/>
                              </a:cubicBezTo>
                              <a:cubicBezTo>
                                <a:pt x="18339" y="529"/>
                                <a:pt x="18403" y="494"/>
                                <a:pt x="18364" y="461"/>
                              </a:cubicBezTo>
                              <a:cubicBezTo>
                                <a:pt x="18223" y="338"/>
                                <a:pt x="18015" y="308"/>
                                <a:pt x="17810" y="349"/>
                              </a:cubicBezTo>
                              <a:close/>
                              <a:moveTo>
                                <a:pt x="17877" y="398"/>
                              </a:moveTo>
                              <a:cubicBezTo>
                                <a:pt x="17997" y="393"/>
                                <a:pt x="18124" y="390"/>
                                <a:pt x="18226" y="439"/>
                              </a:cubicBezTo>
                              <a:cubicBezTo>
                                <a:pt x="18121" y="488"/>
                                <a:pt x="17958" y="472"/>
                                <a:pt x="17877" y="398"/>
                              </a:cubicBezTo>
                              <a:close/>
                              <a:moveTo>
                                <a:pt x="19102" y="2015"/>
                              </a:moveTo>
                              <a:cubicBezTo>
                                <a:pt x="19331" y="1996"/>
                                <a:pt x="19444" y="1873"/>
                                <a:pt x="19560" y="1723"/>
                              </a:cubicBezTo>
                              <a:cubicBezTo>
                                <a:pt x="19578" y="1699"/>
                                <a:pt x="19543" y="1677"/>
                                <a:pt x="19514" y="1688"/>
                              </a:cubicBezTo>
                              <a:cubicBezTo>
                                <a:pt x="19320" y="1688"/>
                                <a:pt x="19151" y="1835"/>
                                <a:pt x="19045" y="1955"/>
                              </a:cubicBezTo>
                              <a:lnTo>
                                <a:pt x="19098" y="1955"/>
                              </a:lnTo>
                              <a:lnTo>
                                <a:pt x="19098" y="2015"/>
                              </a:lnTo>
                              <a:close/>
                              <a:moveTo>
                                <a:pt x="19253" y="1849"/>
                              </a:moveTo>
                              <a:cubicBezTo>
                                <a:pt x="19313" y="1802"/>
                                <a:pt x="19380" y="1780"/>
                                <a:pt x="19451" y="1759"/>
                              </a:cubicBezTo>
                              <a:cubicBezTo>
                                <a:pt x="19370" y="1851"/>
                                <a:pt x="19274" y="1944"/>
                                <a:pt x="19133" y="1963"/>
                              </a:cubicBezTo>
                              <a:cubicBezTo>
                                <a:pt x="19172" y="1925"/>
                                <a:pt x="19207" y="1884"/>
                                <a:pt x="19253" y="1849"/>
                              </a:cubicBezTo>
                              <a:close/>
                              <a:moveTo>
                                <a:pt x="20128" y="16698"/>
                              </a:moveTo>
                              <a:cubicBezTo>
                                <a:pt x="20128" y="16700"/>
                                <a:pt x="20125" y="16706"/>
                                <a:pt x="20121" y="16709"/>
                              </a:cubicBezTo>
                              <a:cubicBezTo>
                                <a:pt x="19910" y="16676"/>
                                <a:pt x="19726" y="16733"/>
                                <a:pt x="19589" y="16869"/>
                              </a:cubicBezTo>
                              <a:cubicBezTo>
                                <a:pt x="19567" y="16891"/>
                                <a:pt x="19582" y="16918"/>
                                <a:pt x="19617" y="16921"/>
                              </a:cubicBezTo>
                              <a:cubicBezTo>
                                <a:pt x="19839" y="16932"/>
                                <a:pt x="20083" y="16878"/>
                                <a:pt x="20199" y="16722"/>
                              </a:cubicBezTo>
                              <a:cubicBezTo>
                                <a:pt x="20227" y="16681"/>
                                <a:pt x="20146" y="16654"/>
                                <a:pt x="20128" y="16698"/>
                              </a:cubicBezTo>
                              <a:close/>
                              <a:moveTo>
                                <a:pt x="19701" y="16858"/>
                              </a:moveTo>
                              <a:cubicBezTo>
                                <a:pt x="19800" y="16782"/>
                                <a:pt x="19956" y="16709"/>
                                <a:pt x="20090" y="16747"/>
                              </a:cubicBezTo>
                              <a:cubicBezTo>
                                <a:pt x="20008" y="16826"/>
                                <a:pt x="19836" y="16853"/>
                                <a:pt x="19701" y="16858"/>
                              </a:cubicBezTo>
                              <a:close/>
                              <a:moveTo>
                                <a:pt x="20128" y="17687"/>
                              </a:moveTo>
                              <a:cubicBezTo>
                                <a:pt x="19857" y="17655"/>
                                <a:pt x="19553" y="17666"/>
                                <a:pt x="19267" y="17709"/>
                              </a:cubicBezTo>
                              <a:cubicBezTo>
                                <a:pt x="19296" y="17701"/>
                                <a:pt x="19324" y="17693"/>
                                <a:pt x="19352" y="17685"/>
                              </a:cubicBezTo>
                              <a:cubicBezTo>
                                <a:pt x="19589" y="17616"/>
                                <a:pt x="19839" y="17507"/>
                                <a:pt x="20097" y="17516"/>
                              </a:cubicBezTo>
                              <a:cubicBezTo>
                                <a:pt x="20118" y="17516"/>
                                <a:pt x="20121" y="17494"/>
                                <a:pt x="20100" y="17491"/>
                              </a:cubicBezTo>
                              <a:cubicBezTo>
                                <a:pt x="19864" y="17469"/>
                                <a:pt x="19610" y="17472"/>
                                <a:pt x="19380" y="17532"/>
                              </a:cubicBezTo>
                              <a:cubicBezTo>
                                <a:pt x="19285" y="17559"/>
                                <a:pt x="19193" y="17592"/>
                                <a:pt x="19102" y="17630"/>
                              </a:cubicBezTo>
                              <a:lnTo>
                                <a:pt x="19102" y="17660"/>
                              </a:lnTo>
                              <a:cubicBezTo>
                                <a:pt x="19151" y="17638"/>
                                <a:pt x="19200" y="17616"/>
                                <a:pt x="19253" y="17597"/>
                              </a:cubicBezTo>
                              <a:cubicBezTo>
                                <a:pt x="19454" y="17521"/>
                                <a:pt x="19677" y="17505"/>
                                <a:pt x="19899" y="17507"/>
                              </a:cubicBezTo>
                              <a:cubicBezTo>
                                <a:pt x="19811" y="17521"/>
                                <a:pt x="19726" y="17546"/>
                                <a:pt x="19645" y="17570"/>
                              </a:cubicBezTo>
                              <a:cubicBezTo>
                                <a:pt x="19649" y="17565"/>
                                <a:pt x="19641" y="17556"/>
                                <a:pt x="19631" y="17556"/>
                              </a:cubicBezTo>
                              <a:cubicBezTo>
                                <a:pt x="19454" y="17578"/>
                                <a:pt x="19278" y="17622"/>
                                <a:pt x="19105" y="17674"/>
                              </a:cubicBezTo>
                              <a:lnTo>
                                <a:pt x="19105" y="17791"/>
                              </a:lnTo>
                              <a:cubicBezTo>
                                <a:pt x="19207" y="17780"/>
                                <a:pt x="19306" y="17769"/>
                                <a:pt x="19409" y="17761"/>
                              </a:cubicBezTo>
                              <a:cubicBezTo>
                                <a:pt x="19412" y="17761"/>
                                <a:pt x="19419" y="17758"/>
                                <a:pt x="19423" y="17758"/>
                              </a:cubicBezTo>
                              <a:cubicBezTo>
                                <a:pt x="19511" y="17750"/>
                                <a:pt x="19603" y="17739"/>
                                <a:pt x="19691" y="17728"/>
                              </a:cubicBezTo>
                              <a:cubicBezTo>
                                <a:pt x="19620" y="17739"/>
                                <a:pt x="19553" y="17753"/>
                                <a:pt x="19483" y="17761"/>
                              </a:cubicBezTo>
                              <a:cubicBezTo>
                                <a:pt x="19377" y="17777"/>
                                <a:pt x="19267" y="17786"/>
                                <a:pt x="19158" y="17791"/>
                              </a:cubicBezTo>
                              <a:cubicBezTo>
                                <a:pt x="19140" y="17791"/>
                                <a:pt x="19123" y="17788"/>
                                <a:pt x="19105" y="17788"/>
                              </a:cubicBezTo>
                              <a:lnTo>
                                <a:pt x="19105" y="17824"/>
                              </a:lnTo>
                              <a:cubicBezTo>
                                <a:pt x="19380" y="17837"/>
                                <a:pt x="19656" y="17867"/>
                                <a:pt x="19917" y="17930"/>
                              </a:cubicBezTo>
                              <a:cubicBezTo>
                                <a:pt x="19733" y="17903"/>
                                <a:pt x="19539" y="17900"/>
                                <a:pt x="19352" y="17873"/>
                              </a:cubicBezTo>
                              <a:cubicBezTo>
                                <a:pt x="19267" y="17862"/>
                                <a:pt x="19186" y="17848"/>
                                <a:pt x="19102" y="17835"/>
                              </a:cubicBezTo>
                              <a:lnTo>
                                <a:pt x="19102" y="17856"/>
                              </a:lnTo>
                              <a:cubicBezTo>
                                <a:pt x="19204" y="17870"/>
                                <a:pt x="19306" y="17889"/>
                                <a:pt x="19405" y="17903"/>
                              </a:cubicBezTo>
                              <a:cubicBezTo>
                                <a:pt x="19599" y="17927"/>
                                <a:pt x="19807" y="17960"/>
                                <a:pt x="20001" y="17957"/>
                              </a:cubicBezTo>
                              <a:cubicBezTo>
                                <a:pt x="20005" y="17957"/>
                                <a:pt x="20008" y="17955"/>
                                <a:pt x="20008" y="17952"/>
                              </a:cubicBezTo>
                              <a:cubicBezTo>
                                <a:pt x="20023" y="17957"/>
                                <a:pt x="20040" y="17960"/>
                                <a:pt x="20054" y="17963"/>
                              </a:cubicBezTo>
                              <a:cubicBezTo>
                                <a:pt x="19825" y="18017"/>
                                <a:pt x="19497" y="17960"/>
                                <a:pt x="19282" y="17911"/>
                              </a:cubicBezTo>
                              <a:cubicBezTo>
                                <a:pt x="19222" y="17897"/>
                                <a:pt x="19162" y="17881"/>
                                <a:pt x="19102" y="17865"/>
                              </a:cubicBezTo>
                              <a:lnTo>
                                <a:pt x="19102" y="17884"/>
                              </a:lnTo>
                              <a:cubicBezTo>
                                <a:pt x="19218" y="17916"/>
                                <a:pt x="19334" y="17952"/>
                                <a:pt x="19437" y="17968"/>
                              </a:cubicBezTo>
                              <a:cubicBezTo>
                                <a:pt x="19649" y="17998"/>
                                <a:pt x="19910" y="18045"/>
                                <a:pt x="20114" y="17976"/>
                              </a:cubicBezTo>
                              <a:cubicBezTo>
                                <a:pt x="20128" y="17971"/>
                                <a:pt x="20128" y="17955"/>
                                <a:pt x="20114" y="17949"/>
                              </a:cubicBezTo>
                              <a:cubicBezTo>
                                <a:pt x="19857" y="17870"/>
                                <a:pt x="19578" y="17821"/>
                                <a:pt x="19296" y="17796"/>
                              </a:cubicBezTo>
                              <a:cubicBezTo>
                                <a:pt x="19320" y="17794"/>
                                <a:pt x="19345" y="17794"/>
                                <a:pt x="19370" y="17791"/>
                              </a:cubicBezTo>
                              <a:cubicBezTo>
                                <a:pt x="19620" y="17766"/>
                                <a:pt x="19864" y="17693"/>
                                <a:pt x="20121" y="17704"/>
                              </a:cubicBezTo>
                              <a:cubicBezTo>
                                <a:pt x="20143" y="17715"/>
                                <a:pt x="20146" y="17690"/>
                                <a:pt x="20128" y="17687"/>
                              </a:cubicBezTo>
                              <a:close/>
                              <a:moveTo>
                                <a:pt x="20919" y="14465"/>
                              </a:moveTo>
                              <a:cubicBezTo>
                                <a:pt x="20901" y="14484"/>
                                <a:pt x="20926" y="14508"/>
                                <a:pt x="20951" y="14508"/>
                              </a:cubicBezTo>
                              <a:cubicBezTo>
                                <a:pt x="21208" y="14516"/>
                                <a:pt x="21427" y="14418"/>
                                <a:pt x="21596" y="14282"/>
                              </a:cubicBezTo>
                              <a:lnTo>
                                <a:pt x="21596" y="14178"/>
                              </a:lnTo>
                              <a:cubicBezTo>
                                <a:pt x="21325" y="14156"/>
                                <a:pt x="21074" y="14290"/>
                                <a:pt x="20919" y="14465"/>
                              </a:cubicBezTo>
                              <a:close/>
                              <a:moveTo>
                                <a:pt x="21028" y="14451"/>
                              </a:moveTo>
                              <a:cubicBezTo>
                                <a:pt x="21162" y="14323"/>
                                <a:pt x="21367" y="14189"/>
                                <a:pt x="21582" y="14222"/>
                              </a:cubicBezTo>
                              <a:cubicBezTo>
                                <a:pt x="21455" y="14355"/>
                                <a:pt x="21244" y="14443"/>
                                <a:pt x="21028" y="14451"/>
                              </a:cubicBezTo>
                              <a:close/>
                              <a:moveTo>
                                <a:pt x="21169" y="17742"/>
                              </a:moveTo>
                              <a:cubicBezTo>
                                <a:pt x="21145" y="17745"/>
                                <a:pt x="21141" y="17766"/>
                                <a:pt x="21148" y="17783"/>
                              </a:cubicBezTo>
                              <a:cubicBezTo>
                                <a:pt x="21240" y="17941"/>
                                <a:pt x="21406" y="18017"/>
                                <a:pt x="21600" y="18034"/>
                              </a:cubicBezTo>
                              <a:lnTo>
                                <a:pt x="21600" y="17985"/>
                              </a:lnTo>
                              <a:cubicBezTo>
                                <a:pt x="21441" y="17974"/>
                                <a:pt x="21300" y="17905"/>
                                <a:pt x="21229" y="17791"/>
                              </a:cubicBezTo>
                              <a:cubicBezTo>
                                <a:pt x="21360" y="17783"/>
                                <a:pt x="21498" y="17843"/>
                                <a:pt x="21600" y="17919"/>
                              </a:cubicBezTo>
                              <a:lnTo>
                                <a:pt x="21600" y="17845"/>
                              </a:lnTo>
                              <a:cubicBezTo>
                                <a:pt x="21476" y="17769"/>
                                <a:pt x="21321" y="17720"/>
                                <a:pt x="21169" y="17742"/>
                              </a:cubicBezTo>
                              <a:close/>
                              <a:moveTo>
                                <a:pt x="19670" y="18843"/>
                              </a:moveTo>
                              <a:cubicBezTo>
                                <a:pt x="19567" y="18882"/>
                                <a:pt x="19458" y="18906"/>
                                <a:pt x="19370" y="18961"/>
                              </a:cubicBezTo>
                              <a:cubicBezTo>
                                <a:pt x="19264" y="19026"/>
                                <a:pt x="19218" y="19105"/>
                                <a:pt x="19190" y="19206"/>
                              </a:cubicBezTo>
                              <a:cubicBezTo>
                                <a:pt x="19186" y="19222"/>
                                <a:pt x="19204" y="19247"/>
                                <a:pt x="19232" y="19239"/>
                              </a:cubicBezTo>
                              <a:cubicBezTo>
                                <a:pt x="19451" y="19171"/>
                                <a:pt x="19638" y="19067"/>
                                <a:pt x="19712" y="18884"/>
                              </a:cubicBezTo>
                              <a:cubicBezTo>
                                <a:pt x="19712" y="18884"/>
                                <a:pt x="19712" y="18884"/>
                                <a:pt x="19712" y="18884"/>
                              </a:cubicBezTo>
                              <a:cubicBezTo>
                                <a:pt x="19733" y="18868"/>
                                <a:pt x="19709" y="18830"/>
                                <a:pt x="19670" y="18843"/>
                              </a:cubicBezTo>
                              <a:close/>
                              <a:moveTo>
                                <a:pt x="19260" y="19182"/>
                              </a:moveTo>
                              <a:cubicBezTo>
                                <a:pt x="19289" y="19045"/>
                                <a:pt x="19454" y="18955"/>
                                <a:pt x="19620" y="18909"/>
                              </a:cubicBezTo>
                              <a:cubicBezTo>
                                <a:pt x="19571" y="19026"/>
                                <a:pt x="19423" y="19154"/>
                                <a:pt x="19260" y="19182"/>
                              </a:cubicBezTo>
                              <a:close/>
                              <a:moveTo>
                                <a:pt x="19102" y="18295"/>
                              </a:moveTo>
                              <a:cubicBezTo>
                                <a:pt x="19267" y="18366"/>
                                <a:pt x="19447" y="18421"/>
                                <a:pt x="19634" y="18443"/>
                              </a:cubicBezTo>
                              <a:cubicBezTo>
                                <a:pt x="19656" y="18445"/>
                                <a:pt x="19663" y="18421"/>
                                <a:pt x="19645" y="18415"/>
                              </a:cubicBezTo>
                              <a:cubicBezTo>
                                <a:pt x="19433" y="18331"/>
                                <a:pt x="19278" y="18162"/>
                                <a:pt x="19102" y="18025"/>
                              </a:cubicBezTo>
                              <a:lnTo>
                                <a:pt x="19102" y="18069"/>
                              </a:lnTo>
                              <a:cubicBezTo>
                                <a:pt x="19222" y="18162"/>
                                <a:pt x="19331" y="18268"/>
                                <a:pt x="19458" y="18353"/>
                              </a:cubicBezTo>
                              <a:cubicBezTo>
                                <a:pt x="19327" y="18306"/>
                                <a:pt x="19215" y="18238"/>
                                <a:pt x="19102" y="18170"/>
                              </a:cubicBezTo>
                              <a:lnTo>
                                <a:pt x="19102" y="18192"/>
                              </a:lnTo>
                              <a:cubicBezTo>
                                <a:pt x="19232" y="18268"/>
                                <a:pt x="19366" y="18339"/>
                                <a:pt x="19511" y="18396"/>
                              </a:cubicBezTo>
                              <a:cubicBezTo>
                                <a:pt x="19370" y="18372"/>
                                <a:pt x="19229" y="18325"/>
                                <a:pt x="19102" y="18268"/>
                              </a:cubicBezTo>
                              <a:lnTo>
                                <a:pt x="19102" y="18295"/>
                              </a:lnTo>
                              <a:close/>
                              <a:moveTo>
                                <a:pt x="19105" y="18672"/>
                              </a:moveTo>
                              <a:cubicBezTo>
                                <a:pt x="19105" y="18669"/>
                                <a:pt x="19102" y="18669"/>
                                <a:pt x="19105" y="18672"/>
                              </a:cubicBezTo>
                              <a:lnTo>
                                <a:pt x="19105" y="18693"/>
                              </a:lnTo>
                              <a:cubicBezTo>
                                <a:pt x="19116" y="18688"/>
                                <a:pt x="19119" y="18677"/>
                                <a:pt x="19105" y="18672"/>
                              </a:cubicBezTo>
                              <a:close/>
                              <a:moveTo>
                                <a:pt x="1983" y="18797"/>
                              </a:moveTo>
                              <a:cubicBezTo>
                                <a:pt x="1916" y="18917"/>
                                <a:pt x="1913" y="19067"/>
                                <a:pt x="1881" y="19195"/>
                              </a:cubicBezTo>
                              <a:cubicBezTo>
                                <a:pt x="1849" y="19323"/>
                                <a:pt x="1800" y="19443"/>
                                <a:pt x="1722" y="19561"/>
                              </a:cubicBezTo>
                              <a:cubicBezTo>
                                <a:pt x="1711" y="19574"/>
                                <a:pt x="1683" y="19563"/>
                                <a:pt x="1694" y="19547"/>
                              </a:cubicBezTo>
                              <a:cubicBezTo>
                                <a:pt x="1800" y="19411"/>
                                <a:pt x="1835" y="19250"/>
                                <a:pt x="1870" y="19097"/>
                              </a:cubicBezTo>
                              <a:cubicBezTo>
                                <a:pt x="1888" y="19012"/>
                                <a:pt x="1891" y="18909"/>
                                <a:pt x="1934" y="18824"/>
                              </a:cubicBezTo>
                              <a:cubicBezTo>
                                <a:pt x="1902" y="18843"/>
                                <a:pt x="1870" y="18860"/>
                                <a:pt x="1839" y="18879"/>
                              </a:cubicBezTo>
                              <a:cubicBezTo>
                                <a:pt x="1782" y="18947"/>
                                <a:pt x="1743" y="19026"/>
                                <a:pt x="1711" y="19102"/>
                              </a:cubicBezTo>
                              <a:cubicBezTo>
                                <a:pt x="1711" y="19102"/>
                                <a:pt x="1711" y="19102"/>
                                <a:pt x="1711" y="19102"/>
                              </a:cubicBezTo>
                              <a:cubicBezTo>
                                <a:pt x="1704" y="19119"/>
                                <a:pt x="1697" y="19132"/>
                                <a:pt x="1694" y="19149"/>
                              </a:cubicBezTo>
                              <a:cubicBezTo>
                                <a:pt x="1676" y="19176"/>
                                <a:pt x="1669" y="19198"/>
                                <a:pt x="1662" y="19231"/>
                              </a:cubicBezTo>
                              <a:cubicBezTo>
                                <a:pt x="1662" y="19231"/>
                                <a:pt x="1662" y="19231"/>
                                <a:pt x="1662" y="19233"/>
                              </a:cubicBezTo>
                              <a:cubicBezTo>
                                <a:pt x="1662" y="19233"/>
                                <a:pt x="1662" y="19233"/>
                                <a:pt x="1662" y="19233"/>
                              </a:cubicBezTo>
                              <a:cubicBezTo>
                                <a:pt x="1651" y="19252"/>
                                <a:pt x="1644" y="19271"/>
                                <a:pt x="1637" y="19293"/>
                              </a:cubicBezTo>
                              <a:cubicBezTo>
                                <a:pt x="1616" y="19345"/>
                                <a:pt x="1599" y="19397"/>
                                <a:pt x="1584" y="19451"/>
                              </a:cubicBezTo>
                              <a:cubicBezTo>
                                <a:pt x="1556" y="19558"/>
                                <a:pt x="1609" y="19672"/>
                                <a:pt x="1553" y="19773"/>
                              </a:cubicBezTo>
                              <a:cubicBezTo>
                                <a:pt x="1546" y="19784"/>
                                <a:pt x="1563" y="19795"/>
                                <a:pt x="1574" y="19787"/>
                              </a:cubicBezTo>
                              <a:cubicBezTo>
                                <a:pt x="1655" y="19721"/>
                                <a:pt x="1726" y="19656"/>
                                <a:pt x="1782" y="19585"/>
                              </a:cubicBezTo>
                              <a:cubicBezTo>
                                <a:pt x="1782" y="19585"/>
                                <a:pt x="1782" y="19585"/>
                                <a:pt x="1786" y="19585"/>
                              </a:cubicBezTo>
                              <a:cubicBezTo>
                                <a:pt x="1793" y="19582"/>
                                <a:pt x="1796" y="19577"/>
                                <a:pt x="1796" y="19571"/>
                              </a:cubicBezTo>
                              <a:cubicBezTo>
                                <a:pt x="1877" y="19473"/>
                                <a:pt x="1934" y="19364"/>
                                <a:pt x="1962" y="19233"/>
                              </a:cubicBezTo>
                              <a:cubicBezTo>
                                <a:pt x="1987" y="19116"/>
                                <a:pt x="1895" y="18893"/>
                                <a:pt x="2008" y="18789"/>
                              </a:cubicBezTo>
                              <a:cubicBezTo>
                                <a:pt x="1997" y="18789"/>
                                <a:pt x="1990" y="18792"/>
                                <a:pt x="1983" y="18797"/>
                              </a:cubicBezTo>
                              <a:close/>
                              <a:moveTo>
                                <a:pt x="1560" y="19042"/>
                              </a:moveTo>
                              <a:cubicBezTo>
                                <a:pt x="1461" y="19173"/>
                                <a:pt x="1436" y="19318"/>
                                <a:pt x="1366" y="19457"/>
                              </a:cubicBezTo>
                              <a:cubicBezTo>
                                <a:pt x="1302" y="19582"/>
                                <a:pt x="1217" y="19694"/>
                                <a:pt x="1119" y="19809"/>
                              </a:cubicBezTo>
                              <a:cubicBezTo>
                                <a:pt x="1105" y="19822"/>
                                <a:pt x="1080" y="19809"/>
                                <a:pt x="1094" y="19795"/>
                              </a:cubicBezTo>
                              <a:cubicBezTo>
                                <a:pt x="1253" y="19637"/>
                                <a:pt x="1323" y="19460"/>
                                <a:pt x="1404" y="19274"/>
                              </a:cubicBezTo>
                              <a:cubicBezTo>
                                <a:pt x="1433" y="19206"/>
                                <a:pt x="1457" y="19141"/>
                                <a:pt x="1500" y="19081"/>
                              </a:cubicBezTo>
                              <a:cubicBezTo>
                                <a:pt x="1390" y="19143"/>
                                <a:pt x="1281" y="19206"/>
                                <a:pt x="1168" y="19266"/>
                              </a:cubicBezTo>
                              <a:cubicBezTo>
                                <a:pt x="995" y="19353"/>
                                <a:pt x="815" y="19378"/>
                                <a:pt x="632" y="19443"/>
                              </a:cubicBezTo>
                              <a:cubicBezTo>
                                <a:pt x="607" y="19451"/>
                                <a:pt x="589" y="19424"/>
                                <a:pt x="618" y="19416"/>
                              </a:cubicBezTo>
                              <a:cubicBezTo>
                                <a:pt x="843" y="19345"/>
                                <a:pt x="1048" y="19293"/>
                                <a:pt x="1249" y="19182"/>
                              </a:cubicBezTo>
                              <a:cubicBezTo>
                                <a:pt x="1306" y="19149"/>
                                <a:pt x="1362" y="19119"/>
                                <a:pt x="1419" y="19083"/>
                              </a:cubicBezTo>
                              <a:cubicBezTo>
                                <a:pt x="1179" y="19130"/>
                                <a:pt x="865" y="19045"/>
                                <a:pt x="653" y="18999"/>
                              </a:cubicBezTo>
                              <a:cubicBezTo>
                                <a:pt x="639" y="18996"/>
                                <a:pt x="646" y="18980"/>
                                <a:pt x="660" y="18980"/>
                              </a:cubicBezTo>
                              <a:cubicBezTo>
                                <a:pt x="801" y="18993"/>
                                <a:pt x="935" y="19032"/>
                                <a:pt x="1076" y="19048"/>
                              </a:cubicBezTo>
                              <a:cubicBezTo>
                                <a:pt x="1225" y="19067"/>
                                <a:pt x="1348" y="19062"/>
                                <a:pt x="1493" y="19037"/>
                              </a:cubicBezTo>
                              <a:cubicBezTo>
                                <a:pt x="1514" y="19023"/>
                                <a:pt x="1535" y="19012"/>
                                <a:pt x="1556" y="18999"/>
                              </a:cubicBezTo>
                              <a:cubicBezTo>
                                <a:pt x="1433" y="19032"/>
                                <a:pt x="1352" y="19026"/>
                                <a:pt x="1228" y="18985"/>
                              </a:cubicBezTo>
                              <a:cubicBezTo>
                                <a:pt x="1122" y="18952"/>
                                <a:pt x="1020" y="18922"/>
                                <a:pt x="907" y="18903"/>
                              </a:cubicBezTo>
                              <a:cubicBezTo>
                                <a:pt x="716" y="18868"/>
                                <a:pt x="515" y="18882"/>
                                <a:pt x="335" y="18933"/>
                              </a:cubicBezTo>
                              <a:cubicBezTo>
                                <a:pt x="318" y="18939"/>
                                <a:pt x="321" y="18955"/>
                                <a:pt x="339" y="18958"/>
                              </a:cubicBezTo>
                              <a:cubicBezTo>
                                <a:pt x="452" y="18966"/>
                                <a:pt x="540" y="19026"/>
                                <a:pt x="639" y="19062"/>
                              </a:cubicBezTo>
                              <a:cubicBezTo>
                                <a:pt x="723" y="19092"/>
                                <a:pt x="812" y="19108"/>
                                <a:pt x="903" y="19124"/>
                              </a:cubicBezTo>
                              <a:cubicBezTo>
                                <a:pt x="1016" y="19143"/>
                                <a:pt x="1133" y="19143"/>
                                <a:pt x="1246" y="19127"/>
                              </a:cubicBezTo>
                              <a:cubicBezTo>
                                <a:pt x="1210" y="19141"/>
                                <a:pt x="1175" y="19152"/>
                                <a:pt x="1136" y="19160"/>
                              </a:cubicBezTo>
                              <a:cubicBezTo>
                                <a:pt x="1009" y="19187"/>
                                <a:pt x="875" y="19195"/>
                                <a:pt x="745" y="19212"/>
                              </a:cubicBezTo>
                              <a:cubicBezTo>
                                <a:pt x="515" y="19242"/>
                                <a:pt x="321" y="19372"/>
                                <a:pt x="145" y="19481"/>
                              </a:cubicBezTo>
                              <a:cubicBezTo>
                                <a:pt x="134" y="19487"/>
                                <a:pt x="141" y="19503"/>
                                <a:pt x="155" y="19503"/>
                              </a:cubicBezTo>
                              <a:cubicBezTo>
                                <a:pt x="286" y="19498"/>
                                <a:pt x="416" y="19525"/>
                                <a:pt x="547" y="19525"/>
                              </a:cubicBezTo>
                              <a:cubicBezTo>
                                <a:pt x="674" y="19525"/>
                                <a:pt x="798" y="19514"/>
                                <a:pt x="917" y="19487"/>
                              </a:cubicBezTo>
                              <a:cubicBezTo>
                                <a:pt x="1083" y="19449"/>
                                <a:pt x="1207" y="19356"/>
                                <a:pt x="1316" y="19258"/>
                              </a:cubicBezTo>
                              <a:cubicBezTo>
                                <a:pt x="1253" y="19353"/>
                                <a:pt x="1196" y="19454"/>
                                <a:pt x="1129" y="19550"/>
                              </a:cubicBezTo>
                              <a:cubicBezTo>
                                <a:pt x="1023" y="19700"/>
                                <a:pt x="1020" y="19839"/>
                                <a:pt x="1020" y="20005"/>
                              </a:cubicBezTo>
                              <a:cubicBezTo>
                                <a:pt x="1020" y="20016"/>
                                <a:pt x="1037" y="20019"/>
                                <a:pt x="1045" y="20010"/>
                              </a:cubicBezTo>
                              <a:cubicBezTo>
                                <a:pt x="1108" y="19929"/>
                                <a:pt x="1203" y="19866"/>
                                <a:pt x="1281" y="19792"/>
                              </a:cubicBezTo>
                              <a:cubicBezTo>
                                <a:pt x="1341" y="19735"/>
                                <a:pt x="1380" y="19664"/>
                                <a:pt x="1415" y="19596"/>
                              </a:cubicBezTo>
                              <a:cubicBezTo>
                                <a:pt x="1457" y="19509"/>
                                <a:pt x="1489" y="19416"/>
                                <a:pt x="1517" y="19326"/>
                              </a:cubicBezTo>
                              <a:cubicBezTo>
                                <a:pt x="1549" y="19236"/>
                                <a:pt x="1521" y="19105"/>
                                <a:pt x="1592" y="19026"/>
                              </a:cubicBezTo>
                              <a:cubicBezTo>
                                <a:pt x="1577" y="19029"/>
                                <a:pt x="1570" y="19034"/>
                                <a:pt x="1560" y="19042"/>
                              </a:cubicBezTo>
                              <a:close/>
                              <a:moveTo>
                                <a:pt x="480" y="18969"/>
                              </a:moveTo>
                              <a:cubicBezTo>
                                <a:pt x="476" y="18969"/>
                                <a:pt x="476" y="18966"/>
                                <a:pt x="473" y="18966"/>
                              </a:cubicBezTo>
                              <a:cubicBezTo>
                                <a:pt x="476" y="18966"/>
                                <a:pt x="476" y="18966"/>
                                <a:pt x="480" y="18969"/>
                              </a:cubicBezTo>
                              <a:cubicBezTo>
                                <a:pt x="491" y="18969"/>
                                <a:pt x="505" y="18972"/>
                                <a:pt x="519" y="18974"/>
                              </a:cubicBezTo>
                              <a:cubicBezTo>
                                <a:pt x="519" y="18980"/>
                                <a:pt x="519" y="18985"/>
                                <a:pt x="522" y="18988"/>
                              </a:cubicBezTo>
                              <a:cubicBezTo>
                                <a:pt x="508" y="18980"/>
                                <a:pt x="494" y="18974"/>
                                <a:pt x="480" y="18969"/>
                              </a:cubicBezTo>
                              <a:close/>
                              <a:moveTo>
                                <a:pt x="346" y="19490"/>
                              </a:moveTo>
                              <a:cubicBezTo>
                                <a:pt x="367" y="19487"/>
                                <a:pt x="385" y="19487"/>
                                <a:pt x="406" y="19484"/>
                              </a:cubicBezTo>
                              <a:cubicBezTo>
                                <a:pt x="416" y="19487"/>
                                <a:pt x="423" y="19490"/>
                                <a:pt x="434" y="19490"/>
                              </a:cubicBezTo>
                              <a:cubicBezTo>
                                <a:pt x="441" y="19492"/>
                                <a:pt x="448" y="19495"/>
                                <a:pt x="455" y="19495"/>
                              </a:cubicBezTo>
                              <a:cubicBezTo>
                                <a:pt x="416" y="19495"/>
                                <a:pt x="381" y="19492"/>
                                <a:pt x="346" y="19490"/>
                              </a:cubicBezTo>
                              <a:close/>
                              <a:moveTo>
                                <a:pt x="790" y="17764"/>
                              </a:moveTo>
                              <a:cubicBezTo>
                                <a:pt x="815" y="17726"/>
                                <a:pt x="748" y="17704"/>
                                <a:pt x="723" y="17731"/>
                              </a:cubicBezTo>
                              <a:cubicBezTo>
                                <a:pt x="469" y="17728"/>
                                <a:pt x="159" y="17794"/>
                                <a:pt x="0" y="17957"/>
                              </a:cubicBezTo>
                              <a:lnTo>
                                <a:pt x="0" y="18009"/>
                              </a:lnTo>
                              <a:cubicBezTo>
                                <a:pt x="293" y="18102"/>
                                <a:pt x="656" y="17971"/>
                                <a:pt x="790" y="17764"/>
                              </a:cubicBezTo>
                              <a:close/>
                              <a:moveTo>
                                <a:pt x="64" y="17974"/>
                              </a:moveTo>
                              <a:cubicBezTo>
                                <a:pt x="208" y="17837"/>
                                <a:pt x="473" y="17802"/>
                                <a:pt x="695" y="17788"/>
                              </a:cubicBezTo>
                              <a:cubicBezTo>
                                <a:pt x="589" y="17935"/>
                                <a:pt x="258" y="18017"/>
                                <a:pt x="64" y="17974"/>
                              </a:cubicBezTo>
                              <a:close/>
                              <a:moveTo>
                                <a:pt x="1225" y="9573"/>
                              </a:moveTo>
                              <a:cubicBezTo>
                                <a:pt x="1150" y="9644"/>
                                <a:pt x="1087" y="9712"/>
                                <a:pt x="1034" y="9786"/>
                              </a:cubicBezTo>
                              <a:cubicBezTo>
                                <a:pt x="1034" y="9786"/>
                                <a:pt x="1034" y="9786"/>
                                <a:pt x="1030" y="9786"/>
                              </a:cubicBezTo>
                              <a:cubicBezTo>
                                <a:pt x="1023" y="9791"/>
                                <a:pt x="1020" y="9794"/>
                                <a:pt x="1020" y="9799"/>
                              </a:cubicBezTo>
                              <a:cubicBezTo>
                                <a:pt x="946" y="9903"/>
                                <a:pt x="900" y="10012"/>
                                <a:pt x="886" y="10146"/>
                              </a:cubicBezTo>
                              <a:cubicBezTo>
                                <a:pt x="872" y="10263"/>
                                <a:pt x="981" y="10481"/>
                                <a:pt x="879" y="10593"/>
                              </a:cubicBezTo>
                              <a:cubicBezTo>
                                <a:pt x="886" y="10587"/>
                                <a:pt x="893" y="10585"/>
                                <a:pt x="903" y="10579"/>
                              </a:cubicBezTo>
                              <a:cubicBezTo>
                                <a:pt x="960" y="10456"/>
                                <a:pt x="949" y="10306"/>
                                <a:pt x="970" y="10178"/>
                              </a:cubicBezTo>
                              <a:cubicBezTo>
                                <a:pt x="992" y="10047"/>
                                <a:pt x="1030" y="9927"/>
                                <a:pt x="1097" y="9808"/>
                              </a:cubicBezTo>
                              <a:cubicBezTo>
                                <a:pt x="1105" y="9794"/>
                                <a:pt x="1136" y="9805"/>
                                <a:pt x="1126" y="9818"/>
                              </a:cubicBezTo>
                              <a:cubicBezTo>
                                <a:pt x="1030" y="9960"/>
                                <a:pt x="1009" y="10121"/>
                                <a:pt x="988" y="10276"/>
                              </a:cubicBezTo>
                              <a:cubicBezTo>
                                <a:pt x="977" y="10364"/>
                                <a:pt x="981" y="10465"/>
                                <a:pt x="949" y="10552"/>
                              </a:cubicBezTo>
                              <a:cubicBezTo>
                                <a:pt x="981" y="10533"/>
                                <a:pt x="1009" y="10514"/>
                                <a:pt x="1041" y="10492"/>
                              </a:cubicBezTo>
                              <a:cubicBezTo>
                                <a:pt x="1094" y="10421"/>
                                <a:pt x="1122" y="10342"/>
                                <a:pt x="1147" y="10260"/>
                              </a:cubicBezTo>
                              <a:cubicBezTo>
                                <a:pt x="1147" y="10260"/>
                                <a:pt x="1147" y="10260"/>
                                <a:pt x="1147" y="10260"/>
                              </a:cubicBezTo>
                              <a:cubicBezTo>
                                <a:pt x="1150" y="10244"/>
                                <a:pt x="1157" y="10230"/>
                                <a:pt x="1161" y="10214"/>
                              </a:cubicBezTo>
                              <a:cubicBezTo>
                                <a:pt x="1179" y="10187"/>
                                <a:pt x="1182" y="10165"/>
                                <a:pt x="1186" y="10132"/>
                              </a:cubicBezTo>
                              <a:cubicBezTo>
                                <a:pt x="1186" y="10132"/>
                                <a:pt x="1186" y="10132"/>
                                <a:pt x="1186" y="10129"/>
                              </a:cubicBezTo>
                              <a:cubicBezTo>
                                <a:pt x="1186" y="10129"/>
                                <a:pt x="1186" y="10129"/>
                                <a:pt x="1186" y="10129"/>
                              </a:cubicBezTo>
                              <a:cubicBezTo>
                                <a:pt x="1196" y="10110"/>
                                <a:pt x="1200" y="10088"/>
                                <a:pt x="1203" y="10069"/>
                              </a:cubicBezTo>
                              <a:cubicBezTo>
                                <a:pt x="1217" y="10017"/>
                                <a:pt x="1232" y="9963"/>
                                <a:pt x="1242" y="9911"/>
                              </a:cubicBezTo>
                              <a:cubicBezTo>
                                <a:pt x="1260" y="9805"/>
                                <a:pt x="1200" y="9693"/>
                                <a:pt x="1246" y="9589"/>
                              </a:cubicBezTo>
                              <a:cubicBezTo>
                                <a:pt x="1253" y="9573"/>
                                <a:pt x="1235" y="9562"/>
                                <a:pt x="1225" y="9573"/>
                              </a:cubicBezTo>
                              <a:close/>
                              <a:moveTo>
                                <a:pt x="2018" y="21597"/>
                              </a:moveTo>
                              <a:lnTo>
                                <a:pt x="2273" y="21597"/>
                              </a:lnTo>
                              <a:cubicBezTo>
                                <a:pt x="2195" y="21586"/>
                                <a:pt x="2114" y="21581"/>
                                <a:pt x="2036" y="21581"/>
                              </a:cubicBezTo>
                              <a:cubicBezTo>
                                <a:pt x="2026" y="21581"/>
                                <a:pt x="2018" y="21589"/>
                                <a:pt x="2018" y="21597"/>
                              </a:cubicBezTo>
                              <a:close/>
                              <a:moveTo>
                                <a:pt x="709" y="4643"/>
                              </a:moveTo>
                              <a:cubicBezTo>
                                <a:pt x="716" y="4643"/>
                                <a:pt x="723" y="4643"/>
                                <a:pt x="727" y="4643"/>
                              </a:cubicBezTo>
                              <a:cubicBezTo>
                                <a:pt x="769" y="4646"/>
                                <a:pt x="769" y="4594"/>
                                <a:pt x="727" y="4594"/>
                              </a:cubicBezTo>
                              <a:cubicBezTo>
                                <a:pt x="723" y="4594"/>
                                <a:pt x="720" y="4594"/>
                                <a:pt x="716" y="4594"/>
                              </a:cubicBezTo>
                              <a:cubicBezTo>
                                <a:pt x="702" y="4575"/>
                                <a:pt x="660" y="4572"/>
                                <a:pt x="649" y="4597"/>
                              </a:cubicBezTo>
                              <a:cubicBezTo>
                                <a:pt x="402" y="4608"/>
                                <a:pt x="173" y="4668"/>
                                <a:pt x="0" y="4810"/>
                              </a:cubicBezTo>
                              <a:lnTo>
                                <a:pt x="0" y="4889"/>
                              </a:lnTo>
                              <a:cubicBezTo>
                                <a:pt x="265" y="4919"/>
                                <a:pt x="607" y="4842"/>
                                <a:pt x="709" y="4643"/>
                              </a:cubicBezTo>
                              <a:close/>
                              <a:moveTo>
                                <a:pt x="635" y="4643"/>
                              </a:moveTo>
                              <a:cubicBezTo>
                                <a:pt x="558" y="4791"/>
                                <a:pt x="275" y="4853"/>
                                <a:pt x="74" y="4837"/>
                              </a:cubicBezTo>
                              <a:cubicBezTo>
                                <a:pt x="229" y="4717"/>
                                <a:pt x="416" y="4649"/>
                                <a:pt x="635" y="4643"/>
                              </a:cubicBezTo>
                              <a:close/>
                              <a:moveTo>
                                <a:pt x="2393" y="18606"/>
                              </a:moveTo>
                              <a:cubicBezTo>
                                <a:pt x="2393" y="18606"/>
                                <a:pt x="2393" y="18606"/>
                                <a:pt x="2393" y="18606"/>
                              </a:cubicBezTo>
                              <a:cubicBezTo>
                                <a:pt x="2378" y="18612"/>
                                <a:pt x="2361" y="18617"/>
                                <a:pt x="2347" y="18623"/>
                              </a:cubicBezTo>
                              <a:cubicBezTo>
                                <a:pt x="2283" y="18685"/>
                                <a:pt x="2308" y="18783"/>
                                <a:pt x="2301" y="18860"/>
                              </a:cubicBezTo>
                              <a:cubicBezTo>
                                <a:pt x="2290" y="18980"/>
                                <a:pt x="2283" y="19105"/>
                                <a:pt x="2329" y="19222"/>
                              </a:cubicBezTo>
                              <a:cubicBezTo>
                                <a:pt x="2336" y="19239"/>
                                <a:pt x="2301" y="19244"/>
                                <a:pt x="2297" y="19228"/>
                              </a:cubicBezTo>
                              <a:cubicBezTo>
                                <a:pt x="2258" y="19078"/>
                                <a:pt x="2258" y="18928"/>
                                <a:pt x="2269" y="18775"/>
                              </a:cubicBezTo>
                              <a:cubicBezTo>
                                <a:pt x="2273" y="18740"/>
                                <a:pt x="2273" y="18685"/>
                                <a:pt x="2294" y="18642"/>
                              </a:cubicBezTo>
                              <a:cubicBezTo>
                                <a:pt x="2283" y="18647"/>
                                <a:pt x="2269" y="18653"/>
                                <a:pt x="2258" y="18658"/>
                              </a:cubicBezTo>
                              <a:cubicBezTo>
                                <a:pt x="2181" y="18753"/>
                                <a:pt x="2188" y="18882"/>
                                <a:pt x="2181" y="18996"/>
                              </a:cubicBezTo>
                              <a:cubicBezTo>
                                <a:pt x="2177" y="19075"/>
                                <a:pt x="2163" y="19157"/>
                                <a:pt x="2181" y="19236"/>
                              </a:cubicBezTo>
                              <a:cubicBezTo>
                                <a:pt x="2202" y="19329"/>
                                <a:pt x="2251" y="19416"/>
                                <a:pt x="2287" y="19509"/>
                              </a:cubicBezTo>
                              <a:cubicBezTo>
                                <a:pt x="2290" y="19517"/>
                                <a:pt x="2304" y="19520"/>
                                <a:pt x="2311" y="19511"/>
                              </a:cubicBezTo>
                              <a:cubicBezTo>
                                <a:pt x="2396" y="19370"/>
                                <a:pt x="2435" y="19225"/>
                                <a:pt x="2442" y="19070"/>
                              </a:cubicBezTo>
                              <a:cubicBezTo>
                                <a:pt x="2449" y="18928"/>
                                <a:pt x="2294" y="18737"/>
                                <a:pt x="2393" y="18606"/>
                              </a:cubicBezTo>
                              <a:close/>
                              <a:moveTo>
                                <a:pt x="2375" y="18887"/>
                              </a:moveTo>
                              <a:cubicBezTo>
                                <a:pt x="2371" y="18887"/>
                                <a:pt x="2368" y="18887"/>
                                <a:pt x="2364" y="18890"/>
                              </a:cubicBezTo>
                              <a:cubicBezTo>
                                <a:pt x="2364" y="18868"/>
                                <a:pt x="2361" y="18846"/>
                                <a:pt x="2361" y="18824"/>
                              </a:cubicBezTo>
                              <a:cubicBezTo>
                                <a:pt x="2364" y="18843"/>
                                <a:pt x="2368" y="18865"/>
                                <a:pt x="2375" y="18887"/>
                              </a:cubicBezTo>
                              <a:close/>
                              <a:moveTo>
                                <a:pt x="1711" y="6680"/>
                              </a:moveTo>
                              <a:cubicBezTo>
                                <a:pt x="1592" y="6718"/>
                                <a:pt x="1468" y="6737"/>
                                <a:pt x="1344" y="6762"/>
                              </a:cubicBezTo>
                              <a:cubicBezTo>
                                <a:pt x="1337" y="6765"/>
                                <a:pt x="1330" y="6767"/>
                                <a:pt x="1323" y="6770"/>
                              </a:cubicBezTo>
                              <a:cubicBezTo>
                                <a:pt x="1316" y="6773"/>
                                <a:pt x="1313" y="6773"/>
                                <a:pt x="1306" y="6776"/>
                              </a:cubicBezTo>
                              <a:cubicBezTo>
                                <a:pt x="1302" y="6776"/>
                                <a:pt x="1295" y="6778"/>
                                <a:pt x="1292" y="6778"/>
                              </a:cubicBezTo>
                              <a:cubicBezTo>
                                <a:pt x="1295" y="6776"/>
                                <a:pt x="1302" y="6773"/>
                                <a:pt x="1306" y="6770"/>
                              </a:cubicBezTo>
                              <a:cubicBezTo>
                                <a:pt x="1256" y="6781"/>
                                <a:pt x="1210" y="6792"/>
                                <a:pt x="1165" y="6806"/>
                              </a:cubicBezTo>
                              <a:cubicBezTo>
                                <a:pt x="1157" y="6814"/>
                                <a:pt x="1154" y="6822"/>
                                <a:pt x="1147" y="6833"/>
                              </a:cubicBezTo>
                              <a:cubicBezTo>
                                <a:pt x="1133" y="6852"/>
                                <a:pt x="1119" y="6874"/>
                                <a:pt x="1105" y="6896"/>
                              </a:cubicBezTo>
                              <a:cubicBezTo>
                                <a:pt x="1108" y="6898"/>
                                <a:pt x="1115" y="6901"/>
                                <a:pt x="1122" y="6898"/>
                              </a:cubicBezTo>
                              <a:cubicBezTo>
                                <a:pt x="1306" y="6863"/>
                                <a:pt x="1500" y="6901"/>
                                <a:pt x="1673" y="6825"/>
                              </a:cubicBezTo>
                              <a:cubicBezTo>
                                <a:pt x="1835" y="6754"/>
                                <a:pt x="1884" y="6653"/>
                                <a:pt x="1994" y="6544"/>
                              </a:cubicBezTo>
                              <a:cubicBezTo>
                                <a:pt x="2008" y="6530"/>
                                <a:pt x="1983" y="6511"/>
                                <a:pt x="1966" y="6519"/>
                              </a:cubicBezTo>
                              <a:cubicBezTo>
                                <a:pt x="1810" y="6582"/>
                                <a:pt x="1616" y="6541"/>
                                <a:pt x="1454" y="6596"/>
                              </a:cubicBezTo>
                              <a:cubicBezTo>
                                <a:pt x="1362" y="6626"/>
                                <a:pt x="1281" y="6669"/>
                                <a:pt x="1214" y="6724"/>
                              </a:cubicBezTo>
                              <a:cubicBezTo>
                                <a:pt x="1203" y="6743"/>
                                <a:pt x="1193" y="6762"/>
                                <a:pt x="1182" y="6781"/>
                              </a:cubicBezTo>
                              <a:cubicBezTo>
                                <a:pt x="1352" y="6735"/>
                                <a:pt x="1535" y="6726"/>
                                <a:pt x="1697" y="6664"/>
                              </a:cubicBezTo>
                              <a:cubicBezTo>
                                <a:pt x="1715" y="6650"/>
                                <a:pt x="1729" y="6675"/>
                                <a:pt x="1711" y="6680"/>
                              </a:cubicBezTo>
                              <a:close/>
                              <a:moveTo>
                                <a:pt x="1189" y="6852"/>
                              </a:moveTo>
                              <a:cubicBezTo>
                                <a:pt x="1193" y="6849"/>
                                <a:pt x="1196" y="6846"/>
                                <a:pt x="1196" y="6846"/>
                              </a:cubicBezTo>
                              <a:cubicBezTo>
                                <a:pt x="1203" y="6846"/>
                                <a:pt x="1207" y="6846"/>
                                <a:pt x="1214" y="6844"/>
                              </a:cubicBezTo>
                              <a:cubicBezTo>
                                <a:pt x="1239" y="6855"/>
                                <a:pt x="1267" y="6849"/>
                                <a:pt x="1292" y="6841"/>
                              </a:cubicBezTo>
                              <a:cubicBezTo>
                                <a:pt x="1295" y="6841"/>
                                <a:pt x="1299" y="6841"/>
                                <a:pt x="1302" y="6841"/>
                              </a:cubicBezTo>
                              <a:cubicBezTo>
                                <a:pt x="1302" y="6841"/>
                                <a:pt x="1302" y="6841"/>
                                <a:pt x="1306" y="6841"/>
                              </a:cubicBezTo>
                              <a:cubicBezTo>
                                <a:pt x="1320" y="6846"/>
                                <a:pt x="1334" y="6846"/>
                                <a:pt x="1348" y="6849"/>
                              </a:cubicBezTo>
                              <a:cubicBezTo>
                                <a:pt x="1348" y="6849"/>
                                <a:pt x="1348" y="6849"/>
                                <a:pt x="1352" y="6849"/>
                              </a:cubicBezTo>
                              <a:cubicBezTo>
                                <a:pt x="1295" y="6849"/>
                                <a:pt x="1242" y="6849"/>
                                <a:pt x="1189" y="6852"/>
                              </a:cubicBezTo>
                              <a:close/>
                              <a:moveTo>
                                <a:pt x="367" y="6072"/>
                              </a:moveTo>
                              <a:cubicBezTo>
                                <a:pt x="441" y="6140"/>
                                <a:pt x="476" y="6219"/>
                                <a:pt x="508" y="6301"/>
                              </a:cubicBezTo>
                              <a:cubicBezTo>
                                <a:pt x="508" y="6307"/>
                                <a:pt x="508" y="6309"/>
                                <a:pt x="512" y="6315"/>
                              </a:cubicBezTo>
                              <a:cubicBezTo>
                                <a:pt x="512" y="6317"/>
                                <a:pt x="515" y="6317"/>
                                <a:pt x="515" y="6320"/>
                              </a:cubicBezTo>
                              <a:cubicBezTo>
                                <a:pt x="543" y="6391"/>
                                <a:pt x="575" y="6465"/>
                                <a:pt x="632" y="6527"/>
                              </a:cubicBezTo>
                              <a:cubicBezTo>
                                <a:pt x="752" y="6664"/>
                                <a:pt x="914" y="6751"/>
                                <a:pt x="1090" y="6838"/>
                              </a:cubicBezTo>
                              <a:cubicBezTo>
                                <a:pt x="1108" y="6808"/>
                                <a:pt x="1129" y="6778"/>
                                <a:pt x="1143" y="6748"/>
                              </a:cubicBezTo>
                              <a:cubicBezTo>
                                <a:pt x="970" y="6661"/>
                                <a:pt x="921" y="6481"/>
                                <a:pt x="780" y="6367"/>
                              </a:cubicBezTo>
                              <a:cubicBezTo>
                                <a:pt x="780" y="6372"/>
                                <a:pt x="780" y="6375"/>
                                <a:pt x="783" y="6380"/>
                              </a:cubicBezTo>
                              <a:cubicBezTo>
                                <a:pt x="790" y="6386"/>
                                <a:pt x="794" y="6394"/>
                                <a:pt x="801" y="6399"/>
                              </a:cubicBezTo>
                              <a:cubicBezTo>
                                <a:pt x="769" y="6375"/>
                                <a:pt x="738" y="6347"/>
                                <a:pt x="702" y="6323"/>
                              </a:cubicBezTo>
                              <a:cubicBezTo>
                                <a:pt x="699" y="6320"/>
                                <a:pt x="695" y="6315"/>
                                <a:pt x="692" y="6312"/>
                              </a:cubicBezTo>
                              <a:cubicBezTo>
                                <a:pt x="688" y="6309"/>
                                <a:pt x="685" y="6309"/>
                                <a:pt x="681" y="6307"/>
                              </a:cubicBezTo>
                              <a:cubicBezTo>
                                <a:pt x="663" y="6298"/>
                                <a:pt x="681" y="6279"/>
                                <a:pt x="699" y="6288"/>
                              </a:cubicBezTo>
                              <a:cubicBezTo>
                                <a:pt x="801" y="6331"/>
                                <a:pt x="861" y="6402"/>
                                <a:pt x="921" y="6476"/>
                              </a:cubicBezTo>
                              <a:cubicBezTo>
                                <a:pt x="995" y="6563"/>
                                <a:pt x="1062" y="6647"/>
                                <a:pt x="1154" y="6726"/>
                              </a:cubicBezTo>
                              <a:cubicBezTo>
                                <a:pt x="1161" y="6713"/>
                                <a:pt x="1168" y="6696"/>
                                <a:pt x="1179" y="6683"/>
                              </a:cubicBezTo>
                              <a:cubicBezTo>
                                <a:pt x="1172" y="6568"/>
                                <a:pt x="1122" y="6454"/>
                                <a:pt x="1030" y="6358"/>
                              </a:cubicBezTo>
                              <a:cubicBezTo>
                                <a:pt x="1006" y="6334"/>
                                <a:pt x="977" y="6309"/>
                                <a:pt x="949" y="6290"/>
                              </a:cubicBezTo>
                              <a:cubicBezTo>
                                <a:pt x="921" y="6266"/>
                                <a:pt x="882" y="6241"/>
                                <a:pt x="840" y="6225"/>
                              </a:cubicBezTo>
                              <a:cubicBezTo>
                                <a:pt x="702" y="6157"/>
                                <a:pt x="540" y="6113"/>
                                <a:pt x="395" y="6045"/>
                              </a:cubicBezTo>
                              <a:cubicBezTo>
                                <a:pt x="374" y="6034"/>
                                <a:pt x="349" y="6056"/>
                                <a:pt x="367" y="6072"/>
                              </a:cubicBezTo>
                              <a:close/>
                              <a:moveTo>
                                <a:pt x="840" y="6653"/>
                              </a:moveTo>
                              <a:cubicBezTo>
                                <a:pt x="836" y="6656"/>
                                <a:pt x="836" y="6661"/>
                                <a:pt x="840" y="6664"/>
                              </a:cubicBezTo>
                              <a:cubicBezTo>
                                <a:pt x="794" y="6634"/>
                                <a:pt x="752" y="6598"/>
                                <a:pt x="716" y="6563"/>
                              </a:cubicBezTo>
                              <a:cubicBezTo>
                                <a:pt x="752" y="6593"/>
                                <a:pt x="798" y="6626"/>
                                <a:pt x="840" y="6653"/>
                              </a:cubicBezTo>
                              <a:close/>
                              <a:moveTo>
                                <a:pt x="2382" y="18576"/>
                              </a:moveTo>
                              <a:cubicBezTo>
                                <a:pt x="2378" y="18579"/>
                                <a:pt x="2378" y="18582"/>
                                <a:pt x="2378" y="18582"/>
                              </a:cubicBezTo>
                              <a:cubicBezTo>
                                <a:pt x="2378" y="18582"/>
                                <a:pt x="2382" y="18582"/>
                                <a:pt x="2382" y="18582"/>
                              </a:cubicBezTo>
                              <a:cubicBezTo>
                                <a:pt x="2389" y="18579"/>
                                <a:pt x="2400" y="18576"/>
                                <a:pt x="2407" y="18573"/>
                              </a:cubicBezTo>
                              <a:cubicBezTo>
                                <a:pt x="2400" y="18571"/>
                                <a:pt x="2389" y="18571"/>
                                <a:pt x="2382" y="18576"/>
                              </a:cubicBezTo>
                              <a:close/>
                              <a:moveTo>
                                <a:pt x="3243" y="21207"/>
                              </a:moveTo>
                              <a:cubicBezTo>
                                <a:pt x="3222" y="21207"/>
                                <a:pt x="3211" y="21229"/>
                                <a:pt x="3232" y="21235"/>
                              </a:cubicBezTo>
                              <a:cubicBezTo>
                                <a:pt x="3430" y="21289"/>
                                <a:pt x="3557" y="21398"/>
                                <a:pt x="3698" y="21513"/>
                              </a:cubicBezTo>
                              <a:cubicBezTo>
                                <a:pt x="3734" y="21543"/>
                                <a:pt x="3772" y="21570"/>
                                <a:pt x="3811" y="21597"/>
                              </a:cubicBezTo>
                              <a:lnTo>
                                <a:pt x="3875" y="21597"/>
                              </a:lnTo>
                              <a:cubicBezTo>
                                <a:pt x="3730" y="21488"/>
                                <a:pt x="3592" y="21366"/>
                                <a:pt x="3430" y="21281"/>
                              </a:cubicBezTo>
                              <a:cubicBezTo>
                                <a:pt x="3631" y="21344"/>
                                <a:pt x="3786" y="21475"/>
                                <a:pt x="3942" y="21597"/>
                              </a:cubicBezTo>
                              <a:lnTo>
                                <a:pt x="3984" y="21597"/>
                              </a:lnTo>
                              <a:cubicBezTo>
                                <a:pt x="3822" y="21480"/>
                                <a:pt x="3674" y="21360"/>
                                <a:pt x="3483" y="21273"/>
                              </a:cubicBezTo>
                              <a:cubicBezTo>
                                <a:pt x="3741" y="21333"/>
                                <a:pt x="3970" y="21458"/>
                                <a:pt x="4175" y="21597"/>
                              </a:cubicBezTo>
                              <a:lnTo>
                                <a:pt x="4224" y="21597"/>
                              </a:lnTo>
                              <a:cubicBezTo>
                                <a:pt x="4199" y="21578"/>
                                <a:pt x="4175" y="21562"/>
                                <a:pt x="4153" y="21545"/>
                              </a:cubicBezTo>
                              <a:cubicBezTo>
                                <a:pt x="3896" y="21371"/>
                                <a:pt x="3589" y="21229"/>
                                <a:pt x="3243" y="21207"/>
                              </a:cubicBezTo>
                              <a:close/>
                              <a:moveTo>
                                <a:pt x="4012" y="21117"/>
                              </a:moveTo>
                              <a:cubicBezTo>
                                <a:pt x="3998" y="21109"/>
                                <a:pt x="3988" y="21104"/>
                                <a:pt x="3981" y="21106"/>
                              </a:cubicBezTo>
                              <a:cubicBezTo>
                                <a:pt x="3966" y="21101"/>
                                <a:pt x="3952" y="21098"/>
                                <a:pt x="3938" y="21093"/>
                              </a:cubicBezTo>
                              <a:cubicBezTo>
                                <a:pt x="3917" y="21087"/>
                                <a:pt x="3903" y="21112"/>
                                <a:pt x="3924" y="21117"/>
                              </a:cubicBezTo>
                              <a:cubicBezTo>
                                <a:pt x="4171" y="21191"/>
                                <a:pt x="4288" y="21390"/>
                                <a:pt x="4422" y="21551"/>
                              </a:cubicBezTo>
                              <a:cubicBezTo>
                                <a:pt x="4432" y="21565"/>
                                <a:pt x="4446" y="21578"/>
                                <a:pt x="4460" y="21595"/>
                              </a:cubicBezTo>
                              <a:lnTo>
                                <a:pt x="4549" y="21595"/>
                              </a:lnTo>
                              <a:cubicBezTo>
                                <a:pt x="4535" y="21575"/>
                                <a:pt x="4517" y="21554"/>
                                <a:pt x="4503" y="21535"/>
                              </a:cubicBezTo>
                              <a:cubicBezTo>
                                <a:pt x="4503" y="21535"/>
                                <a:pt x="4503" y="21535"/>
                                <a:pt x="4503" y="21535"/>
                              </a:cubicBezTo>
                              <a:cubicBezTo>
                                <a:pt x="4520" y="21554"/>
                                <a:pt x="4538" y="21575"/>
                                <a:pt x="4556" y="21595"/>
                              </a:cubicBezTo>
                              <a:lnTo>
                                <a:pt x="4609" y="21595"/>
                              </a:lnTo>
                              <a:cubicBezTo>
                                <a:pt x="4602" y="21586"/>
                                <a:pt x="4591" y="21578"/>
                                <a:pt x="4584" y="21570"/>
                              </a:cubicBezTo>
                              <a:cubicBezTo>
                                <a:pt x="4482" y="21472"/>
                                <a:pt x="4404" y="21360"/>
                                <a:pt x="4295" y="21270"/>
                              </a:cubicBezTo>
                              <a:cubicBezTo>
                                <a:pt x="4443" y="21357"/>
                                <a:pt x="4570" y="21475"/>
                                <a:pt x="4676" y="21595"/>
                              </a:cubicBezTo>
                              <a:lnTo>
                                <a:pt x="4718" y="21595"/>
                              </a:lnTo>
                              <a:cubicBezTo>
                                <a:pt x="4690" y="21556"/>
                                <a:pt x="4662" y="21521"/>
                                <a:pt x="4630" y="21491"/>
                              </a:cubicBezTo>
                              <a:cubicBezTo>
                                <a:pt x="4464" y="21336"/>
                                <a:pt x="4259" y="21196"/>
                                <a:pt x="4012" y="21117"/>
                              </a:cubicBezTo>
                              <a:close/>
                              <a:moveTo>
                                <a:pt x="4489" y="21573"/>
                              </a:moveTo>
                              <a:cubicBezTo>
                                <a:pt x="4432" y="21515"/>
                                <a:pt x="4379" y="21453"/>
                                <a:pt x="4330" y="21387"/>
                              </a:cubicBezTo>
                              <a:cubicBezTo>
                                <a:pt x="4309" y="21363"/>
                                <a:pt x="4291" y="21336"/>
                                <a:pt x="4266" y="21311"/>
                              </a:cubicBezTo>
                              <a:cubicBezTo>
                                <a:pt x="4351" y="21390"/>
                                <a:pt x="4418" y="21480"/>
                                <a:pt x="4489" y="21573"/>
                              </a:cubicBezTo>
                              <a:close/>
                              <a:moveTo>
                                <a:pt x="4365" y="1770"/>
                              </a:moveTo>
                              <a:cubicBezTo>
                                <a:pt x="4348" y="1778"/>
                                <a:pt x="4340" y="1797"/>
                                <a:pt x="4351" y="1810"/>
                              </a:cubicBezTo>
                              <a:cubicBezTo>
                                <a:pt x="4457" y="1939"/>
                                <a:pt x="4686" y="1950"/>
                                <a:pt x="4845" y="1879"/>
                              </a:cubicBezTo>
                              <a:cubicBezTo>
                                <a:pt x="4845" y="1879"/>
                                <a:pt x="4849" y="1881"/>
                                <a:pt x="4849" y="1881"/>
                              </a:cubicBezTo>
                              <a:cubicBezTo>
                                <a:pt x="4877" y="1906"/>
                                <a:pt x="4926" y="1873"/>
                                <a:pt x="4905" y="1849"/>
                              </a:cubicBezTo>
                              <a:cubicBezTo>
                                <a:pt x="4806" y="1726"/>
                                <a:pt x="4517" y="1710"/>
                                <a:pt x="4365" y="1770"/>
                              </a:cubicBezTo>
                              <a:close/>
                              <a:moveTo>
                                <a:pt x="4443" y="1808"/>
                              </a:moveTo>
                              <a:cubicBezTo>
                                <a:pt x="4552" y="1780"/>
                                <a:pt x="4683" y="1791"/>
                                <a:pt x="4782" y="1838"/>
                              </a:cubicBezTo>
                              <a:cubicBezTo>
                                <a:pt x="4672" y="1879"/>
                                <a:pt x="4527" y="1879"/>
                                <a:pt x="4443" y="1808"/>
                              </a:cubicBezTo>
                              <a:close/>
                              <a:moveTo>
                                <a:pt x="5032" y="46"/>
                              </a:moveTo>
                              <a:cubicBezTo>
                                <a:pt x="5022" y="52"/>
                                <a:pt x="5011" y="60"/>
                                <a:pt x="5000" y="65"/>
                              </a:cubicBezTo>
                              <a:cubicBezTo>
                                <a:pt x="4979" y="76"/>
                                <a:pt x="5000" y="101"/>
                                <a:pt x="5022" y="90"/>
                              </a:cubicBezTo>
                              <a:cubicBezTo>
                                <a:pt x="5074" y="60"/>
                                <a:pt x="5127" y="33"/>
                                <a:pt x="5180" y="3"/>
                              </a:cubicBezTo>
                              <a:lnTo>
                                <a:pt x="5089" y="3"/>
                              </a:lnTo>
                              <a:cubicBezTo>
                                <a:pt x="5074" y="19"/>
                                <a:pt x="5053" y="33"/>
                                <a:pt x="5032" y="46"/>
                              </a:cubicBezTo>
                              <a:close/>
                              <a:moveTo>
                                <a:pt x="2273" y="9775"/>
                              </a:moveTo>
                              <a:cubicBezTo>
                                <a:pt x="2146" y="9780"/>
                                <a:pt x="2026" y="9799"/>
                                <a:pt x="1906" y="9832"/>
                              </a:cubicBezTo>
                              <a:cubicBezTo>
                                <a:pt x="1743" y="9878"/>
                                <a:pt x="1630" y="9977"/>
                                <a:pt x="1528" y="10080"/>
                              </a:cubicBezTo>
                              <a:cubicBezTo>
                                <a:pt x="1584" y="9982"/>
                                <a:pt x="1630" y="9878"/>
                                <a:pt x="1690" y="9780"/>
                              </a:cubicBezTo>
                              <a:cubicBezTo>
                                <a:pt x="1782" y="9625"/>
                                <a:pt x="1775" y="9486"/>
                                <a:pt x="1761" y="9319"/>
                              </a:cubicBezTo>
                              <a:cubicBezTo>
                                <a:pt x="1761" y="9309"/>
                                <a:pt x="1740" y="9306"/>
                                <a:pt x="1733" y="9317"/>
                              </a:cubicBezTo>
                              <a:cubicBezTo>
                                <a:pt x="1676" y="9401"/>
                                <a:pt x="1584" y="9469"/>
                                <a:pt x="1517" y="9546"/>
                              </a:cubicBezTo>
                              <a:cubicBezTo>
                                <a:pt x="1464" y="9606"/>
                                <a:pt x="1429" y="9679"/>
                                <a:pt x="1401" y="9750"/>
                              </a:cubicBezTo>
                              <a:cubicBezTo>
                                <a:pt x="1366" y="9838"/>
                                <a:pt x="1344" y="9933"/>
                                <a:pt x="1323" y="10023"/>
                              </a:cubicBezTo>
                              <a:cubicBezTo>
                                <a:pt x="1299" y="10116"/>
                                <a:pt x="1337" y="10244"/>
                                <a:pt x="1277" y="10328"/>
                              </a:cubicBezTo>
                              <a:cubicBezTo>
                                <a:pt x="1288" y="10323"/>
                                <a:pt x="1295" y="10315"/>
                                <a:pt x="1306" y="10309"/>
                              </a:cubicBezTo>
                              <a:cubicBezTo>
                                <a:pt x="1390" y="10173"/>
                                <a:pt x="1404" y="10028"/>
                                <a:pt x="1464" y="9884"/>
                              </a:cubicBezTo>
                              <a:cubicBezTo>
                                <a:pt x="1517" y="9756"/>
                                <a:pt x="1592" y="9638"/>
                                <a:pt x="1680" y="9521"/>
                              </a:cubicBezTo>
                              <a:cubicBezTo>
                                <a:pt x="1690" y="9505"/>
                                <a:pt x="1719" y="9519"/>
                                <a:pt x="1704" y="9535"/>
                              </a:cubicBezTo>
                              <a:cubicBezTo>
                                <a:pt x="1560" y="9701"/>
                                <a:pt x="1503" y="9881"/>
                                <a:pt x="1440" y="10072"/>
                              </a:cubicBezTo>
                              <a:cubicBezTo>
                                <a:pt x="1419" y="10140"/>
                                <a:pt x="1397" y="10208"/>
                                <a:pt x="1362" y="10271"/>
                              </a:cubicBezTo>
                              <a:cubicBezTo>
                                <a:pt x="1464" y="10203"/>
                                <a:pt x="1570" y="10135"/>
                                <a:pt x="1676" y="10069"/>
                              </a:cubicBezTo>
                              <a:cubicBezTo>
                                <a:pt x="1842" y="9971"/>
                                <a:pt x="2018" y="9938"/>
                                <a:pt x="2195" y="9865"/>
                              </a:cubicBezTo>
                              <a:cubicBezTo>
                                <a:pt x="2220" y="9854"/>
                                <a:pt x="2237" y="9881"/>
                                <a:pt x="2213" y="9892"/>
                              </a:cubicBezTo>
                              <a:cubicBezTo>
                                <a:pt x="1994" y="9974"/>
                                <a:pt x="1793" y="10037"/>
                                <a:pt x="1602" y="10159"/>
                              </a:cubicBezTo>
                              <a:cubicBezTo>
                                <a:pt x="1549" y="10195"/>
                                <a:pt x="1496" y="10230"/>
                                <a:pt x="1443" y="10266"/>
                              </a:cubicBezTo>
                              <a:cubicBezTo>
                                <a:pt x="1676" y="10208"/>
                                <a:pt x="1997" y="10276"/>
                                <a:pt x="2213" y="10312"/>
                              </a:cubicBezTo>
                              <a:cubicBezTo>
                                <a:pt x="2227" y="10315"/>
                                <a:pt x="2223" y="10331"/>
                                <a:pt x="2209" y="10331"/>
                              </a:cubicBezTo>
                              <a:cubicBezTo>
                                <a:pt x="2068" y="10326"/>
                                <a:pt x="1930" y="10296"/>
                                <a:pt x="1789" y="10285"/>
                              </a:cubicBezTo>
                              <a:cubicBezTo>
                                <a:pt x="1637" y="10274"/>
                                <a:pt x="1514" y="10285"/>
                                <a:pt x="1376" y="10315"/>
                              </a:cubicBezTo>
                              <a:cubicBezTo>
                                <a:pt x="1355" y="10328"/>
                                <a:pt x="1337" y="10342"/>
                                <a:pt x="1316" y="10356"/>
                              </a:cubicBezTo>
                              <a:cubicBezTo>
                                <a:pt x="1436" y="10317"/>
                                <a:pt x="1517" y="10320"/>
                                <a:pt x="1644" y="10350"/>
                              </a:cubicBezTo>
                              <a:cubicBezTo>
                                <a:pt x="1754" y="10377"/>
                                <a:pt x="1860" y="10402"/>
                                <a:pt x="1973" y="10416"/>
                              </a:cubicBezTo>
                              <a:cubicBezTo>
                                <a:pt x="2160" y="10440"/>
                                <a:pt x="2354" y="10418"/>
                                <a:pt x="2527" y="10358"/>
                              </a:cubicBezTo>
                              <a:lnTo>
                                <a:pt x="2527" y="10328"/>
                              </a:lnTo>
                              <a:cubicBezTo>
                                <a:pt x="2417" y="10323"/>
                                <a:pt x="2326" y="10271"/>
                                <a:pt x="2227" y="10241"/>
                              </a:cubicBezTo>
                              <a:cubicBezTo>
                                <a:pt x="2142" y="10214"/>
                                <a:pt x="2050" y="10203"/>
                                <a:pt x="1959" y="10192"/>
                              </a:cubicBezTo>
                              <a:cubicBezTo>
                                <a:pt x="1846" y="10178"/>
                                <a:pt x="1729" y="10187"/>
                                <a:pt x="1616" y="10208"/>
                              </a:cubicBezTo>
                              <a:cubicBezTo>
                                <a:pt x="1651" y="10192"/>
                                <a:pt x="1683" y="10178"/>
                                <a:pt x="1722" y="10170"/>
                              </a:cubicBezTo>
                              <a:cubicBezTo>
                                <a:pt x="1846" y="10135"/>
                                <a:pt x="1980" y="10121"/>
                                <a:pt x="2107" y="10099"/>
                              </a:cubicBezTo>
                              <a:cubicBezTo>
                                <a:pt x="2266" y="10069"/>
                                <a:pt x="2400" y="9993"/>
                                <a:pt x="2523" y="9908"/>
                              </a:cubicBezTo>
                              <a:lnTo>
                                <a:pt x="2523" y="9783"/>
                              </a:lnTo>
                              <a:cubicBezTo>
                                <a:pt x="2438" y="9780"/>
                                <a:pt x="2354" y="9772"/>
                                <a:pt x="2273" y="9775"/>
                              </a:cubicBezTo>
                              <a:close/>
                              <a:moveTo>
                                <a:pt x="2385" y="10328"/>
                              </a:moveTo>
                              <a:cubicBezTo>
                                <a:pt x="2389" y="10328"/>
                                <a:pt x="2389" y="10331"/>
                                <a:pt x="2393" y="10331"/>
                              </a:cubicBezTo>
                              <a:cubicBezTo>
                                <a:pt x="2393" y="10331"/>
                                <a:pt x="2389" y="10331"/>
                                <a:pt x="2385" y="10328"/>
                              </a:cubicBezTo>
                              <a:cubicBezTo>
                                <a:pt x="2375" y="10328"/>
                                <a:pt x="2361" y="10328"/>
                                <a:pt x="2347" y="10326"/>
                              </a:cubicBezTo>
                              <a:cubicBezTo>
                                <a:pt x="2347" y="10320"/>
                                <a:pt x="2347" y="10315"/>
                                <a:pt x="2343" y="10312"/>
                              </a:cubicBezTo>
                              <a:cubicBezTo>
                                <a:pt x="2357" y="10317"/>
                                <a:pt x="2371" y="10323"/>
                                <a:pt x="2385" y="10328"/>
                              </a:cubicBezTo>
                              <a:close/>
                              <a:moveTo>
                                <a:pt x="2474" y="9802"/>
                              </a:moveTo>
                              <a:cubicBezTo>
                                <a:pt x="2456" y="9805"/>
                                <a:pt x="2435" y="9808"/>
                                <a:pt x="2417" y="9810"/>
                              </a:cubicBezTo>
                              <a:cubicBezTo>
                                <a:pt x="2407" y="9808"/>
                                <a:pt x="2400" y="9808"/>
                                <a:pt x="2389" y="9808"/>
                              </a:cubicBezTo>
                              <a:cubicBezTo>
                                <a:pt x="2382" y="9805"/>
                                <a:pt x="2375" y="9805"/>
                                <a:pt x="2368" y="9802"/>
                              </a:cubicBezTo>
                              <a:cubicBezTo>
                                <a:pt x="2403" y="9799"/>
                                <a:pt x="2438" y="9802"/>
                                <a:pt x="2474" y="9802"/>
                              </a:cubicBezTo>
                              <a:close/>
                              <a:moveTo>
                                <a:pt x="2160" y="16534"/>
                              </a:moveTo>
                              <a:cubicBezTo>
                                <a:pt x="2153" y="16553"/>
                                <a:pt x="2170" y="16567"/>
                                <a:pt x="2191" y="16567"/>
                              </a:cubicBezTo>
                              <a:cubicBezTo>
                                <a:pt x="2304" y="16575"/>
                                <a:pt x="2417" y="16567"/>
                                <a:pt x="2520" y="16542"/>
                              </a:cubicBezTo>
                              <a:lnTo>
                                <a:pt x="2520" y="16485"/>
                              </a:lnTo>
                              <a:cubicBezTo>
                                <a:pt x="2435" y="16518"/>
                                <a:pt x="2340" y="16534"/>
                                <a:pt x="2234" y="16520"/>
                              </a:cubicBezTo>
                              <a:cubicBezTo>
                                <a:pt x="2273" y="16425"/>
                                <a:pt x="2389" y="16376"/>
                                <a:pt x="2520" y="16351"/>
                              </a:cubicBezTo>
                              <a:lnTo>
                                <a:pt x="2520" y="16294"/>
                              </a:lnTo>
                              <a:cubicBezTo>
                                <a:pt x="2354" y="16330"/>
                                <a:pt x="2209" y="16403"/>
                                <a:pt x="2160" y="16534"/>
                              </a:cubicBezTo>
                              <a:close/>
                              <a:moveTo>
                                <a:pt x="5720" y="289"/>
                              </a:moveTo>
                              <a:cubicBezTo>
                                <a:pt x="5473" y="316"/>
                                <a:pt x="5410" y="513"/>
                                <a:pt x="5399" y="679"/>
                              </a:cubicBezTo>
                              <a:cubicBezTo>
                                <a:pt x="5399" y="703"/>
                                <a:pt x="5431" y="712"/>
                                <a:pt x="5456" y="703"/>
                              </a:cubicBezTo>
                              <a:cubicBezTo>
                                <a:pt x="5671" y="630"/>
                                <a:pt x="5833" y="466"/>
                                <a:pt x="5798" y="281"/>
                              </a:cubicBezTo>
                              <a:cubicBezTo>
                                <a:pt x="5791" y="243"/>
                                <a:pt x="5717" y="254"/>
                                <a:pt x="5720" y="289"/>
                              </a:cubicBezTo>
                              <a:close/>
                              <a:moveTo>
                                <a:pt x="5480" y="630"/>
                              </a:moveTo>
                              <a:cubicBezTo>
                                <a:pt x="5487" y="581"/>
                                <a:pt x="5494" y="532"/>
                                <a:pt x="5516" y="483"/>
                              </a:cubicBezTo>
                              <a:cubicBezTo>
                                <a:pt x="5554" y="393"/>
                                <a:pt x="5628" y="360"/>
                                <a:pt x="5734" y="335"/>
                              </a:cubicBezTo>
                              <a:cubicBezTo>
                                <a:pt x="5745" y="453"/>
                                <a:pt x="5611" y="573"/>
                                <a:pt x="5480" y="630"/>
                              </a:cubicBezTo>
                              <a:close/>
                              <a:moveTo>
                                <a:pt x="2774" y="21368"/>
                              </a:moveTo>
                              <a:cubicBezTo>
                                <a:pt x="2767" y="21366"/>
                                <a:pt x="2752" y="21368"/>
                                <a:pt x="2749" y="21376"/>
                              </a:cubicBezTo>
                              <a:cubicBezTo>
                                <a:pt x="2707" y="21374"/>
                                <a:pt x="2661" y="21371"/>
                                <a:pt x="2618" y="21368"/>
                              </a:cubicBezTo>
                              <a:cubicBezTo>
                                <a:pt x="2597" y="21368"/>
                                <a:pt x="2587" y="21393"/>
                                <a:pt x="2608" y="21398"/>
                              </a:cubicBezTo>
                              <a:cubicBezTo>
                                <a:pt x="2781" y="21436"/>
                                <a:pt x="2922" y="21513"/>
                                <a:pt x="3052" y="21597"/>
                              </a:cubicBezTo>
                              <a:lnTo>
                                <a:pt x="3169" y="21597"/>
                              </a:lnTo>
                              <a:cubicBezTo>
                                <a:pt x="3137" y="21575"/>
                                <a:pt x="3105" y="21556"/>
                                <a:pt x="3070" y="21537"/>
                              </a:cubicBezTo>
                              <a:cubicBezTo>
                                <a:pt x="3035" y="21518"/>
                                <a:pt x="3000" y="21502"/>
                                <a:pt x="2961" y="21488"/>
                              </a:cubicBezTo>
                              <a:cubicBezTo>
                                <a:pt x="2943" y="21480"/>
                                <a:pt x="2728" y="21382"/>
                                <a:pt x="2865" y="21428"/>
                              </a:cubicBezTo>
                              <a:cubicBezTo>
                                <a:pt x="2992" y="21469"/>
                                <a:pt x="3112" y="21532"/>
                                <a:pt x="3225" y="21600"/>
                              </a:cubicBezTo>
                              <a:lnTo>
                                <a:pt x="3261" y="21600"/>
                              </a:lnTo>
                              <a:cubicBezTo>
                                <a:pt x="3151" y="21535"/>
                                <a:pt x="3038" y="21472"/>
                                <a:pt x="2915" y="21423"/>
                              </a:cubicBezTo>
                              <a:cubicBezTo>
                                <a:pt x="3119" y="21453"/>
                                <a:pt x="3317" y="21518"/>
                                <a:pt x="3501" y="21600"/>
                              </a:cubicBezTo>
                              <a:lnTo>
                                <a:pt x="3589" y="21600"/>
                              </a:lnTo>
                              <a:cubicBezTo>
                                <a:pt x="3349" y="21485"/>
                                <a:pt x="3091" y="21412"/>
                                <a:pt x="2816" y="21385"/>
                              </a:cubicBezTo>
                              <a:cubicBezTo>
                                <a:pt x="2802" y="21376"/>
                                <a:pt x="2788" y="21374"/>
                                <a:pt x="2774" y="2136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>
                                <a:alpha val="12000"/>
                                <a:lumMod val="10000"/>
                                <a:lumOff val="90000"/>
                              </a:schemeClr>
                            </a:gs>
                            <a:gs pos="100000">
                              <a:srgbClr val="FFF7FE">
                                <a:lumMod val="96000"/>
                                <a:lumOff val="4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FA7D" id="Shape" o:spid="_x0000_s1026" style="position:absolute;margin-left:-7.8pt;margin-top:592.5pt;width:611.95pt;height:792.1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" path="m872,8572v,-8,-7,-16,-18,-16c861,8561,865,8567,872,8572xm1641,7580v10,-11,-4,-27,-21,-25c1486,7580,1341,7607,1228,7673v-71,41,-138,87,-201,133c949,7861,875,7948,787,7992v46,,92,,134,c1101,7940,1214,7798,1362,7703v7,-3,14,-3,18,2c1387,7703,1394,7700,1397,7694v11,-2,22,-8,32,-10c1419,7689,1412,7694,1401,7700v-4,,-11,,-14,3c1383,7705,1383,7705,1380,7708v,,,3,-4,3c1281,7798,1147,7926,992,7986v10,,24,,35,c1023,7983,1020,7981,1013,7978v264,-57,480,-229,628,-398xm579,10527v,-122,-4,-245,-60,-360c512,10151,543,10143,550,10159v53,147,64,297,68,450c618,10645,621,10699,603,10743v11,-6,22,-11,36,-17c709,10625,692,10497,688,10386v-3,-80,4,-161,-21,-240c635,10053,582,9968,536,9881v-3,-8,-21,-11,-24,c438,10026,413,10173,420,10328v7,142,176,325,92,461c512,10789,512,10789,508,10792v14,-8,32,-14,46,-22c614,10702,579,10604,579,10527xm505,10508v3,,7,-2,10,-2c519,10527,522,10549,526,10571v-11,-22,-18,-44,-21,-63xm19102,3545r,35c19105,3575,19109,3566,19112,3561v4,-6,-3,-14,-10,-16xm522,10819v,-3,4,-5,4,-8c526,10811,522,10811,522,10811v-7,3,-17,5,-24,11c505,10825,515,10825,522,10819xm19624,753v123,24,229,8,332,-50c20054,649,20160,567,20196,474v7,-19,-32,-40,-50,-21c20146,455,20143,455,20143,458v-7,-3,-15,-5,-25,-3c19881,485,19634,513,19606,731v-7,11,7,22,18,22xm20093,510v-32,38,-63,79,-106,114c19906,690,19783,725,19666,712v32,-153,251,-188,427,-202xm649,10816v,,,,,c681,10830,713,10838,745,10849v45,19,91,41,130,55c977,10942,1076,10969,1186,10991v194,38,381,43,575,11c1775,10999,1775,10985,1761,10980v-141,-52,-258,-134,-402,-185c1256,10759,1147,10743,1037,10729v-98,-14,-222,-27,-328,-8c678,10737,642,10754,610,10770v131,3,248,38,375,63c1150,10868,1313,10895,1486,10909v21,3,14,27,-7,25c1309,10920,1143,10893,977,10857v-130,-27,-257,-76,-395,-65c579,10792,575,10792,572,10789v-11,8,-22,14,-36,19c575,10803,610,10808,649,10816xm1369,13139v-14,17,,39,25,44c1644,13251,1962,13169,2135,13025v39,-33,-32,-74,-60,-36c2071,12995,2064,13000,2061,13006v-230,-85,-544,-33,-692,133xm2018,13039v-130,92,-377,128,-546,100c1595,13044,1877,12949,2018,13039xm19624,17158v-177,41,-353,85,-519,145l19105,17325v67,-22,134,-44,205,-60c19236,17308,19169,17366,19105,17415r,32c19215,17352,19342,17251,19483,17232v-120,74,-219,169,-321,262c19144,17510,19123,17526,19105,17543r,43c19282,17447,19409,17278,19641,17183v18,-8,11,-33,-10,-27c19627,17158,19624,17158,19624,17158r,l19624,17158xm19102,3640v10,-8,7,-19,,-27l19102,3640xm621,8771v-67,77,-120,150,-152,240c445,9077,431,9235,476,9319v4,17,4,36,15,50c491,9374,494,9379,494,9385v,3,4,3,4,5c498,9393,494,9396,494,9399v,5,,13,7,16c501,9418,501,9420,501,9420v,11,14,19,28,14c550,9426,558,9407,568,9390v11,-16,21,-32,28,-49c646,9309,695,9249,706,9235v148,-169,92,-431,169,-619c861,8602,847,8589,833,8578v,65,-35,131,-60,193c730,8886,674,8995,628,9110v-3,10,-28,5,-25,-6c653,8960,773,8793,794,8632v-42,55,-124,85,-173,139xm1045,18759v151,-11,303,-19,455,-11c1623,18753,1747,18797,1863,18824v36,-19,71,-38,106,-54c1973,18767,1973,18764,1976,18762v4,-6,11,-6,18,-3c2001,18753,2011,18751,2018,18745v-215,60,-444,-62,-652,-106c1154,18595,942,18658,745,18704v-18,3,-15,19,,25c854,18759,946,18816,1055,18843v120,30,233,41,360,44c1542,18893,1701,18882,1831,18843v-141,-32,-278,-73,-430,-76c1281,18767,1165,18775,1045,18786v-22,,-22,-27,,-27xm19102,4125v123,-60,243,-128,356,-207c19476,3904,19458,3877,19433,3885v-113,30,-222,66,-331,104l19102,4125xm3818,229c3910,158,3995,82,4076,3r-64,c3998,22,3981,44,3963,63v,,,2,-4,2c3970,49,3981,30,3991,14v,-3,4,-6,4,-9l3942,5v-39,74,-85,142,-152,208c3776,224,3801,243,3818,229xm4584,71v39,-25,81,-46,123,-68l4605,3v-14,16,-32,30,-49,46c4545,63,4566,82,4584,71xm4111,172v4,-6,7,-11,11,-17c4125,153,4129,153,4136,150v3,,7,,10,-3c4146,147,4150,145,4150,145,4242,101,4326,60,4404,3r-64,c4312,22,4284,38,4256,55v21,-17,39,-36,56,-52l4288,3v-39,35,-82,68,-128,98c4185,68,4213,35,4242,3r-46,c4153,52,4111,101,4058,145v-32,27,32,59,53,27xm15170,3r-88,c15110,5,15139,5,15170,3xm20016,5178v14,13,45,8,52,-8l20068,5170v36,-11,29,-44,,-55c20051,5052,19966,5003,19896,4973v-131,-54,-269,-71,-413,-87c19458,4883,19437,4894,19437,4913v-32,238,339,298,579,265xm19514,4938v89,,187,22,269,46c19889,5014,19952,5055,19991,5126v-194,49,-469,-19,-477,-188xm14839,207v49,3,49,-60,,-57c14832,150,14828,150,14821,150,14786,90,14733,44,14666,3r-102,c14648,38,14719,87,14751,147,14595,139,14387,95,14288,3r-77,c14331,147,14638,196,14839,207xm2142,10585v-109,-25,-208,-77,-321,-99c1701,10465,1584,10459,1461,10459v-127,3,-286,22,-409,66c1196,10549,1337,10585,1489,10579v120,-5,237,-19,353,-35c1863,10541,1867,10566,1846,10568v-149,17,-304,33,-456,36c1267,10604,1140,10568,1020,10546v-32,22,-67,41,-103,60c914,10609,914,10612,910,10615v-3,5,-10,5,-17,5c886,10626,875,10628,868,10634v208,-71,452,41,660,71c1743,10737,1948,10664,2142,10606v18,-2,18,-19,,-21xm13208,1772v-28,6,-60,11,-88,19c13173,1802,13223,1819,13272,1838v81,32,166,62,240,106c13515,1947,13519,1950,13522,1950r251,c13720,1900,13660,1860,13582,1835v-119,-35,-247,-60,-374,-63xm13381,1609v78,-66,145,-134,212,-205c13604,1391,13632,1404,13618,1418v-110,114,-226,234,-381,311c13286,1720,13335,1715,13385,1707v99,-36,190,-79,265,-145c13766,1461,13738,1303,13844,1194v14,-16,-11,-35,-32,-27c13773,1181,13741,1197,13710,1216v-138,52,-258,115,-357,207c13240,1527,13208,1666,13081,1756v18,-3,32,-6,50,-11c13223,1707,13307,1669,13381,1609xm13293,1699v4,-3,11,-9,14,-11c13378,1666,13445,1633,13512,1603v,,3,,3,c13452,1644,13374,1671,13293,1699xm13258,1614v10,-13,17,-27,28,-41c13286,1576,13286,1576,13286,1579v4,5,7,8,11,8c13279,1606,13261,1622,13240,1641v7,-8,14,-19,18,-27xm1436,18410v170,22,332,60,494,104c2057,18549,2181,18603,2322,18598v4,,7,,11,3c2343,18593,2354,18587,2368,18584v-35,3,-74,-2,-110,-16c2258,18568,2258,18568,2258,18568v-28,-14,-60,-25,-88,-35c2124,18511,2082,18486,2043,18470v-99,-44,-194,-76,-303,-104c1549,18320,1366,18304,1168,18325v-14,3,-14,17,-3,22c1302,18407,1412,18494,1549,18554v99,41,208,63,314,82c1962,18655,2082,18674,2188,18661v35,-17,67,-30,102,-44c2160,18609,2047,18568,1923,18535v-162,-43,-324,-79,-494,-101c1408,18432,1415,18407,1436,18410xm3370,248c3476,164,3585,85,3695,3r-53,c3624,16,3610,27,3592,41v14,-14,29,-25,46,-38l3557,3v-28,35,-56,71,-85,103c3465,109,3462,112,3455,117v24,-38,49,-76,74,-114l3486,3v-52,76,-98,152,-148,231c3328,248,3356,262,3370,248xm1369,8063v-67,-9,-130,-14,-197,-20c1161,8043,1150,8043,1140,8043v-4,,-7,,-11,c1401,8125,1567,8332,1789,8466v14,11,-3,30,-18,19c1581,8357,1426,8215,1221,8112v28,19,53,40,81,62c1302,8180,1306,8185,1306,8188v-36,-33,-74,-60,-113,-90c1150,8076,1105,8057,1055,8041v-3,,-10,,-14,c1228,8158,1355,8300,1517,8439v134,114,307,188,491,248c2029,8692,2047,8676,2036,8662,1902,8431,1676,8177,1369,8063xm19102,4556v67,-16,134,-38,201,-60c19327,4488,19313,4458,19289,4458v-64,,-127,-3,-187,-3l19102,4556xm2721,573v204,100,406,79,614,c3381,556,3338,502,3296,521v-7,3,-14,5,-18,8c3229,502,3141,496,3091,494v-120,-9,-247,2,-360,24c2696,526,2693,559,2721,573xm3060,551v31,,67,8,98,16c3056,592,2954,589,2855,559v67,-6,137,-8,205,-8xm2880,221v,,3,,3,-3l2883,218v,,,,,c3049,153,3211,85,3359,r-45,c3268,25,3218,46,3169,68v25,-22,49,-43,70,-68l3201,v-57,57,-124,104,-198,125c3045,87,3084,44,3119,r-45,c3014,71,2947,139,2858,194v-10,10,,35,22,27xm19102,17161v24,-27,53,-54,77,-79c19193,17068,19169,17052,19151,17063v-18,8,-32,16,-49,27l19102,17161xm8564,25v11,-9,25,-17,39,-22l8490,3v-7,5,-10,8,-17,13c8459,30,8459,55,8480,63v219,92,564,65,769,-33c9263,22,9270,14,9267,3r-103,c9009,85,8741,79,8564,25xm14197,8793v-4,3,-4,3,,c14193,8796,14193,8796,14193,8796v,,,,4,-3xm15915,1846v-3,,-3,,-7,c15901,1843,15890,1840,15880,1843v-173,-13,-314,30,-441,109l15541,1952v88,-46,187,-73,293,-65c15813,1911,15784,1933,15756,1952r106,c15883,1936,15901,1917,15915,1895v32,-8,35,-44,,-49xm15753,8507v-339,41,-660,123,-995,166c14736,8676,14715,8679,14694,8681v32,-13,67,-27,99,-40c14796,8638,14796,8635,14796,8632v4,3,11,6,18,3c15040,8531,15287,8422,15453,8259v14,-6,32,-11,46,-17c15523,8234,15516,8212,15502,8207v11,-11,21,-25,32,-35c15541,8163,15527,8150,15513,8155v-388,147,-762,306,-1098,516c14408,8676,14398,8679,14391,8684v-4,3,-4,6,-7,8c14352,8714,14320,8736,14288,8758v-39,35,-81,65,-134,87c14179,8850,14204,8859,14228,8867v177,-11,367,27,537,52c14793,8924,14821,8927,14853,8932v-21,-2,-42,-5,-64,-8c14616,8905,14436,8861,14260,8880v56,28,109,63,155,104c14761,9090,15118,9115,15499,9041v24,-5,17,-32,-4,-35c15223,8965,14955,8908,14680,8875v-78,-8,-159,-25,-236,-35c14913,8807,15350,8733,15767,8537v21,-6,10,-33,-14,-30xm15054,9052v-56,-2,-113,-2,-169,-8c14959,9047,15029,9044,15096,9036v18,-3,22,-22,4,-25c14846,8979,14567,8998,14327,8908v293,38,642,27,914,122c15174,9041,15107,9055,15054,9052xm14800,8621v-7,3,-7,9,-4,11c14793,8630,14789,8627,14786,8630v-4,,-7,2,-14,2c14800,8619,14828,8602,14856,8589v170,-88,339,-169,477,-284c15350,8300,15368,8294,15382,8286v-166,136,-374,237,-582,335xm15174,8322v64,-28,127,-52,194,-80c15428,8202,15453,8196,15446,8223v-50,19,-99,41,-148,60c15252,8294,15209,8308,15174,8322v-4,2,-4,,,xm14881,8450v-28,16,-56,32,-88,49c14758,8515,14722,8531,14687,8548v64,-36,127,-68,194,-98xm14401,8728v35,-19,88,-44,95,-47c14518,8671,14539,8662,14560,8651v,,-4,,-4,3c14521,8676,14486,8698,14447,8720v-14,2,-28,5,-46,8xm14631,8638v165,-93,352,-167,532,-246c15019,8480,14856,8581,14687,8657v-46,14,-88,27,-131,44c14542,8703,14532,8703,14518,8706v35,-22,74,-46,113,-68xm14581,8728v170,-30,335,-57,505,-85c14966,8668,14853,8701,14736,8728v-14,3,-24,3,-38,5c14638,8736,14578,8741,14518,8752v21,-8,42,-16,63,-24xm14525,8801v7,,10,-2,17,-2c14599,8791,14652,8782,14705,8769v46,-3,91,-6,137,-14c14853,8755,14860,8752,14871,8752v3,,7,,10,c14885,8752,14888,8752,14888,8750v88,-9,180,-22,268,-36c14948,8758,14736,8785,14525,8801xm16836,20957v-7,-11,-21,-17,-39,-11c16589,20997,16434,21142,16409,21311v-3,16,21,25,39,25c16681,21306,16783,21147,16857,20995v11,-22,-3,-33,-21,-38xm16480,21276v31,-120,155,-216,300,-265c16758,21128,16621,21240,16480,21276xm9715,883v116,22,201,82,286,142c10107,1099,10202,1167,10318,1227v4,-16,7,-33,7,-49c10279,1063,10191,962,10068,886v-32,-22,-67,-38,-106,-52c9927,815,9881,802,9831,793,9669,753,9493,742,9330,703v-24,-5,-46,22,-21,33c9404,788,9468,862,9528,932v,6,3,11,7,14c9538,946,9538,949,9542,949v53,65,109,131,183,183c9891,1243,10082,1295,10287,1347v10,-33,17,-66,24,-98c10107,1197,10001,1028,9821,943v,6,3,9,10,14c9838,962,9845,968,9853,971v-39,-19,-82,-39,-124,-55c9725,913,9718,911,9715,908v-4,,-7,-3,-14,-3c9683,902,9694,881,9715,883xm9980,1216v,3,,8,3,11c9927,1205,9874,1181,9824,1151v46,24,103,49,156,65xm7111,21453v-7,,-18,2,-25,2c7072,21450,7054,21453,7040,21461v-123,22,-247,68,-353,134l6825,21595v63,-28,127,-50,190,-66c7008,21554,6994,21575,6980,21595r78,c7075,21570,7086,21543,7096,21510v8,,15,-3,22,-3c7160,21505,7153,21450,7111,21453xm11049,853v-131,96,-339,93,-480,178c10488,1080,10424,1140,10375,1205v-4,22,-7,44,-14,63c10512,1186,10692,1142,10830,1047v18,-11,39,8,21,19c10745,1129,10629,1172,10512,1222v-7,2,-10,8,-17,10c10491,1235,10484,1238,10481,1241v-4,2,-7,5,-11,5c10474,1243,10477,1238,10481,1235v-43,19,-89,41,-127,63c10350,1309,10350,1317,10347,1328v-8,22,-15,46,-22,71c10332,1401,10339,1401,10347,1399v172,-71,377,-74,522,-183c11006,1112,11021,1001,11091,873v4,-17,-25,-30,-42,-20xm10392,1344v4,-3,4,-5,7,-8c10407,1336,10410,1333,10417,1331v28,5,53,-6,78,-20c10498,1311,10502,1311,10502,1309v,,,,3,c10519,1311,10537,1309,10551,1306v,,,,4,c10498,1320,10445,1331,10392,1344xm14648,7171v-169,-27,-328,-66,-487,-115c14041,7021,13928,6977,13798,6964v102,-38,201,-82,296,-128c14098,6838,14105,6838,14112,6833v3,-3,3,-6,7,-8c14154,6808,14193,6789,14228,6770v117,30,237,76,360,85c14740,6866,14892,6860,15043,6855v22,,22,-28,,-25c14923,6838,14807,6844,14687,6841v-152,-5,-286,-52,-427,-87c14348,6710,14433,6664,14518,6615v3,,7,,10,-3c14528,6612,14532,6609,14532,6607v24,-14,49,-28,77,-44c14754,6541,14878,6541,15026,6563v137,22,272,63,413,79c15453,6645,15460,6628,15446,6626v-208,-52,-519,-142,-759,-104c14743,6489,14800,6459,14860,6429v205,-106,413,-152,642,-218c15527,6203,15513,6176,15488,6184v-187,60,-367,82,-543,163c14828,6402,14715,6462,14606,6525v42,-60,70,-126,102,-191c14796,6148,14874,5974,15040,5819v14,-14,-11,-30,-25,-17c14913,5914,14825,6023,14754,6146v-78,139,-109,281,-212,409c14504,6577,14461,6601,14422,6623v-81,46,-169,95,-261,142c14207,6680,14214,6579,14235,6495v39,-153,81,-314,194,-447c14440,6034,14412,6020,14401,6034v-81,114,-134,232,-173,360c14189,6519,14182,6669,14112,6789v-103,52,-208,101,-318,145c13819,6893,13822,6838,13826,6800v14,-153,25,-303,-11,-455c13812,6328,13780,6334,13784,6350v42,120,28,243,14,363c13787,6789,13808,6890,13741,6950v-201,74,-409,128,-614,131c13099,7081,13099,7116,13127,7114v201,-14,392,-63,579,-126c13706,6988,13710,6988,13710,6988v17,-2,35,-8,49,-19c13762,6972,13766,6972,13770,6972v141,-3,257,57,384,95c14313,7114,14475,7155,14641,7182v18,16,28,-8,7,-11xm13455,1952v-24,-13,-52,-30,-81,-41c13258,1862,13163,1824,13046,1810v-35,11,-70,22,-106,33c12947,1846,12951,1843,12958,1840v7,-2,14,-5,21,-8c13085,1854,13159,1898,13226,1950r229,l13455,1952xm17810,349v-21,5,-32,25,-21,38c17881,507,18138,583,18283,474v7,6,14,14,25,22c18339,529,18403,494,18364,461,18223,338,18015,308,17810,349xm17877,398v120,-5,247,-8,349,41c18121,488,17958,472,17877,398xm19102,2015v229,-19,342,-142,458,-292c19578,1699,19543,1677,19514,1688v-194,,-363,147,-469,267l19098,1955r,60l19102,2015xm19253,1849v60,-47,127,-69,198,-90c19370,1851,19274,1944,19133,1963v39,-38,74,-79,120,-114xm20128,16698v,2,-3,8,-7,11c19910,16676,19726,16733,19589,16869v-22,22,-7,49,28,52c19839,16932,20083,16878,20199,16722v28,-41,-53,-68,-71,-24xm19701,16858v99,-76,255,-149,389,-111c20008,16826,19836,16853,19701,16858xm20128,17687v-271,-32,-575,-21,-861,22c19296,17701,19324,17693,19352,17685v237,-69,487,-178,745,-169c20118,17516,20121,17494,20100,17491v-236,-22,-490,-19,-720,41c19285,17559,19193,17592,19102,17630r,30c19151,17638,19200,17616,19253,17597v201,-76,424,-92,646,-90c19811,17521,19726,17546,19645,17570v4,-5,-4,-14,-14,-14c19454,17578,19278,17622,19105,17674r,117c19207,17780,19306,17769,19409,17761v3,,10,-3,14,-3c19511,17750,19603,17739,19691,17728v-71,11,-138,25,-208,33c19377,17777,19267,17786,19158,17791v-18,,-35,-3,-53,-3l19105,17824v275,13,551,43,812,106c19733,17903,19539,17900,19352,17873v-85,-11,-166,-25,-250,-38l19102,17856v102,14,204,33,303,47c19599,17927,19807,17960,20001,17957v4,,7,-2,7,-5c20023,17957,20040,17960,20054,17963v-229,54,-557,-3,-772,-52c19222,17897,19162,17881,19102,17865r,19c19218,17916,19334,17952,19437,17968v212,30,473,77,677,8c20128,17971,20128,17955,20114,17949v-257,-79,-536,-128,-818,-153c19320,17794,19345,17794,19370,17791v250,-25,494,-98,751,-87c20143,17715,20146,17690,20128,17687xm20919,14465v-18,19,7,43,32,43c21208,14516,21427,14418,21596,14282r,-104c21325,14156,21074,14290,20919,14465xm21028,14451v134,-128,339,-262,554,-229c21455,14355,21244,14443,21028,14451xm21169,17742v-24,3,-28,24,-21,41c21240,17941,21406,18017,21600,18034r,-49c21441,17974,21300,17905,21229,17791v131,-8,269,52,371,128l21600,17845v-124,-76,-279,-125,-431,-103xm19670,18843v-103,39,-212,63,-300,118c19264,19026,19218,19105,19190,19206v-4,16,14,41,42,33c19451,19171,19638,19067,19712,18884v,,,,,c19733,18868,19709,18830,19670,18843xm19260,19182v29,-137,194,-227,360,-273c19571,19026,19423,19154,19260,19182xm19102,18295v165,71,345,126,532,148c19656,18445,19663,18421,19645,18415v-212,-84,-367,-253,-543,-390l19102,18069v120,93,229,199,356,284c19327,18306,19215,18238,19102,18170r,22c19232,18268,19366,18339,19511,18396v-141,-24,-282,-71,-409,-128l19102,18295xm19105,18672v,-3,-3,-3,,l19105,18693v11,-5,14,-16,,-21xm1983,18797v-67,120,-70,270,-102,398c1849,19323,1800,19443,1722,19561v-11,13,-39,2,-28,-14c1800,19411,1835,19250,1870,19097v18,-85,21,-188,64,-273c1902,18843,1870,18860,1839,18879v-57,68,-96,147,-128,223c1711,19102,1711,19102,1711,19102v-7,17,-14,30,-17,47c1676,19176,1669,19198,1662,19231v,,,,,2c1662,19233,1662,19233,1662,19233v-11,19,-18,38,-25,60c1616,19345,1599,19397,1584,19451v-28,107,25,221,-31,322c1546,19784,1563,19795,1574,19787v81,-66,152,-131,208,-202c1782,19585,1782,19585,1786,19585v7,-3,10,-8,10,-14c1877,19473,1934,19364,1962,19233v25,-117,-67,-340,46,-444c1997,18789,1990,18792,1983,18797xm1560,19042v-99,131,-124,276,-194,415c1302,19582,1217,19694,1119,19809v-14,13,-39,,-25,-14c1253,19637,1323,19460,1404,19274v29,-68,53,-133,96,-193c1390,19143,1281,19206,1168,19266v-173,87,-353,112,-536,177c607,19451,589,19424,618,19416v225,-71,430,-123,631,-234c1306,19149,1362,19119,1419,19083v-240,47,-554,-38,-766,-84c639,18996,646,18980,660,18980v141,13,275,52,416,68c1225,19067,1348,19062,1493,19037v21,-14,42,-25,63,-38c1433,19032,1352,19026,1228,18985v-106,-33,-208,-63,-321,-82c716,18868,515,18882,335,18933v-17,6,-14,22,4,25c452,18966,540,19026,639,19062v84,30,173,46,264,62c1016,19143,1133,19143,1246,19127v-36,14,-71,25,-110,33c1009,19187,875,19195,745,19212v-230,30,-424,160,-600,269c134,19487,141,19503,155,19503v131,-5,261,22,392,22c674,19525,798,19514,917,19487v166,-38,290,-131,399,-229c1253,19353,1196,19454,1129,19550v-106,150,-109,289,-109,455c1020,20016,1037,20019,1045,20010v63,-81,158,-144,236,-218c1341,19735,1380,19664,1415,19596v42,-87,74,-180,102,-270c1549,19236,1521,19105,1592,19026v-15,3,-22,8,-32,16xm480,18969v-4,,-4,-3,-7,-3c476,18966,476,18966,480,18969v11,,25,3,39,5c519,18980,519,18985,522,18988v-14,-8,-28,-14,-42,-19xm346,19490v21,-3,39,-3,60,-6c416,19487,423,19490,434,19490v7,2,14,5,21,5c416,19495,381,19492,346,19490xm790,17764v25,-38,-42,-60,-67,-33c469,17728,159,17794,,17957r,52c293,18102,656,17971,790,17764xm64,17974v144,-137,409,-172,631,-186c589,17935,258,18017,64,17974xm1225,9573v-75,71,-138,139,-191,213c1034,9786,1034,9786,1030,9786v-7,5,-10,8,-10,13c946,9903,900,10012,886,10146v-14,117,95,335,-7,447c886,10587,893,10585,903,10579v57,-123,46,-273,67,-401c992,10047,1030,9927,1097,9808v8,-14,39,-3,29,10c1030,9960,1009,10121,988,10276v-11,88,-7,189,-39,276c981,10533,1009,10514,1041,10492v53,-71,81,-150,106,-232c1147,10260,1147,10260,1147,10260v3,-16,10,-30,14,-46c1179,10187,1182,10165,1186,10132v,,,,,-3c1186,10129,1186,10129,1186,10129v10,-19,14,-41,17,-60c1217,10017,1232,9963,1242,9911v18,-106,-42,-218,4,-322c1253,9573,1235,9562,1225,9573xm2018,21597r255,c2195,21586,2114,21581,2036,21581v-10,,-18,8,-18,16xm709,4643v7,,14,,18,c769,4646,769,4594,727,4594v-4,,-7,,-11,c702,4575,660,4572,649,4597,402,4608,173,4668,,4810r,79c265,4919,607,4842,709,4643xm635,4643c558,4791,275,4853,74,4837,229,4717,416,4649,635,4643xm2393,18606v,,,,,c2378,18612,2361,18617,2347,18623v-64,62,-39,160,-46,237c2290,18980,2283,19105,2329,19222v7,17,-28,22,-32,6c2258,19078,2258,18928,2269,18775v4,-35,4,-90,25,-133c2283,18647,2269,18653,2258,18658v-77,95,-70,224,-77,338c2177,19075,2163,19157,2181,19236v21,93,70,180,106,273c2290,19517,2304,19520,2311,19511v85,-141,124,-286,131,-441c2449,18928,2294,18737,2393,18606xm2375,18887v-4,,-7,,-11,3c2364,18868,2361,18846,2361,18824v3,19,7,41,14,63xm1711,6680v-119,38,-243,57,-367,82c1337,6765,1330,6767,1323,6770v-7,3,-10,3,-17,6c1302,6776,1295,6778,1292,6778v3,-2,10,-5,14,-8c1256,6781,1210,6792,1165,6806v-8,8,-11,16,-18,27c1133,6852,1119,6874,1105,6896v3,2,10,5,17,2c1306,6863,1500,6901,1673,6825v162,-71,211,-172,321,-281c2008,6530,1983,6511,1966,6519v-156,63,-350,22,-512,77c1362,6626,1281,6669,1214,6724v-11,19,-21,38,-32,57c1352,6735,1535,6726,1697,6664v18,-14,32,11,14,16xm1189,6852v4,-3,7,-6,7,-6c1203,6846,1207,6846,1214,6844v25,11,53,5,78,-3c1295,6841,1299,6841,1302,6841v,,,,4,c1320,6846,1334,6846,1348,6849v,,,,4,c1295,6849,1242,6849,1189,6852xm367,6072v74,68,109,147,141,229c508,6307,508,6309,512,6315v,2,3,2,3,5c543,6391,575,6465,632,6527v120,137,282,224,458,311c1108,6808,1129,6778,1143,6748,970,6661,921,6481,780,6367v,5,,8,3,13c790,6386,794,6394,801,6399v-32,-24,-63,-52,-99,-76c699,6320,695,6315,692,6312v-4,-3,-7,-3,-11,-5c663,6298,681,6279,699,6288v102,43,162,114,222,188c995,6563,1062,6647,1154,6726v7,-13,14,-30,25,-43c1172,6568,1122,6454,1030,6358v-24,-24,-53,-49,-81,-68c921,6266,882,6241,840,6225,702,6157,540,6113,395,6045v-21,-11,-46,11,-28,27xm840,6653v-4,3,-4,8,,11c794,6634,752,6598,716,6563v36,30,82,63,124,90xm2382,18576v-4,3,-4,6,-4,6c2378,18582,2382,18582,2382,18582v7,-3,18,-6,25,-9c2400,18571,2389,18571,2382,18576xm3243,21207v-21,,-32,22,-11,28c3430,21289,3557,21398,3698,21513v36,30,74,57,113,84l3875,21597v-145,-109,-283,-231,-445,-316c3631,21344,3786,21475,3942,21597r42,c3822,21480,3674,21360,3483,21273v258,60,487,185,692,324l4224,21597v-25,-19,-49,-35,-71,-52c3896,21371,3589,21229,3243,21207xm4012,21117v-14,-8,-24,-13,-31,-11c3966,21101,3952,21098,3938,21093v-21,-6,-35,19,-14,24c4171,21191,4288,21390,4422,21551v10,14,24,27,38,44l4549,21595v-14,-20,-32,-41,-46,-60c4503,21535,4503,21535,4503,21535v17,19,35,40,53,60l4609,21595v-7,-9,-18,-17,-25,-25c4482,21472,4404,21360,4295,21270v148,87,275,205,381,325l4718,21595v-28,-39,-56,-74,-88,-104c4464,21336,4259,21196,4012,21117xm4489,21573v-57,-58,-110,-120,-159,-186c4309,21363,4291,21336,4266,21311v85,79,152,169,223,262xm4365,1770v-17,8,-25,27,-14,40c4457,1939,4686,1950,4845,1879v,,4,2,4,2c4877,1906,4926,1873,4905,1849v-99,-123,-388,-139,-540,-79xm4443,1808v109,-28,240,-17,339,30c4672,1879,4527,1879,4443,1808xm5032,46v-10,6,-21,14,-32,19c4979,76,5000,101,5022,90,5074,60,5127,33,5180,3r-91,c5074,19,5053,33,5032,46xm2273,9775v-127,5,-247,24,-367,57c1743,9878,1630,9977,1528,10080v56,-98,102,-202,162,-300c1782,9625,1775,9486,1761,9319v,-10,-21,-13,-28,-2c1676,9401,1584,9469,1517,9546v-53,60,-88,133,-116,204c1366,9838,1344,9933,1323,10023v-24,93,14,221,-46,305c1288,10323,1295,10315,1306,10309v84,-136,98,-281,158,-425c1517,9756,1592,9638,1680,9521v10,-16,39,-2,24,14c1560,9701,1503,9881,1440,10072v-21,68,-43,136,-78,199c1464,10203,1570,10135,1676,10069v166,-98,342,-131,519,-204c2220,9854,2237,9881,2213,9892v-219,82,-420,145,-611,267c1549,10195,1496,10230,1443,10266v233,-58,554,10,770,46c2227,10315,2223,10331,2209,10331v-141,-5,-279,-35,-420,-46c1637,10274,1514,10285,1376,10315v-21,13,-39,27,-60,41c1436,10317,1517,10320,1644,10350v110,27,216,52,329,66c2160,10440,2354,10418,2527,10358r,-30c2417,10323,2326,10271,2227,10241v-85,-27,-177,-38,-268,-49c1846,10178,1729,10187,1616,10208v35,-16,67,-30,106,-38c1846,10135,1980,10121,2107,10099v159,-30,293,-106,416,-191l2523,9783v-85,-3,-169,-11,-250,-8xm2385,10328v4,,4,3,8,3c2393,10331,2389,10331,2385,10328v-10,,-24,,-38,-2c2347,10320,2347,10315,2343,10312v14,5,28,11,42,16xm2474,9802v-18,3,-39,6,-57,8c2407,9808,2400,9808,2389,9808v-7,-3,-14,-3,-21,-6c2403,9799,2438,9802,2474,9802xm2160,16534v-7,19,10,33,31,33c2304,16575,2417,16567,2520,16542r,-57c2435,16518,2340,16534,2234,16520v39,-95,155,-144,286,-169l2520,16294v-166,36,-311,109,-360,240xm5720,289v-247,27,-310,224,-321,390c5399,703,5431,712,5456,703v215,-73,377,-237,342,-422c5791,243,5717,254,5720,289xm5480,630v7,-49,14,-98,36,-147c5554,393,5628,360,5734,335v11,118,-123,238,-254,295xm2774,21368v-7,-2,-22,,-25,8c2707,21374,2661,21371,2618,21368v-21,,-31,25,-10,30c2781,21436,2922,21513,3052,21597r117,c3137,21575,3105,21556,3070,21537v-35,-19,-70,-35,-109,-49c2943,21480,2728,21382,2865,21428v127,41,247,104,360,172l3261,21600v-110,-65,-223,-128,-346,-177c3119,21453,3317,21518,3501,21600r88,c3349,21485,3091,21412,2816,21385v-14,-9,-28,-11,-42,-17xe" fillcolor="white [348]" stroked="f" strokeweight="1pt">
                <v:fill opacity="7864f" color2="#fff7fe" rotate="t" angle="270" focus="100%" type="gradient"/>
                <v:stroke miterlimit="4" joinstyle="miter"/>
                <v:path arrowok="t" o:extrusionok="f" o:connecttype="custom" o:connectlocs="3885883,5029835;3885883,5029835;3885883,5029835;3885883,5029835" o:connectangles="0,90,180,270"/>
              </v:shape>
            </w:pict>
          </mc:Fallback>
        </mc:AlternateContent>
      </w:r>
    </w:p>
    <w:sectPr w:rsidR="00537ACB" w:rsidRPr="003457BB" w:rsidSect="008D312E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pgBorders w:offsetFrom="page">
        <w:top w:val="single" w:sz="36" w:space="24" w:color="EC662B"/>
        <w:left w:val="single" w:sz="36" w:space="24" w:color="EC662B"/>
        <w:bottom w:val="single" w:sz="36" w:space="24" w:color="EC662B"/>
        <w:right w:val="single" w:sz="36" w:space="24" w:color="EC662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56" w:rsidRDefault="00E02856">
      <w:pPr>
        <w:spacing w:after="0" w:line="240" w:lineRule="auto"/>
      </w:pPr>
      <w:r>
        <w:separator/>
      </w:r>
    </w:p>
    <w:p w:rsidR="00E02856" w:rsidRDefault="00E02856"/>
  </w:endnote>
  <w:endnote w:type="continuationSeparator" w:id="0">
    <w:p w:rsidR="00E02856" w:rsidRDefault="00E02856">
      <w:pPr>
        <w:spacing w:after="0" w:line="240" w:lineRule="auto"/>
      </w:pPr>
      <w:r>
        <w:continuationSeparator/>
      </w:r>
    </w:p>
    <w:p w:rsidR="00E02856" w:rsidRDefault="00E02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FA" w:rsidRDefault="008114FA" w:rsidP="008114FA">
    <w:pPr>
      <w:pStyle w:val="Footer"/>
      <w:jc w:val="right"/>
      <w:rPr>
        <w:color w:val="000000" w:themeColor="text1"/>
      </w:rPr>
    </w:pPr>
    <w:r>
      <w:rPr>
        <w:color w:val="000000" w:themeColor="text1"/>
      </w:rPr>
      <w:t>© quotation-templates.com</w:t>
    </w:r>
  </w:p>
  <w:p w:rsidR="00A406CF" w:rsidRPr="008114FA" w:rsidRDefault="00A406CF" w:rsidP="008114FA">
    <w:pPr>
      <w:pStyle w:val="Footer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56" w:rsidRDefault="00E02856">
      <w:pPr>
        <w:spacing w:after="0" w:line="240" w:lineRule="auto"/>
      </w:pPr>
      <w:r>
        <w:separator/>
      </w:r>
    </w:p>
    <w:p w:rsidR="00E02856" w:rsidRDefault="00E02856"/>
  </w:footnote>
  <w:footnote w:type="continuationSeparator" w:id="0">
    <w:p w:rsidR="00E02856" w:rsidRDefault="00E02856">
      <w:pPr>
        <w:spacing w:after="0" w:line="240" w:lineRule="auto"/>
      </w:pPr>
      <w:r>
        <w:continuationSeparator/>
      </w:r>
    </w:p>
    <w:p w:rsidR="00E02856" w:rsidRDefault="00E02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16735"/>
    <w:rsid w:val="000246EB"/>
    <w:rsid w:val="00031490"/>
    <w:rsid w:val="000370FC"/>
    <w:rsid w:val="0004079A"/>
    <w:rsid w:val="0004328C"/>
    <w:rsid w:val="000661DA"/>
    <w:rsid w:val="000828F4"/>
    <w:rsid w:val="00092494"/>
    <w:rsid w:val="000947D1"/>
    <w:rsid w:val="000C4E36"/>
    <w:rsid w:val="000C579A"/>
    <w:rsid w:val="000F51EC"/>
    <w:rsid w:val="000F7122"/>
    <w:rsid w:val="0010002C"/>
    <w:rsid w:val="00103BC4"/>
    <w:rsid w:val="00113FBC"/>
    <w:rsid w:val="00117D1B"/>
    <w:rsid w:val="0012231F"/>
    <w:rsid w:val="0013345B"/>
    <w:rsid w:val="001453B7"/>
    <w:rsid w:val="00163FD7"/>
    <w:rsid w:val="001658ED"/>
    <w:rsid w:val="001700BA"/>
    <w:rsid w:val="00173DA9"/>
    <w:rsid w:val="00183A41"/>
    <w:rsid w:val="00192FE5"/>
    <w:rsid w:val="001B14EE"/>
    <w:rsid w:val="001B4EEF"/>
    <w:rsid w:val="001B689C"/>
    <w:rsid w:val="001C6635"/>
    <w:rsid w:val="001E049E"/>
    <w:rsid w:val="001E04AD"/>
    <w:rsid w:val="00200635"/>
    <w:rsid w:val="00204AD2"/>
    <w:rsid w:val="002172B5"/>
    <w:rsid w:val="002357D2"/>
    <w:rsid w:val="0024161F"/>
    <w:rsid w:val="002424FC"/>
    <w:rsid w:val="0024648A"/>
    <w:rsid w:val="00251F36"/>
    <w:rsid w:val="0025435F"/>
    <w:rsid w:val="00254E0D"/>
    <w:rsid w:val="0025615C"/>
    <w:rsid w:val="002660F6"/>
    <w:rsid w:val="00266EFB"/>
    <w:rsid w:val="00277B81"/>
    <w:rsid w:val="00291EF5"/>
    <w:rsid w:val="002A68E4"/>
    <w:rsid w:val="002B0242"/>
    <w:rsid w:val="002B6F66"/>
    <w:rsid w:val="002D44ED"/>
    <w:rsid w:val="002F23B3"/>
    <w:rsid w:val="002F6143"/>
    <w:rsid w:val="00310578"/>
    <w:rsid w:val="003145D6"/>
    <w:rsid w:val="0032259B"/>
    <w:rsid w:val="00333AAD"/>
    <w:rsid w:val="00334E87"/>
    <w:rsid w:val="00336B52"/>
    <w:rsid w:val="00337FC9"/>
    <w:rsid w:val="00341ED5"/>
    <w:rsid w:val="00341FE5"/>
    <w:rsid w:val="003457BB"/>
    <w:rsid w:val="00375879"/>
    <w:rsid w:val="0038000D"/>
    <w:rsid w:val="00385ACF"/>
    <w:rsid w:val="003940BF"/>
    <w:rsid w:val="0039476A"/>
    <w:rsid w:val="003A2EE2"/>
    <w:rsid w:val="003A3D28"/>
    <w:rsid w:val="003A7260"/>
    <w:rsid w:val="003B0AA2"/>
    <w:rsid w:val="003B2391"/>
    <w:rsid w:val="003B3014"/>
    <w:rsid w:val="003D3D35"/>
    <w:rsid w:val="003E0673"/>
    <w:rsid w:val="003F6C69"/>
    <w:rsid w:val="00403970"/>
    <w:rsid w:val="004208C5"/>
    <w:rsid w:val="00421886"/>
    <w:rsid w:val="00433D02"/>
    <w:rsid w:val="00457729"/>
    <w:rsid w:val="00477474"/>
    <w:rsid w:val="00480B7F"/>
    <w:rsid w:val="004942B4"/>
    <w:rsid w:val="004A1893"/>
    <w:rsid w:val="004A3FFE"/>
    <w:rsid w:val="004B3C14"/>
    <w:rsid w:val="004B4B5E"/>
    <w:rsid w:val="004C4A44"/>
    <w:rsid w:val="004D6D33"/>
    <w:rsid w:val="004E316C"/>
    <w:rsid w:val="004E637C"/>
    <w:rsid w:val="004E6CFB"/>
    <w:rsid w:val="005072C7"/>
    <w:rsid w:val="005125BB"/>
    <w:rsid w:val="005221DE"/>
    <w:rsid w:val="005264AB"/>
    <w:rsid w:val="00526BA3"/>
    <w:rsid w:val="0052755D"/>
    <w:rsid w:val="00537ACB"/>
    <w:rsid w:val="00537F9C"/>
    <w:rsid w:val="00544AA4"/>
    <w:rsid w:val="00551E05"/>
    <w:rsid w:val="0055447C"/>
    <w:rsid w:val="00560CA8"/>
    <w:rsid w:val="005658BD"/>
    <w:rsid w:val="00572222"/>
    <w:rsid w:val="0057367C"/>
    <w:rsid w:val="0058245C"/>
    <w:rsid w:val="0058716B"/>
    <w:rsid w:val="005C4267"/>
    <w:rsid w:val="005C5160"/>
    <w:rsid w:val="005D3DA6"/>
    <w:rsid w:val="005E38BC"/>
    <w:rsid w:val="005F7C09"/>
    <w:rsid w:val="00627F0C"/>
    <w:rsid w:val="00630533"/>
    <w:rsid w:val="00635664"/>
    <w:rsid w:val="00650AC4"/>
    <w:rsid w:val="0065563D"/>
    <w:rsid w:val="00690AC2"/>
    <w:rsid w:val="00690F83"/>
    <w:rsid w:val="006938FA"/>
    <w:rsid w:val="006B6584"/>
    <w:rsid w:val="006B7D86"/>
    <w:rsid w:val="006C4B8D"/>
    <w:rsid w:val="006D2EDC"/>
    <w:rsid w:val="006E4DD1"/>
    <w:rsid w:val="006F50F8"/>
    <w:rsid w:val="006F6A4B"/>
    <w:rsid w:val="007406B3"/>
    <w:rsid w:val="00744EA9"/>
    <w:rsid w:val="00752FC4"/>
    <w:rsid w:val="00757E9C"/>
    <w:rsid w:val="00757EE2"/>
    <w:rsid w:val="0078010C"/>
    <w:rsid w:val="0079344F"/>
    <w:rsid w:val="007B1D7E"/>
    <w:rsid w:val="007B4C91"/>
    <w:rsid w:val="007C48FF"/>
    <w:rsid w:val="007D51A5"/>
    <w:rsid w:val="007D70F7"/>
    <w:rsid w:val="007E0DCF"/>
    <w:rsid w:val="007F126B"/>
    <w:rsid w:val="007F3B17"/>
    <w:rsid w:val="00805FBB"/>
    <w:rsid w:val="008114FA"/>
    <w:rsid w:val="008152BE"/>
    <w:rsid w:val="00830C5F"/>
    <w:rsid w:val="00834A33"/>
    <w:rsid w:val="00855E6A"/>
    <w:rsid w:val="00863063"/>
    <w:rsid w:val="0086740B"/>
    <w:rsid w:val="00877493"/>
    <w:rsid w:val="008841D7"/>
    <w:rsid w:val="00896EE1"/>
    <w:rsid w:val="008B4CB1"/>
    <w:rsid w:val="008C1482"/>
    <w:rsid w:val="008C56E5"/>
    <w:rsid w:val="008D0AA7"/>
    <w:rsid w:val="008D312E"/>
    <w:rsid w:val="008D33F6"/>
    <w:rsid w:val="008D5C9F"/>
    <w:rsid w:val="008E03C4"/>
    <w:rsid w:val="008F251F"/>
    <w:rsid w:val="00901428"/>
    <w:rsid w:val="00910F67"/>
    <w:rsid w:val="00912A0A"/>
    <w:rsid w:val="009225A5"/>
    <w:rsid w:val="0093403E"/>
    <w:rsid w:val="009468D3"/>
    <w:rsid w:val="009472EA"/>
    <w:rsid w:val="0094779E"/>
    <w:rsid w:val="00971801"/>
    <w:rsid w:val="00971C9D"/>
    <w:rsid w:val="009821C1"/>
    <w:rsid w:val="00982596"/>
    <w:rsid w:val="00982FB7"/>
    <w:rsid w:val="009A0F28"/>
    <w:rsid w:val="009A1F67"/>
    <w:rsid w:val="009B4674"/>
    <w:rsid w:val="009C60BF"/>
    <w:rsid w:val="009C7522"/>
    <w:rsid w:val="00A02139"/>
    <w:rsid w:val="00A03D95"/>
    <w:rsid w:val="00A17117"/>
    <w:rsid w:val="00A2032B"/>
    <w:rsid w:val="00A20A83"/>
    <w:rsid w:val="00A26008"/>
    <w:rsid w:val="00A3680B"/>
    <w:rsid w:val="00A36847"/>
    <w:rsid w:val="00A406CF"/>
    <w:rsid w:val="00A46392"/>
    <w:rsid w:val="00A55856"/>
    <w:rsid w:val="00A61D3E"/>
    <w:rsid w:val="00A74D2D"/>
    <w:rsid w:val="00A763AE"/>
    <w:rsid w:val="00A8397D"/>
    <w:rsid w:val="00A90DAB"/>
    <w:rsid w:val="00A94028"/>
    <w:rsid w:val="00AA2046"/>
    <w:rsid w:val="00AC738B"/>
    <w:rsid w:val="00AD20F9"/>
    <w:rsid w:val="00AE54DE"/>
    <w:rsid w:val="00B0002D"/>
    <w:rsid w:val="00B01AD9"/>
    <w:rsid w:val="00B06BDF"/>
    <w:rsid w:val="00B1170B"/>
    <w:rsid w:val="00B131D1"/>
    <w:rsid w:val="00B162C1"/>
    <w:rsid w:val="00B22B7C"/>
    <w:rsid w:val="00B5094B"/>
    <w:rsid w:val="00B543C4"/>
    <w:rsid w:val="00B62519"/>
    <w:rsid w:val="00B62585"/>
    <w:rsid w:val="00B63133"/>
    <w:rsid w:val="00B73664"/>
    <w:rsid w:val="00B81CEE"/>
    <w:rsid w:val="00B879CA"/>
    <w:rsid w:val="00BA706B"/>
    <w:rsid w:val="00BB6200"/>
    <w:rsid w:val="00BC0F0A"/>
    <w:rsid w:val="00BC2FC7"/>
    <w:rsid w:val="00BD1D97"/>
    <w:rsid w:val="00BE2184"/>
    <w:rsid w:val="00BE6AE3"/>
    <w:rsid w:val="00C11980"/>
    <w:rsid w:val="00C14119"/>
    <w:rsid w:val="00C1616E"/>
    <w:rsid w:val="00C1673E"/>
    <w:rsid w:val="00C2092D"/>
    <w:rsid w:val="00C33492"/>
    <w:rsid w:val="00C77175"/>
    <w:rsid w:val="00C77540"/>
    <w:rsid w:val="00C8077D"/>
    <w:rsid w:val="00C81344"/>
    <w:rsid w:val="00CA0A76"/>
    <w:rsid w:val="00CA6CC9"/>
    <w:rsid w:val="00CB0809"/>
    <w:rsid w:val="00CB1540"/>
    <w:rsid w:val="00CB37FA"/>
    <w:rsid w:val="00CB52FC"/>
    <w:rsid w:val="00CD149A"/>
    <w:rsid w:val="00CD352D"/>
    <w:rsid w:val="00CD43C3"/>
    <w:rsid w:val="00CD6B20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5812"/>
    <w:rsid w:val="00D477D2"/>
    <w:rsid w:val="00D81803"/>
    <w:rsid w:val="00D81C2D"/>
    <w:rsid w:val="00D83A0D"/>
    <w:rsid w:val="00D84F72"/>
    <w:rsid w:val="00D950E8"/>
    <w:rsid w:val="00DB2E2A"/>
    <w:rsid w:val="00DC7840"/>
    <w:rsid w:val="00DD7504"/>
    <w:rsid w:val="00DE03D4"/>
    <w:rsid w:val="00DE1093"/>
    <w:rsid w:val="00DF12F9"/>
    <w:rsid w:val="00DF6AEC"/>
    <w:rsid w:val="00E0249C"/>
    <w:rsid w:val="00E02654"/>
    <w:rsid w:val="00E02856"/>
    <w:rsid w:val="00E07821"/>
    <w:rsid w:val="00E13054"/>
    <w:rsid w:val="00E17ED4"/>
    <w:rsid w:val="00E21557"/>
    <w:rsid w:val="00E23129"/>
    <w:rsid w:val="00E42798"/>
    <w:rsid w:val="00E47D3A"/>
    <w:rsid w:val="00E55670"/>
    <w:rsid w:val="00E55F15"/>
    <w:rsid w:val="00E605E2"/>
    <w:rsid w:val="00E6227D"/>
    <w:rsid w:val="00E732DA"/>
    <w:rsid w:val="00E74DAB"/>
    <w:rsid w:val="00E91F43"/>
    <w:rsid w:val="00E96736"/>
    <w:rsid w:val="00EB1375"/>
    <w:rsid w:val="00EB64EC"/>
    <w:rsid w:val="00EC0975"/>
    <w:rsid w:val="00EE2311"/>
    <w:rsid w:val="00EE5DB6"/>
    <w:rsid w:val="00F00CF3"/>
    <w:rsid w:val="00F01FD3"/>
    <w:rsid w:val="00F1210F"/>
    <w:rsid w:val="00F16AFD"/>
    <w:rsid w:val="00F21C81"/>
    <w:rsid w:val="00F24F63"/>
    <w:rsid w:val="00F276EB"/>
    <w:rsid w:val="00F4544D"/>
    <w:rsid w:val="00F46551"/>
    <w:rsid w:val="00F55886"/>
    <w:rsid w:val="00F6269F"/>
    <w:rsid w:val="00F62EA9"/>
    <w:rsid w:val="00F71D73"/>
    <w:rsid w:val="00F75F5A"/>
    <w:rsid w:val="00F763B1"/>
    <w:rsid w:val="00F810DD"/>
    <w:rsid w:val="00F9148E"/>
    <w:rsid w:val="00F97FB3"/>
    <w:rsid w:val="00FA402E"/>
    <w:rsid w:val="00FA4A0B"/>
    <w:rsid w:val="00FB49C2"/>
    <w:rsid w:val="00FC5120"/>
    <w:rsid w:val="00FC6B09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DD32D11FA490A8F76A3EA6BC8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38A7-FB66-49C6-960F-5B5DF37961E5}"/>
      </w:docPartPr>
      <w:docPartBody>
        <w:p w:rsidR="00701AD8" w:rsidRDefault="00A83782" w:rsidP="00A83782">
          <w:pPr>
            <w:pStyle w:val="B38DD32D11FA490A8F76A3EA6BC89CC67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(MM/DD/YYYY)</w:t>
          </w:r>
        </w:p>
      </w:docPartBody>
    </w:docPart>
    <w:docPart>
      <w:docPartPr>
        <w:name w:val="87C0C094AC2C4513B3C9438D5F82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0636-F64E-4121-88E8-D5B43B554FF3}"/>
      </w:docPartPr>
      <w:docPartBody>
        <w:p w:rsidR="00701AD8" w:rsidRDefault="00A83782" w:rsidP="00A83782">
          <w:pPr>
            <w:pStyle w:val="87C0C094AC2C4513B3C9438D5F825A1F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(Quote Number)</w:t>
          </w:r>
        </w:p>
      </w:docPartBody>
    </w:docPart>
    <w:docPart>
      <w:docPartPr>
        <w:name w:val="CFCBDF3A8A7A45B8B8D056D9C8A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E735-6CD3-4394-956E-60BDA178B6CD}"/>
      </w:docPartPr>
      <w:docPartBody>
        <w:p w:rsidR="00701AD8" w:rsidRDefault="00A83782" w:rsidP="00A83782">
          <w:pPr>
            <w:pStyle w:val="CFCBDF3A8A7A45B8B8D056D9C8A24ED2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(Valid Date)</w:t>
          </w:r>
        </w:p>
      </w:docPartBody>
    </w:docPart>
    <w:docPart>
      <w:docPartPr>
        <w:name w:val="B0773D967A7C46E7ADA8B0F4B606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852A-79F4-4BFC-A59E-1A722952D43E}"/>
      </w:docPartPr>
      <w:docPartBody>
        <w:p w:rsidR="00701AD8" w:rsidRDefault="00A83782" w:rsidP="00A83782">
          <w:pPr>
            <w:pStyle w:val="B0773D967A7C46E7ADA8B0F4B606C292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(Project Name)</w:t>
          </w:r>
        </w:p>
      </w:docPartBody>
    </w:docPart>
    <w:docPart>
      <w:docPartPr>
        <w:name w:val="BB5FCEAD0C654A06B48A85BE5E9D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579B-63BE-45DF-8E7E-CA290E991C0B}"/>
      </w:docPartPr>
      <w:docPartBody>
        <w:p w:rsidR="00701AD8" w:rsidRDefault="00A83782" w:rsidP="00A83782">
          <w:pPr>
            <w:pStyle w:val="BB5FCEAD0C654A06B48A85BE5E9D6359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(Company Name)</w:t>
          </w:r>
        </w:p>
      </w:docPartBody>
    </w:docPart>
    <w:docPart>
      <w:docPartPr>
        <w:name w:val="2E7B85322F894B77AA210BAA2B58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F91F-09C6-41F6-A287-275AAD728139}"/>
      </w:docPartPr>
      <w:docPartBody>
        <w:p w:rsidR="00701AD8" w:rsidRDefault="00A83782" w:rsidP="00A83782">
          <w:pPr>
            <w:pStyle w:val="2E7B85322F894B77AA210BAA2B58887B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(Address)</w:t>
          </w:r>
        </w:p>
      </w:docPartBody>
    </w:docPart>
    <w:docPart>
      <w:docPartPr>
        <w:name w:val="CD6F9D7E6FDE489F933E3AC6F79B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3D56-17D9-47EA-B217-78927992DCEE}"/>
      </w:docPartPr>
      <w:docPartBody>
        <w:p w:rsidR="00701AD8" w:rsidRDefault="00A83782" w:rsidP="00A83782">
          <w:pPr>
            <w:pStyle w:val="CD6F9D7E6FDE489F933E3AC6F79B55CD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(Contact Number)</w:t>
          </w:r>
        </w:p>
      </w:docPartBody>
    </w:docPart>
    <w:docPart>
      <w:docPartPr>
        <w:name w:val="3F37A290CCF843A2AAD88A8E3558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6727-7D6B-471F-8AB4-ECB57CD1E106}"/>
      </w:docPartPr>
      <w:docPartBody>
        <w:p w:rsidR="00701AD8" w:rsidRDefault="00A83782" w:rsidP="00A83782">
          <w:pPr>
            <w:pStyle w:val="3F37A290CCF843A2AAD88A8E355885AD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(Email Address)</w:t>
          </w:r>
        </w:p>
      </w:docPartBody>
    </w:docPart>
    <w:docPart>
      <w:docPartPr>
        <w:name w:val="03DC5174177D4EF69D121127ECEB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C459-FAEF-44C1-8EAD-7CB24B9C099C}"/>
      </w:docPartPr>
      <w:docPartBody>
        <w:p w:rsidR="00701AD8" w:rsidRDefault="00A83782" w:rsidP="00A83782">
          <w:pPr>
            <w:pStyle w:val="03DC5174177D4EF69D121127ECEB145B3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(Name)</w:t>
          </w:r>
        </w:p>
      </w:docPartBody>
    </w:docPart>
    <w:docPart>
      <w:docPartPr>
        <w:name w:val="392986F6A2044CFCB1997A234EB3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ACE2-80FD-498F-9D47-6C0CA636401F}"/>
      </w:docPartPr>
      <w:docPartBody>
        <w:p w:rsidR="00701AD8" w:rsidRDefault="00A83782" w:rsidP="00A83782">
          <w:pPr>
            <w:pStyle w:val="392986F6A2044CFCB1997A234EB32E0D3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  <w:shd w:val="clear" w:color="auto" w:fill="F9FDE9"/>
            </w:rPr>
            <w:t>(Signature)</w:t>
          </w:r>
        </w:p>
      </w:docPartBody>
    </w:docPart>
    <w:docPart>
      <w:docPartPr>
        <w:name w:val="602A863CD5844FDE9EA975EFA6DF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0F65-5E5A-4E95-A98F-D94F9ACBDC3C}"/>
      </w:docPartPr>
      <w:docPartBody>
        <w:p w:rsidR="00C671D2" w:rsidRDefault="00A83782" w:rsidP="00A83782">
          <w:pPr>
            <w:pStyle w:val="602A863CD5844FDE9EA975EFA6DF5619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(Name)</w:t>
          </w:r>
        </w:p>
      </w:docPartBody>
    </w:docPart>
    <w:docPart>
      <w:docPartPr>
        <w:name w:val="89FC6876D8B7421C9E321A19109D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E105-225E-4566-9BF8-417658438633}"/>
      </w:docPartPr>
      <w:docPartBody>
        <w:p w:rsidR="00C671D2" w:rsidRDefault="00A83782" w:rsidP="00A83782">
          <w:pPr>
            <w:pStyle w:val="89FC6876D8B7421C9E321A19109D8EAA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(Name)</w:t>
          </w:r>
        </w:p>
      </w:docPartBody>
    </w:docPart>
    <w:docPart>
      <w:docPartPr>
        <w:name w:val="F087B17254CF41E5AFD65202DACC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9C0A-3742-4FD1-9558-381AD78F94B2}"/>
      </w:docPartPr>
      <w:docPartBody>
        <w:p w:rsidR="00C671D2" w:rsidRDefault="00A83782" w:rsidP="00A83782">
          <w:pPr>
            <w:pStyle w:val="F087B17254CF41E5AFD65202DACC1232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(MM/DD/YYYY)</w:t>
          </w:r>
        </w:p>
      </w:docPartBody>
    </w:docPart>
    <w:docPart>
      <w:docPartPr>
        <w:name w:val="2E3D1D21660D4AE181795EFE076C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D579-F4A2-493A-AF35-BC979D2F89BD}"/>
      </w:docPartPr>
      <w:docPartBody>
        <w:p w:rsidR="00C671D2" w:rsidRDefault="00A83782" w:rsidP="00A83782">
          <w:pPr>
            <w:pStyle w:val="2E3D1D21660D4AE181795EFE076C86CC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</w:t>
          </w:r>
          <w:r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000-000-0000</w:t>
          </w:r>
        </w:p>
      </w:docPartBody>
    </w:docPart>
    <w:docPart>
      <w:docPartPr>
        <w:name w:val="B155158DFEF846D781529B515CD8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AC53-09A1-4F86-98B6-53967B85808F}"/>
      </w:docPartPr>
      <w:docPartBody>
        <w:p w:rsidR="00C671D2" w:rsidRDefault="00A83782" w:rsidP="00A83782">
          <w:pPr>
            <w:pStyle w:val="B155158DFEF846D781529B515CD8A7C7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(Site Name)</w:t>
          </w:r>
        </w:p>
      </w:docPartBody>
    </w:docPart>
    <w:docPart>
      <w:docPartPr>
        <w:name w:val="5024F0023B174AD694BC01FCFFC4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A0D5-31BD-4E89-AD43-5B7955A21717}"/>
      </w:docPartPr>
      <w:docPartBody>
        <w:p w:rsidR="00C671D2" w:rsidRDefault="00A83782" w:rsidP="00A83782">
          <w:pPr>
            <w:pStyle w:val="5024F0023B174AD694BC01FCFFC4D342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</w:t>
          </w:r>
          <w:r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00000</w:t>
          </w: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41152"/>
    <w:rsid w:val="00152075"/>
    <w:rsid w:val="00291FE2"/>
    <w:rsid w:val="00345071"/>
    <w:rsid w:val="00365A0F"/>
    <w:rsid w:val="004C26FA"/>
    <w:rsid w:val="00510832"/>
    <w:rsid w:val="005579AF"/>
    <w:rsid w:val="005F17AA"/>
    <w:rsid w:val="00640352"/>
    <w:rsid w:val="00695DC8"/>
    <w:rsid w:val="006E1452"/>
    <w:rsid w:val="006E6D36"/>
    <w:rsid w:val="00701AD8"/>
    <w:rsid w:val="007666F9"/>
    <w:rsid w:val="008009AC"/>
    <w:rsid w:val="00884B7C"/>
    <w:rsid w:val="00A83782"/>
    <w:rsid w:val="00AB4A79"/>
    <w:rsid w:val="00C03856"/>
    <w:rsid w:val="00C366C1"/>
    <w:rsid w:val="00C671D2"/>
    <w:rsid w:val="00C901A2"/>
    <w:rsid w:val="00CB1065"/>
    <w:rsid w:val="00CB5008"/>
    <w:rsid w:val="00D02976"/>
    <w:rsid w:val="00D27BDB"/>
    <w:rsid w:val="00E5605E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C671D2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4D3D514AD81349D5881A4C6F34CB2AF4">
    <w:name w:val="4D3D514AD81349D5881A4C6F34CB2AF4"/>
    <w:rsid w:val="00A83782"/>
  </w:style>
  <w:style w:type="paragraph" w:customStyle="1" w:styleId="E84F967272624F4A84C2961BD9D21BAA">
    <w:name w:val="E84F967272624F4A84C2961BD9D21BAA"/>
    <w:rsid w:val="00A83782"/>
  </w:style>
  <w:style w:type="paragraph" w:customStyle="1" w:styleId="5B9B2F3AF7854CC286EB620B0505E4DF">
    <w:name w:val="5B9B2F3AF7854CC286EB620B0505E4DF"/>
    <w:rsid w:val="00A83782"/>
  </w:style>
  <w:style w:type="paragraph" w:customStyle="1" w:styleId="11CBF803A0564D2AB3B5871EB50CA897">
    <w:name w:val="11CBF803A0564D2AB3B5871EB50CA897"/>
    <w:rsid w:val="00A83782"/>
  </w:style>
  <w:style w:type="paragraph" w:customStyle="1" w:styleId="F1E2187A07124F5A9042AD17D8DCA472">
    <w:name w:val="F1E2187A07124F5A9042AD17D8DCA472"/>
    <w:rsid w:val="00A83782"/>
  </w:style>
  <w:style w:type="paragraph" w:customStyle="1" w:styleId="CBE61382BD8B49668AA92F1955F09D25">
    <w:name w:val="CBE61382BD8B49668AA92F1955F09D25"/>
    <w:rsid w:val="00A83782"/>
  </w:style>
  <w:style w:type="paragraph" w:customStyle="1" w:styleId="5506AD7A7C974EB2B4674A000F5DAEFB">
    <w:name w:val="5506AD7A7C974EB2B4674A000F5DAEFB"/>
    <w:rsid w:val="00A83782"/>
  </w:style>
  <w:style w:type="paragraph" w:customStyle="1" w:styleId="8521D2A1C04A4F3F842BBCD1B0C526F4">
    <w:name w:val="8521D2A1C04A4F3F842BBCD1B0C526F4"/>
    <w:rsid w:val="00A83782"/>
  </w:style>
  <w:style w:type="paragraph" w:customStyle="1" w:styleId="C1DCA9D3F06D4784BA7B8D58ECE10912">
    <w:name w:val="C1DCA9D3F06D4784BA7B8D58ECE10912"/>
    <w:rsid w:val="00A83782"/>
  </w:style>
  <w:style w:type="paragraph" w:customStyle="1" w:styleId="4179CB716A0D425E94A969755E98FF15">
    <w:name w:val="4179CB716A0D425E94A969755E98FF15"/>
    <w:rsid w:val="00A83782"/>
  </w:style>
  <w:style w:type="paragraph" w:customStyle="1" w:styleId="CBE6C479C6FF4CB39A03B44F2E3CD492">
    <w:name w:val="CBE6C479C6FF4CB39A03B44F2E3CD492"/>
    <w:rsid w:val="00A83782"/>
  </w:style>
  <w:style w:type="paragraph" w:customStyle="1" w:styleId="BD3976E650F04EF1BCA7CDA99D234EA2">
    <w:name w:val="BD3976E650F04EF1BCA7CDA99D234EA2"/>
    <w:rsid w:val="00A83782"/>
  </w:style>
  <w:style w:type="paragraph" w:customStyle="1" w:styleId="602A863CD5844FDE9EA975EFA6DF5619">
    <w:name w:val="602A863CD5844FDE9EA975EFA6DF5619"/>
    <w:rsid w:val="00A83782"/>
  </w:style>
  <w:style w:type="paragraph" w:customStyle="1" w:styleId="89FC6876D8B7421C9E321A19109D8EAA">
    <w:name w:val="89FC6876D8B7421C9E321A19109D8EAA"/>
    <w:rsid w:val="00A83782"/>
  </w:style>
  <w:style w:type="paragraph" w:customStyle="1" w:styleId="F087B17254CF41E5AFD65202DACC1232">
    <w:name w:val="F087B17254CF41E5AFD65202DACC1232"/>
    <w:rsid w:val="00A83782"/>
  </w:style>
  <w:style w:type="paragraph" w:customStyle="1" w:styleId="2E3D1D21660D4AE181795EFE076C86CC">
    <w:name w:val="2E3D1D21660D4AE181795EFE076C86CC"/>
    <w:rsid w:val="00A83782"/>
  </w:style>
  <w:style w:type="paragraph" w:customStyle="1" w:styleId="B155158DFEF846D781529B515CD8A7C7">
    <w:name w:val="B155158DFEF846D781529B515CD8A7C7"/>
    <w:rsid w:val="00A83782"/>
  </w:style>
  <w:style w:type="paragraph" w:customStyle="1" w:styleId="5024F0023B174AD694BC01FCFFC4D342">
    <w:name w:val="5024F0023B174AD694BC01FCFFC4D342"/>
    <w:rsid w:val="00A83782"/>
  </w:style>
  <w:style w:type="paragraph" w:customStyle="1" w:styleId="BB5FCEAD0C654A06B48A85BE5E9D63594">
    <w:name w:val="BB5FCEAD0C654A06B48A85BE5E9D63594"/>
    <w:rsid w:val="00A83782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A83782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A83782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A83782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A83782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A83782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A83782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A83782"/>
    <w:pPr>
      <w:spacing w:after="300" w:line="276" w:lineRule="auto"/>
    </w:pPr>
    <w:rPr>
      <w:rFonts w:eastAsiaTheme="minorHAnsi"/>
    </w:rPr>
  </w:style>
  <w:style w:type="paragraph" w:customStyle="1" w:styleId="602A863CD5844FDE9EA975EFA6DF56191">
    <w:name w:val="602A863CD5844FDE9EA975EFA6DF56191"/>
    <w:rsid w:val="00A83782"/>
    <w:pPr>
      <w:spacing w:after="300" w:line="276" w:lineRule="auto"/>
    </w:pPr>
    <w:rPr>
      <w:rFonts w:eastAsiaTheme="minorHAnsi"/>
    </w:rPr>
  </w:style>
  <w:style w:type="paragraph" w:customStyle="1" w:styleId="89FC6876D8B7421C9E321A19109D8EAA1">
    <w:name w:val="89FC6876D8B7421C9E321A19109D8EAA1"/>
    <w:rsid w:val="00A83782"/>
    <w:pPr>
      <w:spacing w:after="300" w:line="276" w:lineRule="auto"/>
    </w:pPr>
    <w:rPr>
      <w:rFonts w:eastAsiaTheme="minorHAnsi"/>
    </w:rPr>
  </w:style>
  <w:style w:type="paragraph" w:customStyle="1" w:styleId="F087B17254CF41E5AFD65202DACC12321">
    <w:name w:val="F087B17254CF41E5AFD65202DACC12321"/>
    <w:rsid w:val="00A83782"/>
    <w:pPr>
      <w:spacing w:after="300" w:line="276" w:lineRule="auto"/>
    </w:pPr>
    <w:rPr>
      <w:rFonts w:eastAsiaTheme="minorHAnsi"/>
    </w:rPr>
  </w:style>
  <w:style w:type="paragraph" w:customStyle="1" w:styleId="2E3D1D21660D4AE181795EFE076C86CC1">
    <w:name w:val="2E3D1D21660D4AE181795EFE076C86CC1"/>
    <w:rsid w:val="00A83782"/>
    <w:pPr>
      <w:spacing w:after="300" w:line="276" w:lineRule="auto"/>
    </w:pPr>
    <w:rPr>
      <w:rFonts w:eastAsiaTheme="minorHAnsi"/>
    </w:rPr>
  </w:style>
  <w:style w:type="paragraph" w:customStyle="1" w:styleId="B155158DFEF846D781529B515CD8A7C71">
    <w:name w:val="B155158DFEF846D781529B515CD8A7C71"/>
    <w:rsid w:val="00A83782"/>
    <w:pPr>
      <w:spacing w:after="300" w:line="276" w:lineRule="auto"/>
    </w:pPr>
    <w:rPr>
      <w:rFonts w:eastAsiaTheme="minorHAnsi"/>
    </w:rPr>
  </w:style>
  <w:style w:type="paragraph" w:customStyle="1" w:styleId="5024F0023B174AD694BC01FCFFC4D3421">
    <w:name w:val="5024F0023B174AD694BC01FCFFC4D3421"/>
    <w:rsid w:val="00A83782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A83782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A83782"/>
    <w:pPr>
      <w:spacing w:after="300" w:line="276" w:lineRule="auto"/>
    </w:pPr>
    <w:rPr>
      <w:rFonts w:eastAsiaTheme="minorHAnsi"/>
    </w:rPr>
  </w:style>
  <w:style w:type="paragraph" w:customStyle="1" w:styleId="82FBAA3E7C8A43CBB239A3741ED7F319">
    <w:name w:val="82FBAA3E7C8A43CBB239A3741ED7F319"/>
    <w:rsid w:val="00C671D2"/>
  </w:style>
  <w:style w:type="paragraph" w:customStyle="1" w:styleId="80312E9B9F5F46EF93CCAE505B406C80">
    <w:name w:val="80312E9B9F5F46EF93CCAE505B406C80"/>
    <w:rsid w:val="00C671D2"/>
  </w:style>
  <w:style w:type="paragraph" w:customStyle="1" w:styleId="41C0CDA80E774DACA60FF65C6CCDE53A">
    <w:name w:val="41C0CDA80E774DACA60FF65C6CCDE53A"/>
    <w:rsid w:val="00C671D2"/>
  </w:style>
  <w:style w:type="paragraph" w:customStyle="1" w:styleId="7AC8EDBCA8854BDB85F319AE0334133A">
    <w:name w:val="7AC8EDBCA8854BDB85F319AE0334133A"/>
    <w:rsid w:val="00C671D2"/>
  </w:style>
  <w:style w:type="paragraph" w:customStyle="1" w:styleId="C4B1EA6171014B2AB72CF02F1D704AC1">
    <w:name w:val="C4B1EA6171014B2AB72CF02F1D704AC1"/>
    <w:rsid w:val="00C671D2"/>
  </w:style>
  <w:style w:type="paragraph" w:customStyle="1" w:styleId="82A7B13694914668BEB6AEB02956E738">
    <w:name w:val="82A7B13694914668BEB6AEB02956E738"/>
    <w:rsid w:val="00C671D2"/>
  </w:style>
  <w:style w:type="paragraph" w:customStyle="1" w:styleId="C4D2907484B44922BC814A3B986DE87F">
    <w:name w:val="C4D2907484B44922BC814A3B986DE87F"/>
    <w:rsid w:val="00C671D2"/>
  </w:style>
  <w:style w:type="paragraph" w:customStyle="1" w:styleId="68DB45E27F4D45EFBEC3129B42B6B560">
    <w:name w:val="68DB45E27F4D45EFBEC3129B42B6B560"/>
    <w:rsid w:val="00C671D2"/>
  </w:style>
  <w:style w:type="paragraph" w:customStyle="1" w:styleId="5E48916DAADD4FB09816EFE2C1063E22">
    <w:name w:val="5E48916DAADD4FB09816EFE2C1063E22"/>
    <w:rsid w:val="00C671D2"/>
  </w:style>
  <w:style w:type="paragraph" w:customStyle="1" w:styleId="1C95B4DB9F8E46F6A4E985A3B7ABB85A">
    <w:name w:val="1C95B4DB9F8E46F6A4E985A3B7ABB85A"/>
    <w:rsid w:val="00C671D2"/>
  </w:style>
  <w:style w:type="paragraph" w:customStyle="1" w:styleId="57453634CDC4439FB538D035E631F4A0">
    <w:name w:val="57453634CDC4439FB538D035E631F4A0"/>
    <w:rsid w:val="00C671D2"/>
  </w:style>
  <w:style w:type="paragraph" w:customStyle="1" w:styleId="F95BE34CDF0A45FCA1A254C2B18CF2E2">
    <w:name w:val="F95BE34CDF0A45FCA1A254C2B18CF2E2"/>
    <w:rsid w:val="00C671D2"/>
  </w:style>
  <w:style w:type="paragraph" w:customStyle="1" w:styleId="6FA45D048D974743B052F7C71ED4A767">
    <w:name w:val="6FA45D048D974743B052F7C71ED4A767"/>
    <w:rsid w:val="00C671D2"/>
  </w:style>
  <w:style w:type="paragraph" w:customStyle="1" w:styleId="CE7EABA369F5463280A094B53A4FAF09">
    <w:name w:val="CE7EABA369F5463280A094B53A4FAF09"/>
    <w:rsid w:val="00C671D2"/>
  </w:style>
  <w:style w:type="paragraph" w:customStyle="1" w:styleId="06EB8B9EF09E4B4FA7D9C254AD62BF3D">
    <w:name w:val="06EB8B9EF09E4B4FA7D9C254AD62BF3D"/>
    <w:rsid w:val="00C671D2"/>
  </w:style>
  <w:style w:type="paragraph" w:customStyle="1" w:styleId="09EBEEEBCFA64D2AA9CED72DC18FAF84">
    <w:name w:val="09EBEEEBCFA64D2AA9CED72DC18FAF84"/>
    <w:rsid w:val="00C67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B0449-D0B2-43D2-86B2-70E2F030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2023-02-06T04:56:00Z</dcterms:created>
  <dcterms:modified xsi:type="dcterms:W3CDTF">2023-02-13T05:50:00Z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