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1"/>
        <w:tblW w:w="54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BFEFF"/>
        <w:tblLayout w:type="fixed"/>
        <w:tblLook w:val="04A0" w:firstRow="1" w:lastRow="0" w:firstColumn="1" w:lastColumn="0" w:noHBand="0" w:noVBand="1"/>
      </w:tblPr>
      <w:tblGrid>
        <w:gridCol w:w="2547"/>
        <w:gridCol w:w="1498"/>
        <w:gridCol w:w="1532"/>
        <w:gridCol w:w="182"/>
        <w:gridCol w:w="55"/>
        <w:gridCol w:w="608"/>
        <w:gridCol w:w="1197"/>
        <w:gridCol w:w="226"/>
        <w:gridCol w:w="687"/>
        <w:gridCol w:w="1627"/>
      </w:tblGrid>
      <w:tr w:rsidR="00C47CDF" w:rsidRPr="00C47CDF" w:rsidTr="00A8397D">
        <w:trPr>
          <w:trHeight w:val="967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7B1D7E" w:rsidRPr="00C47CDF" w:rsidRDefault="00265A7F" w:rsidP="00B66BF0">
            <w:pPr>
              <w:rPr>
                <w:rFonts w:asciiTheme="minorBidi" w:hAnsiTheme="minorBidi"/>
                <w:color w:val="000000" w:themeColor="text1"/>
                <w:sz w:val="76"/>
                <w:szCs w:val="76"/>
              </w:rPr>
            </w:pPr>
            <w:r w:rsidRPr="00C47CDF">
              <w:rPr>
                <w:rFonts w:asciiTheme="minorBidi" w:hAnsiTheme="minorBidi"/>
                <w:noProof/>
                <w:color w:val="000000" w:themeColor="text1"/>
                <w:sz w:val="90"/>
                <w:szCs w:val="9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-75565</wp:posOffset>
                  </wp:positionV>
                  <wp:extent cx="675005" cy="6750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ue.PNG"/>
                          <pic:cNvPicPr/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1886" w:rsidRPr="00C47CDF">
              <w:rPr>
                <w:rFonts w:asciiTheme="minorBidi" w:hAnsiTheme="minorBidi"/>
                <w:color w:val="000000" w:themeColor="text1"/>
                <w:sz w:val="90"/>
                <w:szCs w:val="90"/>
              </w:rPr>
              <w:t xml:space="preserve"> </w:t>
            </w:r>
            <w:r w:rsidR="007B1D7E" w:rsidRPr="00C47CDF">
              <w:rPr>
                <w:rFonts w:asciiTheme="minorBidi" w:hAnsiTheme="minorBidi"/>
                <w:color w:val="000000" w:themeColor="text1"/>
                <w:sz w:val="90"/>
                <w:szCs w:val="90"/>
              </w:rPr>
              <w:t xml:space="preserve">      </w:t>
            </w:r>
            <w:r w:rsidR="003A3D28" w:rsidRPr="00C47CDF">
              <w:rPr>
                <w:rFonts w:asciiTheme="minorBidi" w:hAnsiTheme="minorBidi"/>
                <w:color w:val="000000" w:themeColor="text1"/>
                <w:sz w:val="76"/>
                <w:szCs w:val="76"/>
              </w:rPr>
              <w:t>CIVIL</w:t>
            </w:r>
            <w:r w:rsidR="00421886" w:rsidRPr="00C47CDF">
              <w:rPr>
                <w:rFonts w:asciiTheme="minorBidi" w:hAnsiTheme="minorBidi"/>
                <w:color w:val="000000" w:themeColor="text1"/>
                <w:sz w:val="76"/>
                <w:szCs w:val="76"/>
              </w:rPr>
              <w:t xml:space="preserve"> WORK QUOTE</w:t>
            </w:r>
          </w:p>
        </w:tc>
      </w:tr>
      <w:tr w:rsidR="00C47CDF" w:rsidRPr="00C47CDF" w:rsidTr="00A8397D">
        <w:trPr>
          <w:trHeight w:val="134"/>
        </w:trPr>
        <w:tc>
          <w:tcPr>
            <w:tcW w:w="5000" w:type="pct"/>
            <w:gridSpan w:val="10"/>
            <w:shd w:val="clear" w:color="auto" w:fill="auto"/>
          </w:tcPr>
          <w:p w:rsidR="00421886" w:rsidRPr="00C47CDF" w:rsidRDefault="00421886" w:rsidP="00A8397D">
            <w:pPr>
              <w:rPr>
                <w:rFonts w:asciiTheme="minorBidi" w:hAnsiTheme="minorBidi"/>
                <w:color w:val="000000" w:themeColor="text1"/>
              </w:rPr>
            </w:pPr>
          </w:p>
        </w:tc>
      </w:tr>
      <w:tr w:rsidR="00C47CDF" w:rsidRPr="00C47CDF" w:rsidTr="008D7CA7">
        <w:trPr>
          <w:trHeight w:val="430"/>
        </w:trPr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758438710"/>
            <w:placeholder>
              <w:docPart w:val="87C0C094AC2C4513B3C9438D5F825A1F"/>
            </w:placeholder>
            <w:showingPlcHdr/>
          </w:sdtPr>
          <w:sdtEndPr/>
          <w:sdtContent>
            <w:tc>
              <w:tcPr>
                <w:tcW w:w="1254" w:type="pct"/>
                <w:shd w:val="clear" w:color="auto" w:fill="auto"/>
                <w:vAlign w:val="center"/>
              </w:tcPr>
              <w:p w:rsidR="00982596" w:rsidRPr="00C47CDF" w:rsidRDefault="00E74DAB" w:rsidP="00A8397D">
                <w:pPr>
                  <w:ind w:firstLine="167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(Quote Number)</w:t>
                </w:r>
              </w:p>
            </w:tc>
          </w:sdtContent>
        </w:sdt>
        <w:sdt>
          <w:sdtPr>
            <w:rPr>
              <w:rFonts w:asciiTheme="minorBidi" w:hAnsiTheme="minorBidi"/>
              <w:color w:val="000000" w:themeColor="text1"/>
              <w:sz w:val="24"/>
              <w:szCs w:val="24"/>
            </w:rPr>
            <w:id w:val="-1109894349"/>
            <w:placeholder>
              <w:docPart w:val="B38DD32D11FA490A8F76A3EA6BC89CC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81" w:type="pct"/>
                <w:gridSpan w:val="3"/>
                <w:shd w:val="clear" w:color="auto" w:fill="auto"/>
                <w:vAlign w:val="center"/>
              </w:tcPr>
              <w:p w:rsidR="00982596" w:rsidRPr="00C47CDF" w:rsidRDefault="00982596" w:rsidP="00861F6D">
                <w:pPr>
                  <w:jc w:val="center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(MM/DD/YYYY)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1684660198"/>
            <w:placeholder>
              <w:docPart w:val="CFCBDF3A8A7A45B8B8D056D9C8A24ED2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26" w:type="pct"/>
                <w:gridSpan w:val="4"/>
                <w:shd w:val="clear" w:color="auto" w:fill="auto"/>
                <w:vAlign w:val="center"/>
              </w:tcPr>
              <w:p w:rsidR="00982596" w:rsidRPr="00C47CDF" w:rsidRDefault="00E74DAB" w:rsidP="00861F6D">
                <w:pPr>
                  <w:jc w:val="center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(Valid Date)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582375376"/>
            <w:placeholder>
              <w:docPart w:val="B0773D967A7C46E7ADA8B0F4B606C292"/>
            </w:placeholder>
            <w:showingPlcHdr/>
          </w:sdtPr>
          <w:sdtEndPr/>
          <w:sdtContent>
            <w:tc>
              <w:tcPr>
                <w:tcW w:w="1139" w:type="pct"/>
                <w:gridSpan w:val="2"/>
                <w:shd w:val="clear" w:color="auto" w:fill="auto"/>
                <w:vAlign w:val="center"/>
              </w:tcPr>
              <w:p w:rsidR="00982596" w:rsidRPr="00C47CDF" w:rsidRDefault="00E74DAB" w:rsidP="00A8397D">
                <w:pPr>
                  <w:jc w:val="right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(Project Name)</w:t>
                </w:r>
              </w:p>
            </w:tc>
          </w:sdtContent>
        </w:sdt>
      </w:tr>
      <w:tr w:rsidR="00C47CDF" w:rsidRPr="00C47CDF" w:rsidTr="008C025A">
        <w:trPr>
          <w:trHeight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092494" w:rsidRPr="00C47CDF" w:rsidRDefault="00092494" w:rsidP="00A8397D">
            <w:pPr>
              <w:rPr>
                <w:rFonts w:asciiTheme="minorBidi" w:hAnsiTheme="minorBidi"/>
                <w:color w:val="000000" w:themeColor="text1"/>
              </w:rPr>
            </w:pPr>
          </w:p>
        </w:tc>
      </w:tr>
      <w:tr w:rsidR="00FA4578" w:rsidRPr="00C47CDF" w:rsidTr="008D7CA7">
        <w:trPr>
          <w:trHeight w:val="401"/>
        </w:trPr>
        <w:tc>
          <w:tcPr>
            <w:tcW w:w="27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FC9" w:rsidRPr="00131B84" w:rsidRDefault="00337FC9" w:rsidP="00A8397D">
            <w:pPr>
              <w:ind w:firstLine="16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To,</w:t>
            </w:r>
          </w:p>
        </w:tc>
        <w:tc>
          <w:tcPr>
            <w:tcW w:w="116" w:type="pct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BFEFF"/>
            <w:vAlign w:val="center"/>
          </w:tcPr>
          <w:p w:rsidR="00337FC9" w:rsidRPr="00C47CDF" w:rsidRDefault="00337FC9" w:rsidP="00A8397D">
            <w:pPr>
              <w:ind w:firstLine="16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37FC9" w:rsidRPr="00131B84" w:rsidRDefault="00337FC9" w:rsidP="00A8397D">
            <w:pPr>
              <w:jc w:val="right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From,</w:t>
            </w:r>
          </w:p>
        </w:tc>
      </w:tr>
      <w:tr w:rsidR="00C47CDF" w:rsidRPr="00C47CDF" w:rsidTr="008D7CA7">
        <w:trPr>
          <w:trHeight w:val="411"/>
        </w:trPr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932204261"/>
            <w:placeholder>
              <w:docPart w:val="2F538335FD224F2696E400AAF9238F95"/>
            </w:placeholder>
            <w:showingPlcHdr/>
          </w:sdtPr>
          <w:sdtEndPr/>
          <w:sdtContent>
            <w:tc>
              <w:tcPr>
                <w:tcW w:w="2835" w:type="pct"/>
                <w:gridSpan w:val="4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ind w:firstLine="166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</w:t>
                </w:r>
                <w:r w:rsidR="0094779E"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 xml:space="preserve">Customer </w:t>
                </w: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Name)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152029053"/>
            <w:placeholder>
              <w:docPart w:val="651E6AAEAC2F4FA4ACB7CD8A470334CA"/>
            </w:placeholder>
            <w:showingPlcHdr/>
          </w:sdtPr>
          <w:sdtEndPr/>
          <w:sdtContent>
            <w:tc>
              <w:tcPr>
                <w:tcW w:w="2165" w:type="pct"/>
                <w:gridSpan w:val="6"/>
                <w:tcBorders>
                  <w:top w:val="single" w:sz="4" w:space="0" w:color="000000" w:themeColor="text1"/>
                </w:tcBorders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jc w:val="right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</w:t>
                </w:r>
                <w:r w:rsidR="0094779E"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 xml:space="preserve">Company </w:t>
                </w: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Name)</w:t>
                </w:r>
              </w:p>
            </w:tc>
          </w:sdtContent>
        </w:sdt>
      </w:tr>
      <w:tr w:rsidR="00C47CDF" w:rsidRPr="00C47CDF" w:rsidTr="008D7CA7">
        <w:trPr>
          <w:trHeight w:val="411"/>
        </w:trPr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828521648"/>
            <w:placeholder>
              <w:docPart w:val="EBCC654D99A64A5293A990A946D4B440"/>
            </w:placeholder>
            <w:showingPlcHdr/>
          </w:sdtPr>
          <w:sdtEndPr/>
          <w:sdtContent>
            <w:tc>
              <w:tcPr>
                <w:tcW w:w="2835" w:type="pct"/>
                <w:gridSpan w:val="4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ind w:firstLine="166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(Address)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119765304"/>
            <w:placeholder>
              <w:docPart w:val="DE02CCFF91CE4D6A8A19F848CA99E73B"/>
            </w:placeholder>
            <w:showingPlcHdr/>
          </w:sdtPr>
          <w:sdtEndPr/>
          <w:sdtContent>
            <w:tc>
              <w:tcPr>
                <w:tcW w:w="2165" w:type="pct"/>
                <w:gridSpan w:val="6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jc w:val="right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(Address)</w:t>
                </w:r>
              </w:p>
            </w:tc>
          </w:sdtContent>
        </w:sdt>
      </w:tr>
      <w:tr w:rsidR="00C47CDF" w:rsidRPr="00C47CDF" w:rsidTr="008D7CA7">
        <w:trPr>
          <w:trHeight w:val="411"/>
        </w:trPr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831253227"/>
            <w:placeholder>
              <w:docPart w:val="021E8C2893E347959A70B3746F78862E"/>
            </w:placeholder>
            <w:showingPlcHdr/>
          </w:sdtPr>
          <w:sdtEndPr/>
          <w:sdtContent>
            <w:tc>
              <w:tcPr>
                <w:tcW w:w="2835" w:type="pct"/>
                <w:gridSpan w:val="4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ind w:firstLine="166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</w:t>
                </w:r>
                <w:r w:rsidR="0094779E"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Contact Number</w:t>
                </w: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)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1390959024"/>
            <w:placeholder>
              <w:docPart w:val="C32E83E9A0C142B9B208239824F5ADB3"/>
            </w:placeholder>
            <w:showingPlcHdr/>
          </w:sdtPr>
          <w:sdtEndPr/>
          <w:sdtContent>
            <w:tc>
              <w:tcPr>
                <w:tcW w:w="2165" w:type="pct"/>
                <w:gridSpan w:val="6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jc w:val="right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</w:t>
                </w:r>
                <w:r w:rsidR="0094779E"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Contact Number</w:t>
                </w: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)</w:t>
                </w:r>
              </w:p>
            </w:tc>
          </w:sdtContent>
        </w:sdt>
      </w:tr>
      <w:tr w:rsidR="00C47CDF" w:rsidRPr="00C47CDF" w:rsidTr="008D7CA7">
        <w:trPr>
          <w:trHeight w:val="411"/>
        </w:trPr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1396587907"/>
            <w:placeholder>
              <w:docPart w:val="6BDD1998A45A429080F1C473FF6598C4"/>
            </w:placeholder>
            <w:showingPlcHdr/>
          </w:sdtPr>
          <w:sdtEndPr/>
          <w:sdtContent>
            <w:tc>
              <w:tcPr>
                <w:tcW w:w="2835" w:type="pct"/>
                <w:gridSpan w:val="4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ind w:firstLine="166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</w:t>
                </w:r>
                <w:r w:rsidR="0094779E"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Email Address</w:t>
                </w: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)</w:t>
                </w:r>
              </w:p>
            </w:tc>
          </w:sdtContent>
        </w:sdt>
        <w:sdt>
          <w:sdtPr>
            <w:rPr>
              <w:rFonts w:asciiTheme="minorBidi" w:hAnsiTheme="minorBidi"/>
              <w:b/>
              <w:bCs/>
              <w:color w:val="000000" w:themeColor="text1"/>
              <w:sz w:val="24"/>
              <w:szCs w:val="24"/>
            </w:rPr>
            <w:id w:val="-1493330520"/>
            <w:placeholder>
              <w:docPart w:val="400DBD9B8A4B4C9CBB1596316D0FCF3F"/>
            </w:placeholder>
            <w:showingPlcHdr/>
          </w:sdtPr>
          <w:sdtEndPr/>
          <w:sdtContent>
            <w:tc>
              <w:tcPr>
                <w:tcW w:w="2165" w:type="pct"/>
                <w:gridSpan w:val="6"/>
                <w:shd w:val="clear" w:color="auto" w:fill="auto"/>
                <w:vAlign w:val="center"/>
              </w:tcPr>
              <w:p w:rsidR="00982596" w:rsidRPr="00C47CDF" w:rsidRDefault="00982596" w:rsidP="00A8397D">
                <w:pPr>
                  <w:jc w:val="right"/>
                  <w:rPr>
                    <w:rFonts w:asciiTheme="minorBidi" w:hAnsiTheme="minorBidi"/>
                    <w:b/>
                    <w:bCs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</w:t>
                </w:r>
                <w:r w:rsidR="0094779E"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Email Address</w:t>
                </w: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)</w:t>
                </w:r>
              </w:p>
            </w:tc>
          </w:sdtContent>
        </w:sdt>
      </w:tr>
      <w:tr w:rsidR="00C47CDF" w:rsidRPr="00C47CDF" w:rsidTr="000775C8">
        <w:trPr>
          <w:trHeight w:val="205"/>
        </w:trPr>
        <w:tc>
          <w:tcPr>
            <w:tcW w:w="5000" w:type="pct"/>
            <w:gridSpan w:val="10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82596" w:rsidRPr="00C47CDF" w:rsidRDefault="00982596" w:rsidP="00A8397D">
            <w:pPr>
              <w:rPr>
                <w:rFonts w:asciiTheme="minorBidi" w:hAnsiTheme="minorBidi"/>
                <w:color w:val="000000" w:themeColor="text1"/>
              </w:rPr>
            </w:pPr>
          </w:p>
        </w:tc>
      </w:tr>
      <w:tr w:rsidR="00C47CDF" w:rsidRPr="00C47CDF" w:rsidTr="000775C8">
        <w:trPr>
          <w:trHeight w:val="509"/>
        </w:trPr>
        <w:tc>
          <w:tcPr>
            <w:tcW w:w="19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24F63" w:rsidRPr="00131B84" w:rsidRDefault="0094779E" w:rsidP="00A8397D">
            <w:pPr>
              <w:ind w:firstLine="7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1169" w:type="pct"/>
            <w:gridSpan w:val="4"/>
            <w:tcBorders>
              <w:top w:val="single" w:sz="4" w:space="0" w:color="000000" w:themeColor="text1"/>
              <w:left w:val="single" w:sz="4" w:space="0" w:color="404040" w:themeColor="text1" w:themeTint="BF"/>
              <w:bottom w:val="single" w:sz="4" w:space="0" w:color="000000" w:themeColor="text1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24F63" w:rsidRPr="00131B84" w:rsidRDefault="0094779E" w:rsidP="00A839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Area (Sq. Ft.)</w:t>
            </w:r>
          </w:p>
        </w:tc>
        <w:tc>
          <w:tcPr>
            <w:tcW w:w="1038" w:type="pct"/>
            <w:gridSpan w:val="3"/>
            <w:tcBorders>
              <w:top w:val="single" w:sz="4" w:space="0" w:color="000000" w:themeColor="text1"/>
              <w:left w:val="single" w:sz="4" w:space="0" w:color="404040" w:themeColor="text1" w:themeTint="BF"/>
              <w:bottom w:val="single" w:sz="4" w:space="0" w:color="000000" w:themeColor="text1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24F63" w:rsidRPr="00131B84" w:rsidRDefault="0094779E" w:rsidP="00A839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Per Sq. Ft. Price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404040" w:themeColor="text1" w:themeTint="BF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F63" w:rsidRPr="00131B84" w:rsidRDefault="0094779E" w:rsidP="00A8397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C47CDF" w:rsidRPr="00C47CDF" w:rsidTr="000775C8">
        <w:trPr>
          <w:trHeight w:val="439"/>
        </w:trPr>
        <w:tc>
          <w:tcPr>
            <w:tcW w:w="199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:rsidR="00F24F63" w:rsidRPr="00C47CDF" w:rsidRDefault="00A74D2D" w:rsidP="00A8397D">
            <w:pPr>
              <w:ind w:firstLine="7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Plumbing Work</w:t>
            </w:r>
          </w:p>
        </w:tc>
        <w:tc>
          <w:tcPr>
            <w:tcW w:w="1169" w:type="pct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F24F63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 Sq. Ft.</w:t>
            </w:r>
          </w:p>
        </w:tc>
        <w:tc>
          <w:tcPr>
            <w:tcW w:w="1038" w:type="pct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F24F63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  <w:tc>
          <w:tcPr>
            <w:tcW w:w="801" w:type="pct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24F63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0775C8">
        <w:trPr>
          <w:trHeight w:val="439"/>
        </w:trPr>
        <w:tc>
          <w:tcPr>
            <w:tcW w:w="1992" w:type="pct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74D2D" w:rsidRPr="00C47CDF" w:rsidRDefault="00A74D2D" w:rsidP="00A8397D">
            <w:pPr>
              <w:ind w:firstLine="7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Electrical Work</w:t>
            </w:r>
          </w:p>
        </w:tc>
        <w:tc>
          <w:tcPr>
            <w:tcW w:w="1169" w:type="pct"/>
            <w:gridSpan w:val="4"/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 Sq. Ft.</w:t>
            </w:r>
          </w:p>
        </w:tc>
        <w:tc>
          <w:tcPr>
            <w:tcW w:w="1038" w:type="pct"/>
            <w:gridSpan w:val="3"/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  <w:tc>
          <w:tcPr>
            <w:tcW w:w="801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0775C8">
        <w:trPr>
          <w:trHeight w:val="439"/>
        </w:trPr>
        <w:tc>
          <w:tcPr>
            <w:tcW w:w="1992" w:type="pct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74D2D" w:rsidRPr="00C47CDF" w:rsidRDefault="00A74D2D" w:rsidP="00A8397D">
            <w:pPr>
              <w:ind w:firstLine="7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Termite Treatment</w:t>
            </w:r>
          </w:p>
        </w:tc>
        <w:tc>
          <w:tcPr>
            <w:tcW w:w="1169" w:type="pct"/>
            <w:gridSpan w:val="4"/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 Sq. Ft.</w:t>
            </w:r>
          </w:p>
        </w:tc>
        <w:tc>
          <w:tcPr>
            <w:tcW w:w="1038" w:type="pct"/>
            <w:gridSpan w:val="3"/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  <w:tc>
          <w:tcPr>
            <w:tcW w:w="801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0775C8">
        <w:trPr>
          <w:trHeight w:val="439"/>
        </w:trPr>
        <w:tc>
          <w:tcPr>
            <w:tcW w:w="1992" w:type="pct"/>
            <w:gridSpan w:val="2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A74D2D" w:rsidRPr="00C47CDF" w:rsidRDefault="00A74D2D" w:rsidP="00A8397D">
            <w:pPr>
              <w:ind w:firstLine="7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Concrete Floor</w:t>
            </w:r>
          </w:p>
        </w:tc>
        <w:tc>
          <w:tcPr>
            <w:tcW w:w="1169" w:type="pct"/>
            <w:gridSpan w:val="4"/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0 Sq. Ft.</w:t>
            </w:r>
          </w:p>
        </w:tc>
        <w:tc>
          <w:tcPr>
            <w:tcW w:w="1038" w:type="pct"/>
            <w:gridSpan w:val="3"/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  <w:tc>
          <w:tcPr>
            <w:tcW w:w="801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A74D2D" w:rsidRPr="00C47CDF" w:rsidRDefault="00A74D2D" w:rsidP="00A8397D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0775C8">
        <w:trPr>
          <w:trHeight w:val="439"/>
        </w:trPr>
        <w:tc>
          <w:tcPr>
            <w:tcW w:w="4199" w:type="pct"/>
            <w:gridSpan w:val="9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2056B5">
            <w:pPr>
              <w:ind w:firstLine="7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Sub Total</w:t>
            </w:r>
            <w:r w:rsidR="002056B5"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1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63199C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0775C8">
        <w:trPr>
          <w:trHeight w:val="439"/>
        </w:trPr>
        <w:tc>
          <w:tcPr>
            <w:tcW w:w="4199" w:type="pct"/>
            <w:gridSpan w:val="9"/>
            <w:tcBorders>
              <w:left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2056B5">
            <w:pPr>
              <w:ind w:firstLine="7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Tax (0%)</w:t>
            </w:r>
            <w:r w:rsidR="002056B5"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1" w:type="pct"/>
            <w:tcBorders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63199C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0775C8">
        <w:trPr>
          <w:trHeight w:val="439"/>
        </w:trPr>
        <w:tc>
          <w:tcPr>
            <w:tcW w:w="4199" w:type="pct"/>
            <w:gridSpan w:val="9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2056B5">
            <w:pPr>
              <w:ind w:firstLine="7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Other Charges</w:t>
            </w:r>
            <w:r w:rsidR="002056B5"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01" w:type="pct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63199C">
            <w:pPr>
              <w:jc w:val="center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0775C8" w:rsidRPr="000775C8" w:rsidTr="000775C8">
        <w:trPr>
          <w:trHeight w:val="477"/>
        </w:trPr>
        <w:tc>
          <w:tcPr>
            <w:tcW w:w="4199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99C" w:rsidRPr="000775C8" w:rsidRDefault="0063199C" w:rsidP="002056B5">
            <w:pPr>
              <w:ind w:firstLine="70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775C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Grand Total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199C" w:rsidRPr="000775C8" w:rsidRDefault="0063199C" w:rsidP="0063199C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0775C8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$00.00</w:t>
            </w:r>
          </w:p>
        </w:tc>
      </w:tr>
      <w:tr w:rsidR="00C47CDF" w:rsidRPr="00C47CDF" w:rsidTr="00FA4578"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63199C">
            <w:pPr>
              <w:rPr>
                <w:rFonts w:asciiTheme="minorBidi" w:hAnsiTheme="minorBidi"/>
                <w:color w:val="000000" w:themeColor="text1"/>
              </w:rPr>
            </w:pPr>
          </w:p>
        </w:tc>
      </w:tr>
      <w:tr w:rsidR="00FA4578" w:rsidRPr="00C47CDF" w:rsidTr="008D7CA7">
        <w:trPr>
          <w:trHeight w:val="506"/>
        </w:trPr>
        <w:tc>
          <w:tcPr>
            <w:tcW w:w="274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578" w:rsidRPr="00131B84" w:rsidRDefault="00FA4578" w:rsidP="0063199C">
            <w:pPr>
              <w:ind w:firstLine="25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Terms and Conditions:</w:t>
            </w:r>
          </w:p>
        </w:tc>
        <w:tc>
          <w:tcPr>
            <w:tcW w:w="116" w:type="pct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578" w:rsidRPr="00C47CDF" w:rsidRDefault="00FA4578" w:rsidP="0063199C">
            <w:pPr>
              <w:ind w:firstLine="256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578" w:rsidRPr="00131B84" w:rsidRDefault="00FA4578" w:rsidP="0063199C">
            <w:pPr>
              <w:ind w:firstLine="343"/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</w:pPr>
            <w:r w:rsidRPr="00131B84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Payment Method:</w:t>
            </w:r>
          </w:p>
        </w:tc>
      </w:tr>
      <w:tr w:rsidR="00FA4578" w:rsidRPr="00C47CDF" w:rsidTr="008D7CA7">
        <w:trPr>
          <w:trHeight w:val="1075"/>
        </w:trPr>
        <w:tc>
          <w:tcPr>
            <w:tcW w:w="2746" w:type="pct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578" w:rsidRDefault="00FA4578" w:rsidP="00FA457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56" w:hanging="25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Pre-payments are non-refundable in any case.</w:t>
            </w:r>
          </w:p>
          <w:p w:rsidR="00FA4578" w:rsidRPr="00C47CDF" w:rsidRDefault="00FA4578" w:rsidP="00FA457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56" w:hanging="25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Complete payment within 10 days.</w:t>
            </w:r>
          </w:p>
        </w:tc>
        <w:tc>
          <w:tcPr>
            <w:tcW w:w="116" w:type="pct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578" w:rsidRPr="00C47CDF" w:rsidRDefault="00FA4578" w:rsidP="0063199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256" w:hanging="256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2138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A4578" w:rsidRPr="00C47CDF" w:rsidRDefault="00FA4578" w:rsidP="0063199C">
            <w:pPr>
              <w:pStyle w:val="ListParagraph"/>
              <w:numPr>
                <w:ilvl w:val="0"/>
                <w:numId w:val="13"/>
              </w:numPr>
              <w:ind w:left="343" w:hanging="270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Master Card, Cheque, Visa Card.</w:t>
            </w:r>
          </w:p>
        </w:tc>
      </w:tr>
      <w:tr w:rsidR="00C47CDF" w:rsidRPr="00C47CDF" w:rsidTr="00FA4578">
        <w:trPr>
          <w:trHeight w:val="308"/>
        </w:trPr>
        <w:tc>
          <w:tcPr>
            <w:tcW w:w="5000" w:type="pct"/>
            <w:gridSpan w:val="10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63199C" w:rsidRPr="00C47CDF" w:rsidRDefault="0063199C" w:rsidP="0063199C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C47CDF" w:rsidRPr="00C47CDF" w:rsidTr="00131B84">
        <w:trPr>
          <w:trHeight w:val="370"/>
        </w:trPr>
        <w:tc>
          <w:tcPr>
            <w:tcW w:w="3750" w:type="pct"/>
            <w:gridSpan w:val="7"/>
            <w:shd w:val="clear" w:color="auto" w:fill="auto"/>
            <w:vAlign w:val="center"/>
          </w:tcPr>
          <w:p w:rsidR="0063199C" w:rsidRPr="00C47CDF" w:rsidRDefault="0063199C" w:rsidP="0063199C">
            <w:pPr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If you accept this quote, kindly sign and return: </w:t>
            </w:r>
          </w:p>
        </w:tc>
        <w:sdt>
          <w:sdtPr>
            <w:rPr>
              <w:rFonts w:asciiTheme="minorBidi" w:hAnsiTheme="minorBidi"/>
              <w:color w:val="000000" w:themeColor="text1"/>
              <w:sz w:val="24"/>
              <w:szCs w:val="24"/>
            </w:rPr>
            <w:id w:val="1246918250"/>
            <w:placeholder>
              <w:docPart w:val="FBCDEEE34B7446F09FFED1338E3FED56"/>
            </w:placeholder>
            <w:showingPlcHdr/>
          </w:sdtPr>
          <w:sdtEndPr/>
          <w:sdtContent>
            <w:tc>
              <w:tcPr>
                <w:tcW w:w="1250" w:type="pct"/>
                <w:gridSpan w:val="3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63199C" w:rsidRPr="00C47CDF" w:rsidRDefault="0063199C" w:rsidP="0063199C">
                <w:pPr>
                  <w:jc w:val="center"/>
                  <w:rPr>
                    <w:rFonts w:asciiTheme="minorBidi" w:hAnsiTheme="minorBidi"/>
                    <w:color w:val="000000" w:themeColor="text1"/>
                    <w:sz w:val="24"/>
                    <w:szCs w:val="24"/>
                  </w:rPr>
                </w:pPr>
                <w:r w:rsidRPr="008D7CA7">
                  <w:rPr>
                    <w:rStyle w:val="PlaceholderText"/>
                    <w:rFonts w:asciiTheme="minorBidi" w:hAnsiTheme="minorBidi"/>
                    <w:color w:val="000000" w:themeColor="text1"/>
                    <w:sz w:val="24"/>
                    <w:szCs w:val="24"/>
                    <w:shd w:val="clear" w:color="auto" w:fill="FDFDFD"/>
                  </w:rPr>
                  <w:t>(Signature)</w:t>
                </w:r>
              </w:p>
            </w:tc>
          </w:sdtContent>
        </w:sdt>
      </w:tr>
      <w:tr w:rsidR="00C47CDF" w:rsidRPr="00C47CDF" w:rsidTr="00131B84">
        <w:trPr>
          <w:trHeight w:val="30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3199C" w:rsidRPr="00C47CDF" w:rsidRDefault="0063199C" w:rsidP="0063199C">
            <w:pPr>
              <w:rPr>
                <w:rFonts w:asciiTheme="minorBidi" w:hAnsiTheme="minorBidi"/>
                <w:color w:val="000000" w:themeColor="text1"/>
              </w:rPr>
            </w:pPr>
          </w:p>
        </w:tc>
      </w:tr>
      <w:tr w:rsidR="00C47CDF" w:rsidRPr="00C47CDF" w:rsidTr="00A8397D">
        <w:trPr>
          <w:trHeight w:val="43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63199C" w:rsidRPr="00C47CDF" w:rsidRDefault="0063199C" w:rsidP="0063199C">
            <w:pPr>
              <w:jc w:val="center"/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47CDF">
              <w:rPr>
                <w:rFonts w:asciiTheme="minorBidi" w:hAnsiTheme="min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Thank You For Your Business!</w:t>
            </w:r>
          </w:p>
        </w:tc>
      </w:tr>
    </w:tbl>
    <w:bookmarkStart w:id="0" w:name="_GoBack"/>
    <w:bookmarkEnd w:id="0"/>
    <w:p w:rsidR="00537ACB" w:rsidRPr="003457BB" w:rsidRDefault="00C47CDF" w:rsidP="006F50F8">
      <w:r>
        <w:rPr>
          <w:rFonts w:asciiTheme="minorBidi" w:hAnsiTheme="minorBid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6538518</wp:posOffset>
                </wp:positionH>
                <wp:positionV relativeFrom="paragraph">
                  <wp:posOffset>33096</wp:posOffset>
                </wp:positionV>
                <wp:extent cx="456789" cy="403412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789" cy="4034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458382" id="Rectangle 3" o:spid="_x0000_s1026" style="position:absolute;margin-left:514.85pt;margin-top:2.6pt;width:35.95pt;height:3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" fillcolor="black [3213]" stroked="f" strokeweight="2pt"/>
            </w:pict>
          </mc:Fallback>
        </mc:AlternateContent>
      </w:r>
      <w:r>
        <w:rPr>
          <w:rFonts w:asciiTheme="minorBidi" w:hAnsiTheme="minorBidi"/>
          <w:b/>
          <w:bCs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5778230</wp:posOffset>
                </wp:positionH>
                <wp:positionV relativeFrom="paragraph">
                  <wp:posOffset>-1764881</wp:posOffset>
                </wp:positionV>
                <wp:extent cx="1495950" cy="1667435"/>
                <wp:effectExtent l="0" t="152400" r="180975" b="1809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950" cy="1667435"/>
                          <a:chOff x="0" y="0"/>
                          <a:chExt cx="1495950" cy="1667435"/>
                        </a:xfrm>
                        <a:solidFill>
                          <a:schemeClr val="tx1"/>
                        </a:solidFill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965770"/>
                            <a:ext cx="1344295" cy="55133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rgbClr val="343434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554805" y="0"/>
                            <a:ext cx="941145" cy="1667435"/>
                          </a:xfrm>
                          <a:prstGeom prst="rect">
                            <a:avLst/>
                          </a:prstGeom>
                          <a:grpFill/>
                          <a:ln w="317500" cap="sq">
                            <a:solidFill>
                              <a:srgbClr val="343434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95B2D" id="Group 5" o:spid="_x0000_s1026" style="position:absolute;margin-left:455pt;margin-top:-138.95pt;width:117.8pt;height:131.3pt;z-index:251691008" coordsize="14959,1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">
                <v:rect id="Rectangle 2" o:spid="_x0000_s1027" style="position:absolute;top:9657;width:13442;height:5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" filled="f" strokecolor="#343434" strokeweight="2pt"/>
                <v:rect id="Rectangle 4" o:spid="_x0000_s1028" style="position:absolute;left:5548;width:9411;height:16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" filled="f" strokecolor="#343434" strokeweight="25pt">
                  <v:stroke endcap="square"/>
                </v:rect>
              </v:group>
            </w:pict>
          </mc:Fallback>
        </mc:AlternateContent>
      </w:r>
      <w:r w:rsidR="008C41E9">
        <w:rPr>
          <w:rFonts w:asciiTheme="minorBidi" w:hAnsiTheme="minorBidi"/>
          <w:b/>
          <w:bCs/>
          <w:noProof/>
          <w:color w:val="FFFFFF" w:themeColor="background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-1250302</wp:posOffset>
                </wp:positionH>
                <wp:positionV relativeFrom="paragraph">
                  <wp:posOffset>8181353</wp:posOffset>
                </wp:positionV>
                <wp:extent cx="1571625" cy="1279668"/>
                <wp:effectExtent l="0" t="0" r="952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71625" cy="1279668"/>
                          <a:chOff x="0" y="0"/>
                          <a:chExt cx="1571625" cy="1279668"/>
                        </a:xfrm>
                        <a:solidFill>
                          <a:schemeClr val="tx1"/>
                        </a:solidFill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205273" y="0"/>
                            <a:ext cx="554355" cy="110951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877078"/>
                            <a:ext cx="1571625" cy="4025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00640" id="Group 36" o:spid="_x0000_s1026" style="position:absolute;margin-left:-98.45pt;margin-top:644.2pt;width:123.75pt;height:100.75pt;z-index:251708416" coordsize="15716,1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">
                <v:rect id="Rectangle 23" o:spid="_x0000_s1027" style="position:absolute;left:2052;width:5544;height:11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" filled="f" stroked="f" strokeweight="2pt"/>
                <v:rect id="Rectangle 18" o:spid="_x0000_s1028" style="position:absolute;top:8770;width:15716;height:40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" filled="f" stroked="f" strokeweight="2pt"/>
              </v:group>
            </w:pict>
          </mc:Fallback>
        </mc:AlternateContent>
      </w:r>
      <w:r w:rsidR="00D351F8">
        <w:rPr>
          <w:rFonts w:asciiTheme="minorBidi" w:hAnsiTheme="minorBidi"/>
          <w:b/>
          <w:bCs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-1348105</wp:posOffset>
                </wp:positionH>
                <wp:positionV relativeFrom="paragraph">
                  <wp:posOffset>8890000</wp:posOffset>
                </wp:positionV>
                <wp:extent cx="1040130" cy="1329690"/>
                <wp:effectExtent l="190500" t="190500" r="198120" b="19431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" cy="1329690"/>
                        </a:xfrm>
                        <a:prstGeom prst="rect">
                          <a:avLst/>
                        </a:prstGeom>
                        <a:noFill/>
                        <a:ln w="381000" cap="sq">
                          <a:solidFill>
                            <a:srgbClr val="343434">
                              <a:alpha val="87843"/>
                            </a:srgbClr>
                          </a:solidFill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6EEBEB" id="Rectangle 35" o:spid="_x0000_s1026" style="position:absolute;margin-left:-106.15pt;margin-top:700pt;width:81.9pt;height:104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" filled="f" strokecolor="#343434" strokeweight="30pt">
                <v:stroke opacity="57568f" endcap="square"/>
              </v:rect>
            </w:pict>
          </mc:Fallback>
        </mc:AlternateContent>
      </w:r>
    </w:p>
    <w:sectPr w:rsidR="00537ACB" w:rsidRPr="003457BB" w:rsidSect="00690AC2">
      <w:headerReference w:type="default" r:id="rId12"/>
      <w:footerReference w:type="default" r:id="rId13"/>
      <w:footerReference w:type="first" r:id="rId14"/>
      <w:pgSz w:w="12240" w:h="15840" w:code="1"/>
      <w:pgMar w:top="0" w:right="1440" w:bottom="2520" w:left="1440" w:header="45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A67" w:rsidRDefault="00880A67">
      <w:pPr>
        <w:spacing w:after="0" w:line="240" w:lineRule="auto"/>
      </w:pPr>
      <w:r>
        <w:separator/>
      </w:r>
    </w:p>
    <w:p w:rsidR="00880A67" w:rsidRDefault="00880A67"/>
  </w:endnote>
  <w:endnote w:type="continuationSeparator" w:id="0">
    <w:p w:rsidR="00880A67" w:rsidRDefault="00880A67">
      <w:pPr>
        <w:spacing w:after="0" w:line="240" w:lineRule="auto"/>
      </w:pPr>
      <w:r>
        <w:continuationSeparator/>
      </w:r>
    </w:p>
    <w:p w:rsidR="00880A67" w:rsidRDefault="00880A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AAA" w:rsidRPr="003D33BF" w:rsidRDefault="00F67AAA" w:rsidP="00F67AAA">
    <w:pPr>
      <w:pStyle w:val="Footer"/>
      <w:jc w:val="right"/>
      <w:rPr>
        <w:color w:val="000000" w:themeColor="text1"/>
      </w:rPr>
    </w:pPr>
    <w:r w:rsidRPr="003D33BF">
      <w:rPr>
        <w:color w:val="000000" w:themeColor="text1"/>
      </w:rPr>
      <w:t xml:space="preserve">© </w:t>
    </w:r>
    <w:proofErr w:type="gramStart"/>
    <w:r w:rsidRPr="003D33BF">
      <w:rPr>
        <w:color w:val="000000" w:themeColor="text1"/>
      </w:rPr>
      <w:t>quotation-templates.com</w:t>
    </w:r>
    <w:proofErr w:type="gramEnd"/>
  </w:p>
  <w:p w:rsidR="00A406CF" w:rsidRPr="00F67AAA" w:rsidRDefault="00A406CF" w:rsidP="00F67A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A67" w:rsidRDefault="00880A67">
      <w:pPr>
        <w:spacing w:after="0" w:line="240" w:lineRule="auto"/>
      </w:pPr>
      <w:r>
        <w:separator/>
      </w:r>
    </w:p>
    <w:p w:rsidR="00880A67" w:rsidRDefault="00880A67"/>
  </w:footnote>
  <w:footnote w:type="continuationSeparator" w:id="0">
    <w:p w:rsidR="00880A67" w:rsidRDefault="00880A67">
      <w:pPr>
        <w:spacing w:after="0" w:line="240" w:lineRule="auto"/>
      </w:pPr>
      <w:r>
        <w:continuationSeparator/>
      </w:r>
    </w:p>
    <w:p w:rsidR="00880A67" w:rsidRDefault="00880A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EF" w:rsidRDefault="001B4EEF" w:rsidP="001B4EEF">
    <w:pPr>
      <w:pStyle w:val="Header"/>
    </w:pPr>
  </w:p>
  <w:p w:rsidR="001B4EEF" w:rsidRDefault="001B4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906B8"/>
    <w:multiLevelType w:val="hybridMultilevel"/>
    <w:tmpl w:val="2C0E9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382441"/>
    <w:multiLevelType w:val="hybridMultilevel"/>
    <w:tmpl w:val="FD287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25BC3"/>
    <w:multiLevelType w:val="hybridMultilevel"/>
    <w:tmpl w:val="0CEE41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D"/>
    <w:rsid w:val="000115CE"/>
    <w:rsid w:val="00031490"/>
    <w:rsid w:val="000370FC"/>
    <w:rsid w:val="0004328C"/>
    <w:rsid w:val="000661DA"/>
    <w:rsid w:val="000775C8"/>
    <w:rsid w:val="000828F4"/>
    <w:rsid w:val="00092494"/>
    <w:rsid w:val="000947D1"/>
    <w:rsid w:val="000B61A2"/>
    <w:rsid w:val="000C4E36"/>
    <w:rsid w:val="000C579A"/>
    <w:rsid w:val="000F51EC"/>
    <w:rsid w:val="000F7122"/>
    <w:rsid w:val="00113FBC"/>
    <w:rsid w:val="0012231F"/>
    <w:rsid w:val="00131B84"/>
    <w:rsid w:val="0013345B"/>
    <w:rsid w:val="00163FD7"/>
    <w:rsid w:val="001658ED"/>
    <w:rsid w:val="001700BA"/>
    <w:rsid w:val="00173DA9"/>
    <w:rsid w:val="00192FE5"/>
    <w:rsid w:val="001B4EEF"/>
    <w:rsid w:val="001B689C"/>
    <w:rsid w:val="001C6635"/>
    <w:rsid w:val="001E049E"/>
    <w:rsid w:val="001E04AD"/>
    <w:rsid w:val="00200635"/>
    <w:rsid w:val="002047A6"/>
    <w:rsid w:val="002056B5"/>
    <w:rsid w:val="002357D2"/>
    <w:rsid w:val="00242670"/>
    <w:rsid w:val="00251F36"/>
    <w:rsid w:val="0025435F"/>
    <w:rsid w:val="00254E0D"/>
    <w:rsid w:val="00265A7F"/>
    <w:rsid w:val="002660F6"/>
    <w:rsid w:val="00266EFB"/>
    <w:rsid w:val="00277B81"/>
    <w:rsid w:val="002B0242"/>
    <w:rsid w:val="002D29DA"/>
    <w:rsid w:val="002D44ED"/>
    <w:rsid w:val="002F23B3"/>
    <w:rsid w:val="002F6143"/>
    <w:rsid w:val="00300BDD"/>
    <w:rsid w:val="003011DB"/>
    <w:rsid w:val="00304519"/>
    <w:rsid w:val="00306F62"/>
    <w:rsid w:val="00310578"/>
    <w:rsid w:val="00333AAD"/>
    <w:rsid w:val="00334E87"/>
    <w:rsid w:val="00337FC9"/>
    <w:rsid w:val="00341ED5"/>
    <w:rsid w:val="003457BB"/>
    <w:rsid w:val="0038000D"/>
    <w:rsid w:val="00385ACF"/>
    <w:rsid w:val="003A3D28"/>
    <w:rsid w:val="003B0AA2"/>
    <w:rsid w:val="003B1B73"/>
    <w:rsid w:val="003B2391"/>
    <w:rsid w:val="003B3014"/>
    <w:rsid w:val="003D3D35"/>
    <w:rsid w:val="003E0673"/>
    <w:rsid w:val="00403970"/>
    <w:rsid w:val="00421886"/>
    <w:rsid w:val="00433D02"/>
    <w:rsid w:val="00457729"/>
    <w:rsid w:val="00477474"/>
    <w:rsid w:val="00480B7F"/>
    <w:rsid w:val="004942B4"/>
    <w:rsid w:val="004A1893"/>
    <w:rsid w:val="004B3C14"/>
    <w:rsid w:val="004C2ADD"/>
    <w:rsid w:val="004C4A44"/>
    <w:rsid w:val="004D6D33"/>
    <w:rsid w:val="004E637C"/>
    <w:rsid w:val="004E6CFB"/>
    <w:rsid w:val="005072C7"/>
    <w:rsid w:val="005125BB"/>
    <w:rsid w:val="00516B55"/>
    <w:rsid w:val="005264AB"/>
    <w:rsid w:val="00526BA3"/>
    <w:rsid w:val="0052755D"/>
    <w:rsid w:val="00537ACB"/>
    <w:rsid w:val="00537F9C"/>
    <w:rsid w:val="00551E05"/>
    <w:rsid w:val="0055447C"/>
    <w:rsid w:val="00560CA8"/>
    <w:rsid w:val="005658BD"/>
    <w:rsid w:val="00572222"/>
    <w:rsid w:val="0057367C"/>
    <w:rsid w:val="0058245C"/>
    <w:rsid w:val="0058716B"/>
    <w:rsid w:val="005C4267"/>
    <w:rsid w:val="005D3DA6"/>
    <w:rsid w:val="005E38BC"/>
    <w:rsid w:val="005F7C09"/>
    <w:rsid w:val="00627F0C"/>
    <w:rsid w:val="0063199C"/>
    <w:rsid w:val="00635664"/>
    <w:rsid w:val="00650AC4"/>
    <w:rsid w:val="0065563D"/>
    <w:rsid w:val="00690AC2"/>
    <w:rsid w:val="00690F83"/>
    <w:rsid w:val="006938FA"/>
    <w:rsid w:val="006C4B8D"/>
    <w:rsid w:val="006D2EDC"/>
    <w:rsid w:val="006E4DD1"/>
    <w:rsid w:val="006F50F8"/>
    <w:rsid w:val="00714F45"/>
    <w:rsid w:val="00744EA9"/>
    <w:rsid w:val="00752FC4"/>
    <w:rsid w:val="00757E9C"/>
    <w:rsid w:val="00757EE2"/>
    <w:rsid w:val="0078010C"/>
    <w:rsid w:val="0079344F"/>
    <w:rsid w:val="007B1D7E"/>
    <w:rsid w:val="007B4C91"/>
    <w:rsid w:val="007C48FF"/>
    <w:rsid w:val="007D70F7"/>
    <w:rsid w:val="007F126B"/>
    <w:rsid w:val="00830C5F"/>
    <w:rsid w:val="00834A33"/>
    <w:rsid w:val="00855E6A"/>
    <w:rsid w:val="00861F6D"/>
    <w:rsid w:val="00863063"/>
    <w:rsid w:val="00877493"/>
    <w:rsid w:val="00880A67"/>
    <w:rsid w:val="008841D7"/>
    <w:rsid w:val="00896EE1"/>
    <w:rsid w:val="008B4CB1"/>
    <w:rsid w:val="008C025A"/>
    <w:rsid w:val="008C1482"/>
    <w:rsid w:val="008C41E9"/>
    <w:rsid w:val="008D0AA7"/>
    <w:rsid w:val="008D5C9F"/>
    <w:rsid w:val="008D7CA7"/>
    <w:rsid w:val="008F251F"/>
    <w:rsid w:val="00901428"/>
    <w:rsid w:val="00910F67"/>
    <w:rsid w:val="00912A0A"/>
    <w:rsid w:val="009225A5"/>
    <w:rsid w:val="0093403E"/>
    <w:rsid w:val="009468D3"/>
    <w:rsid w:val="009472EA"/>
    <w:rsid w:val="0094779E"/>
    <w:rsid w:val="00971801"/>
    <w:rsid w:val="00971C9D"/>
    <w:rsid w:val="009821C1"/>
    <w:rsid w:val="00982596"/>
    <w:rsid w:val="00982FB7"/>
    <w:rsid w:val="009A0F28"/>
    <w:rsid w:val="009B06D9"/>
    <w:rsid w:val="009B4674"/>
    <w:rsid w:val="009C60BF"/>
    <w:rsid w:val="009F22E2"/>
    <w:rsid w:val="00A06B10"/>
    <w:rsid w:val="00A12810"/>
    <w:rsid w:val="00A17117"/>
    <w:rsid w:val="00A20A83"/>
    <w:rsid w:val="00A26008"/>
    <w:rsid w:val="00A3680B"/>
    <w:rsid w:val="00A406CF"/>
    <w:rsid w:val="00A46392"/>
    <w:rsid w:val="00A55856"/>
    <w:rsid w:val="00A61D3E"/>
    <w:rsid w:val="00A74D2D"/>
    <w:rsid w:val="00A763AE"/>
    <w:rsid w:val="00A8397D"/>
    <w:rsid w:val="00A90DAB"/>
    <w:rsid w:val="00A94028"/>
    <w:rsid w:val="00A95E34"/>
    <w:rsid w:val="00AA054A"/>
    <w:rsid w:val="00AD0F15"/>
    <w:rsid w:val="00AD20F9"/>
    <w:rsid w:val="00AE54DE"/>
    <w:rsid w:val="00B06BDF"/>
    <w:rsid w:val="00B1170B"/>
    <w:rsid w:val="00B131D1"/>
    <w:rsid w:val="00B22B7C"/>
    <w:rsid w:val="00B543C4"/>
    <w:rsid w:val="00B62585"/>
    <w:rsid w:val="00B63133"/>
    <w:rsid w:val="00B66BF0"/>
    <w:rsid w:val="00B73664"/>
    <w:rsid w:val="00B879CA"/>
    <w:rsid w:val="00BA706B"/>
    <w:rsid w:val="00BB6200"/>
    <w:rsid w:val="00BC0F0A"/>
    <w:rsid w:val="00BC2FC7"/>
    <w:rsid w:val="00BE2184"/>
    <w:rsid w:val="00BE6AE3"/>
    <w:rsid w:val="00C03753"/>
    <w:rsid w:val="00C11980"/>
    <w:rsid w:val="00C14119"/>
    <w:rsid w:val="00C1673E"/>
    <w:rsid w:val="00C17D9E"/>
    <w:rsid w:val="00C47CDF"/>
    <w:rsid w:val="00C77540"/>
    <w:rsid w:val="00C8077D"/>
    <w:rsid w:val="00C81344"/>
    <w:rsid w:val="00CA0A76"/>
    <w:rsid w:val="00CA6CC9"/>
    <w:rsid w:val="00CB0809"/>
    <w:rsid w:val="00CB1540"/>
    <w:rsid w:val="00CB52FC"/>
    <w:rsid w:val="00CD352D"/>
    <w:rsid w:val="00D04123"/>
    <w:rsid w:val="00D04382"/>
    <w:rsid w:val="00D06525"/>
    <w:rsid w:val="00D149F1"/>
    <w:rsid w:val="00D24330"/>
    <w:rsid w:val="00D26F4E"/>
    <w:rsid w:val="00D351F8"/>
    <w:rsid w:val="00D36106"/>
    <w:rsid w:val="00D43B50"/>
    <w:rsid w:val="00D44BD7"/>
    <w:rsid w:val="00D477D2"/>
    <w:rsid w:val="00D81803"/>
    <w:rsid w:val="00D81C2D"/>
    <w:rsid w:val="00D83A0D"/>
    <w:rsid w:val="00D84F72"/>
    <w:rsid w:val="00D950E8"/>
    <w:rsid w:val="00DC7840"/>
    <w:rsid w:val="00DD7504"/>
    <w:rsid w:val="00DE1093"/>
    <w:rsid w:val="00DF12F9"/>
    <w:rsid w:val="00DF6AEC"/>
    <w:rsid w:val="00E13054"/>
    <w:rsid w:val="00E17ED4"/>
    <w:rsid w:val="00E21557"/>
    <w:rsid w:val="00E23129"/>
    <w:rsid w:val="00E42798"/>
    <w:rsid w:val="00E47D3A"/>
    <w:rsid w:val="00E55670"/>
    <w:rsid w:val="00E55F15"/>
    <w:rsid w:val="00E6227D"/>
    <w:rsid w:val="00E732DA"/>
    <w:rsid w:val="00E74DAB"/>
    <w:rsid w:val="00E91F43"/>
    <w:rsid w:val="00E96736"/>
    <w:rsid w:val="00EB64EC"/>
    <w:rsid w:val="00EE5DB6"/>
    <w:rsid w:val="00F1210F"/>
    <w:rsid w:val="00F16AFD"/>
    <w:rsid w:val="00F24F63"/>
    <w:rsid w:val="00F27078"/>
    <w:rsid w:val="00F4544D"/>
    <w:rsid w:val="00F46551"/>
    <w:rsid w:val="00F55886"/>
    <w:rsid w:val="00F67AAA"/>
    <w:rsid w:val="00F71D73"/>
    <w:rsid w:val="00F75F5A"/>
    <w:rsid w:val="00F763B1"/>
    <w:rsid w:val="00F9148E"/>
    <w:rsid w:val="00F97FB3"/>
    <w:rsid w:val="00FA402E"/>
    <w:rsid w:val="00FA4578"/>
    <w:rsid w:val="00FB49C2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CB"/>
    <w:rPr>
      <w:color w:val="auto"/>
    </w:rPr>
  </w:style>
  <w:style w:type="paragraph" w:styleId="Heading1">
    <w:name w:val="heading 1"/>
    <w:basedOn w:val="ContactInfo"/>
    <w:next w:val="Normal"/>
    <w:link w:val="Heading1Char"/>
    <w:uiPriority w:val="9"/>
    <w:rsid w:val="00537ACB"/>
    <w:pPr>
      <w:outlineLvl w:val="0"/>
    </w:pPr>
    <w:rPr>
      <w:b/>
      <w:color w:val="044F44" w:themeColor="accent5"/>
      <w:sz w:val="32"/>
    </w:rPr>
  </w:style>
  <w:style w:type="paragraph" w:styleId="Heading2">
    <w:name w:val="heading 2"/>
    <w:basedOn w:val="Normal"/>
    <w:next w:val="Normal"/>
    <w:link w:val="Heading2Char"/>
    <w:uiPriority w:val="9"/>
    <w:rsid w:val="00537ACB"/>
    <w:pPr>
      <w:spacing w:before="200" w:after="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254E0D"/>
    <w:rPr>
      <w:rFonts w:asciiTheme="majorHAnsi" w:hAnsiTheme="majorHAnsi"/>
      <w:color w:val="4E650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B73664"/>
    <w:pPr>
      <w:spacing w:after="0"/>
    </w:pPr>
    <w:rPr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537ACB"/>
    <w:rPr>
      <w:b/>
      <w:color w:val="044F44" w:themeColor="accent5"/>
      <w:sz w:val="3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37ACB"/>
    <w:rPr>
      <w:b/>
      <w:color w:val="auto"/>
    </w:rPr>
  </w:style>
  <w:style w:type="table" w:styleId="TableGrid">
    <w:name w:val="Table Grid"/>
    <w:basedOn w:val="TableNormal"/>
    <w:uiPriority w:val="3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95B511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/>
      <w:color w:val="95B51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biAhmed\AppData\Roaming\Microsoft\Templates\Modern%20capsules%20fax%20cov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8DD32D11FA490A8F76A3EA6BC89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E38A7-FB66-49C6-960F-5B5DF37961E5}"/>
      </w:docPartPr>
      <w:docPartBody>
        <w:p w:rsidR="00A9145E" w:rsidRDefault="00C366C1" w:rsidP="00C366C1">
          <w:pPr>
            <w:pStyle w:val="B38DD32D11FA490A8F76A3EA6BC89CC63"/>
          </w:pPr>
          <w:r w:rsidRPr="00E74DAB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(MM/DD/YYYY)</w:t>
          </w:r>
        </w:p>
      </w:docPartBody>
    </w:docPart>
    <w:docPart>
      <w:docPartPr>
        <w:name w:val="2F538335FD224F2696E400AAF9238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BAF6F-86DA-4D0A-A6CB-A4A7523A4900}"/>
      </w:docPartPr>
      <w:docPartBody>
        <w:p w:rsidR="00A9145E" w:rsidRDefault="00C366C1" w:rsidP="00C366C1">
          <w:pPr>
            <w:pStyle w:val="2F538335FD224F2696E400AAF9238F95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(Customer Name)</w:t>
          </w:r>
        </w:p>
      </w:docPartBody>
    </w:docPart>
    <w:docPart>
      <w:docPartPr>
        <w:name w:val="651E6AAEAC2F4FA4ACB7CD8A4703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0AA8B-D876-4ABE-ADC9-3D96D313FE42}"/>
      </w:docPartPr>
      <w:docPartBody>
        <w:p w:rsidR="00A9145E" w:rsidRDefault="00C366C1" w:rsidP="00C366C1">
          <w:pPr>
            <w:pStyle w:val="651E6AAEAC2F4FA4ACB7CD8A470334CA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(Company Name)</w:t>
          </w:r>
        </w:p>
      </w:docPartBody>
    </w:docPart>
    <w:docPart>
      <w:docPartPr>
        <w:name w:val="EBCC654D99A64A5293A990A946D4B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C7C67-B9B4-4499-B91C-159A21403A62}"/>
      </w:docPartPr>
      <w:docPartBody>
        <w:p w:rsidR="00A9145E" w:rsidRDefault="00C366C1" w:rsidP="00C366C1">
          <w:pPr>
            <w:pStyle w:val="EBCC654D99A64A5293A990A946D4B440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(Address)</w:t>
          </w:r>
        </w:p>
      </w:docPartBody>
    </w:docPart>
    <w:docPart>
      <w:docPartPr>
        <w:name w:val="DE02CCFF91CE4D6A8A19F848CA99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8E492-C07B-4511-9DF1-B5B5E064610F}"/>
      </w:docPartPr>
      <w:docPartBody>
        <w:p w:rsidR="00A9145E" w:rsidRDefault="00C366C1" w:rsidP="00C366C1">
          <w:pPr>
            <w:pStyle w:val="DE02CCFF91CE4D6A8A19F848CA99E73B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(Address)</w:t>
          </w:r>
        </w:p>
      </w:docPartBody>
    </w:docPart>
    <w:docPart>
      <w:docPartPr>
        <w:name w:val="021E8C2893E347959A70B3746F788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4ACEE-13DB-4843-AB07-483A538243A2}"/>
      </w:docPartPr>
      <w:docPartBody>
        <w:p w:rsidR="00A9145E" w:rsidRDefault="00C366C1" w:rsidP="00C366C1">
          <w:pPr>
            <w:pStyle w:val="021E8C2893E347959A70B3746F78862E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(Contact Number)</w:t>
          </w:r>
        </w:p>
      </w:docPartBody>
    </w:docPart>
    <w:docPart>
      <w:docPartPr>
        <w:name w:val="C32E83E9A0C142B9B208239824F5A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680DD-0877-44B5-8EC7-B30D328C2943}"/>
      </w:docPartPr>
      <w:docPartBody>
        <w:p w:rsidR="00A9145E" w:rsidRDefault="00C366C1" w:rsidP="00C366C1">
          <w:pPr>
            <w:pStyle w:val="C32E83E9A0C142B9B208239824F5ADB3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(Contact Number)</w:t>
          </w:r>
        </w:p>
      </w:docPartBody>
    </w:docPart>
    <w:docPart>
      <w:docPartPr>
        <w:name w:val="6BDD1998A45A429080F1C473FF659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1CFB1-7C71-42CF-A647-EFDFA2C2DD77}"/>
      </w:docPartPr>
      <w:docPartBody>
        <w:p w:rsidR="00A9145E" w:rsidRDefault="00C366C1" w:rsidP="00C366C1">
          <w:pPr>
            <w:pStyle w:val="6BDD1998A45A429080F1C473FF6598C4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(Email Address)</w:t>
          </w:r>
        </w:p>
      </w:docPartBody>
    </w:docPart>
    <w:docPart>
      <w:docPartPr>
        <w:name w:val="400DBD9B8A4B4C9CBB1596316D0FC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D6691-13EF-4686-AF19-0C7BBA836164}"/>
      </w:docPartPr>
      <w:docPartBody>
        <w:p w:rsidR="00A9145E" w:rsidRDefault="00C366C1" w:rsidP="00C366C1">
          <w:pPr>
            <w:pStyle w:val="400DBD9B8A4B4C9CBB1596316D0FCF3F3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  <w:shd w:val="clear" w:color="auto" w:fill="FDF5FB"/>
            </w:rPr>
            <w:t>(Email Address)</w:t>
          </w:r>
        </w:p>
      </w:docPartBody>
    </w:docPart>
    <w:docPart>
      <w:docPartPr>
        <w:name w:val="87C0C094AC2C4513B3C9438D5F82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0636-F64E-4121-88E8-D5B43B554FF3}"/>
      </w:docPartPr>
      <w:docPartBody>
        <w:p w:rsidR="00A9145E" w:rsidRDefault="00C366C1" w:rsidP="00C366C1">
          <w:pPr>
            <w:pStyle w:val="87C0C094AC2C4513B3C9438D5F825A1F"/>
          </w:pPr>
          <w:r w:rsidRPr="00E74DAB">
            <w:rPr>
              <w:rStyle w:val="PlaceholderText"/>
              <w:rFonts w:asciiTheme="minorBidi" w:hAnsiTheme="minorBidi"/>
              <w:color w:val="99C236"/>
              <w:sz w:val="24"/>
              <w:szCs w:val="24"/>
            </w:rPr>
            <w:t>(Quote Number)</w:t>
          </w:r>
        </w:p>
      </w:docPartBody>
    </w:docPart>
    <w:docPart>
      <w:docPartPr>
        <w:name w:val="CFCBDF3A8A7A45B8B8D056D9C8A24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E735-6CD3-4394-956E-60BDA178B6CD}"/>
      </w:docPartPr>
      <w:docPartBody>
        <w:p w:rsidR="00A9145E" w:rsidRDefault="00C366C1" w:rsidP="00C366C1">
          <w:pPr>
            <w:pStyle w:val="CFCBDF3A8A7A45B8B8D056D9C8A24ED2"/>
          </w:pPr>
          <w:r w:rsidRPr="00E74DAB">
            <w:rPr>
              <w:rStyle w:val="PlaceholderText"/>
              <w:rFonts w:asciiTheme="minorBidi" w:hAnsiTheme="minorBidi"/>
              <w:color w:val="99C236"/>
              <w:sz w:val="24"/>
              <w:szCs w:val="24"/>
            </w:rPr>
            <w:t>(Valid Date)</w:t>
          </w:r>
        </w:p>
      </w:docPartBody>
    </w:docPart>
    <w:docPart>
      <w:docPartPr>
        <w:name w:val="B0773D967A7C46E7ADA8B0F4B606C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B852A-79F4-4BFC-A59E-1A722952D43E}"/>
      </w:docPartPr>
      <w:docPartBody>
        <w:p w:rsidR="00A9145E" w:rsidRDefault="00C366C1" w:rsidP="00C366C1">
          <w:pPr>
            <w:pStyle w:val="B0773D967A7C46E7ADA8B0F4B606C292"/>
          </w:pPr>
          <w:r w:rsidRPr="00E74DAB">
            <w:rPr>
              <w:rStyle w:val="PlaceholderText"/>
              <w:rFonts w:asciiTheme="minorBidi" w:hAnsiTheme="minorBidi"/>
              <w:color w:val="99C236"/>
              <w:sz w:val="24"/>
              <w:szCs w:val="24"/>
            </w:rPr>
            <w:t>(Project Name)</w:t>
          </w:r>
        </w:p>
      </w:docPartBody>
    </w:docPart>
    <w:docPart>
      <w:docPartPr>
        <w:name w:val="FBCDEEE34B7446F09FFED1338E3FE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EB7C4-2006-4CCF-8290-F74410FA3EB1}"/>
      </w:docPartPr>
      <w:docPartBody>
        <w:p w:rsidR="00484DED" w:rsidRDefault="00EC0E4A" w:rsidP="00EC0E4A">
          <w:pPr>
            <w:pStyle w:val="FBCDEEE34B7446F09FFED1338E3FED56"/>
          </w:pPr>
          <w:r w:rsidRPr="0093403E">
            <w:rPr>
              <w:rStyle w:val="PlaceholderText"/>
              <w:rFonts w:asciiTheme="minorBidi" w:hAnsiTheme="minorBidi"/>
              <w:color w:val="99C236"/>
              <w:sz w:val="24"/>
              <w:szCs w:val="24"/>
            </w:rPr>
            <w:t>(Signature)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008"/>
    <w:rsid w:val="00152075"/>
    <w:rsid w:val="00291FE2"/>
    <w:rsid w:val="00334762"/>
    <w:rsid w:val="003A41D6"/>
    <w:rsid w:val="003C254A"/>
    <w:rsid w:val="00480C80"/>
    <w:rsid w:val="00484DED"/>
    <w:rsid w:val="004B236D"/>
    <w:rsid w:val="004C0F13"/>
    <w:rsid w:val="005579AF"/>
    <w:rsid w:val="005F17AA"/>
    <w:rsid w:val="00695DC8"/>
    <w:rsid w:val="006E1452"/>
    <w:rsid w:val="006F5B51"/>
    <w:rsid w:val="007666F9"/>
    <w:rsid w:val="007B4BB3"/>
    <w:rsid w:val="009C4B5D"/>
    <w:rsid w:val="00A9145E"/>
    <w:rsid w:val="00C03856"/>
    <w:rsid w:val="00C366C1"/>
    <w:rsid w:val="00C766E5"/>
    <w:rsid w:val="00C901A2"/>
    <w:rsid w:val="00CB5008"/>
    <w:rsid w:val="00CD69B6"/>
    <w:rsid w:val="00D02976"/>
    <w:rsid w:val="00D27BDB"/>
    <w:rsid w:val="00D6394C"/>
    <w:rsid w:val="00E5605E"/>
    <w:rsid w:val="00EC0E4A"/>
    <w:rsid w:val="00EE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pPr>
      <w:spacing w:after="0" w:line="276" w:lineRule="auto"/>
      <w:outlineLvl w:val="0"/>
    </w:pPr>
    <w:rPr>
      <w:rFonts w:eastAsiaTheme="minorHAnsi"/>
      <w:b/>
      <w:color w:val="4472C4" w:themeColor="accent5"/>
      <w:sz w:val="32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eastAsiaTheme="minorHAnsi"/>
      <w:b/>
      <w:color w:val="4472C4" w:themeColor="accent5"/>
      <w:sz w:val="32"/>
      <w:szCs w:val="18"/>
    </w:rPr>
  </w:style>
  <w:style w:type="paragraph" w:customStyle="1" w:styleId="C35B246A98CB40F880548DDFAEC4379C">
    <w:name w:val="C35B246A98CB40F880548DDFAEC4379C"/>
  </w:style>
  <w:style w:type="character" w:styleId="PlaceholderText">
    <w:name w:val="Placeholder Text"/>
    <w:basedOn w:val="DefaultParagraphFont"/>
    <w:uiPriority w:val="99"/>
    <w:semiHidden/>
    <w:rsid w:val="004B236D"/>
    <w:rPr>
      <w:color w:val="2F5496" w:themeColor="accent5" w:themeShade="BF"/>
      <w:sz w:val="22"/>
    </w:rPr>
  </w:style>
  <w:style w:type="paragraph" w:customStyle="1" w:styleId="A39B0B21BAA54FE88E815FBE4D83BB9E">
    <w:name w:val="A39B0B21BAA54FE88E815FBE4D83BB9E"/>
  </w:style>
  <w:style w:type="paragraph" w:customStyle="1" w:styleId="6F786E476C3B4FC8BCD28871775C833D">
    <w:name w:val="6F786E476C3B4FC8BCD28871775C833D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960" w:line="240" w:lineRule="auto"/>
    </w:pPr>
    <w:rPr>
      <w:rFonts w:eastAsiaTheme="minorHAnsi"/>
    </w:rPr>
  </w:style>
  <w:style w:type="character" w:customStyle="1" w:styleId="ClosingChar">
    <w:name w:val="Closing Char"/>
    <w:basedOn w:val="DefaultParagraphFont"/>
    <w:link w:val="Closing"/>
    <w:uiPriority w:val="6"/>
    <w:rPr>
      <w:rFonts w:eastAsiaTheme="minorHAnsi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customStyle="1" w:styleId="60500E149BC349399935667217EB8824">
    <w:name w:val="60500E149BC349399935667217EB8824"/>
  </w:style>
  <w:style w:type="paragraph" w:customStyle="1" w:styleId="A8235858A9964296B1CE85B5A51F668F">
    <w:name w:val="A8235858A9964296B1CE85B5A51F668F"/>
  </w:style>
  <w:style w:type="paragraph" w:customStyle="1" w:styleId="FD2F581159444D78B9C9607E004C4DC5">
    <w:name w:val="FD2F581159444D78B9C9607E004C4DC5"/>
  </w:style>
  <w:style w:type="paragraph" w:customStyle="1" w:styleId="597E42696DD142E680AE2BE45C763D5D">
    <w:name w:val="597E42696DD142E680AE2BE45C763D5D"/>
  </w:style>
  <w:style w:type="paragraph" w:customStyle="1" w:styleId="173DB364F75D4091B6E54F1067CA475E">
    <w:name w:val="173DB364F75D4091B6E54F1067CA475E"/>
  </w:style>
  <w:style w:type="paragraph" w:customStyle="1" w:styleId="B3D2D434D74D4B2684A2B2CA4CD89177">
    <w:name w:val="B3D2D434D74D4B2684A2B2CA4CD89177"/>
  </w:style>
  <w:style w:type="paragraph" w:customStyle="1" w:styleId="5984A441B8F547C2AF19A773BB07CAFD">
    <w:name w:val="5984A441B8F547C2AF19A773BB07CAFD"/>
  </w:style>
  <w:style w:type="paragraph" w:customStyle="1" w:styleId="00CF1E52BDEE4BF89BE79B31EFB857E0">
    <w:name w:val="00CF1E52BDEE4BF89BE79B31EFB857E0"/>
  </w:style>
  <w:style w:type="paragraph" w:customStyle="1" w:styleId="49FB411B4A9E497798717C1231572C51">
    <w:name w:val="49FB411B4A9E497798717C1231572C51"/>
    <w:rsid w:val="00D27BDB"/>
  </w:style>
  <w:style w:type="paragraph" w:customStyle="1" w:styleId="4E6989E7702A4A8BBC226DA9D1920621">
    <w:name w:val="4E6989E7702A4A8BBC226DA9D1920621"/>
    <w:rsid w:val="00D27BDB"/>
  </w:style>
  <w:style w:type="paragraph" w:customStyle="1" w:styleId="59ECC31FD82F496595532498465C4399">
    <w:name w:val="59ECC31FD82F496595532498465C4399"/>
    <w:rsid w:val="00D27BDB"/>
  </w:style>
  <w:style w:type="paragraph" w:customStyle="1" w:styleId="09BCCA6A5DAB457192A8C7EB9F35C673">
    <w:name w:val="09BCCA6A5DAB457192A8C7EB9F35C673"/>
    <w:rsid w:val="00D27BDB"/>
  </w:style>
  <w:style w:type="paragraph" w:customStyle="1" w:styleId="0DD46295A3CC424797A49070506D12E9">
    <w:name w:val="0DD46295A3CC424797A49070506D12E9"/>
    <w:rsid w:val="00D27BDB"/>
  </w:style>
  <w:style w:type="paragraph" w:customStyle="1" w:styleId="8045FEB198264AB8806E77BDFA4700F0">
    <w:name w:val="8045FEB198264AB8806E77BDFA4700F0"/>
    <w:rsid w:val="00D27BDB"/>
  </w:style>
  <w:style w:type="paragraph" w:customStyle="1" w:styleId="E542843AF0134698A6BB6E7CE242E123">
    <w:name w:val="E542843AF0134698A6BB6E7CE242E123"/>
    <w:rsid w:val="00D27BDB"/>
  </w:style>
  <w:style w:type="paragraph" w:customStyle="1" w:styleId="0FF6C1D780034DDDB869BB69082CF832">
    <w:name w:val="0FF6C1D780034DDDB869BB69082CF832"/>
    <w:rsid w:val="00D27BDB"/>
  </w:style>
  <w:style w:type="paragraph" w:customStyle="1" w:styleId="2018F3E6C91E47FCAFBF84F41A807F45">
    <w:name w:val="2018F3E6C91E47FCAFBF84F41A807F45"/>
    <w:rsid w:val="00D27BDB"/>
  </w:style>
  <w:style w:type="paragraph" w:customStyle="1" w:styleId="97DF5C4E70574DD296AF338C2965A6AC">
    <w:name w:val="97DF5C4E70574DD296AF338C2965A6AC"/>
    <w:rsid w:val="00D27BDB"/>
  </w:style>
  <w:style w:type="paragraph" w:customStyle="1" w:styleId="34240BA7264E4AC0B789080D21856505">
    <w:name w:val="34240BA7264E4AC0B789080D21856505"/>
    <w:rsid w:val="00D27BDB"/>
  </w:style>
  <w:style w:type="paragraph" w:customStyle="1" w:styleId="52821F0F5FDF4B3B8F7141C96EF8AE6B">
    <w:name w:val="52821F0F5FDF4B3B8F7141C96EF8AE6B"/>
    <w:rsid w:val="00D27BDB"/>
  </w:style>
  <w:style w:type="paragraph" w:customStyle="1" w:styleId="193034074A834B96B957B578FBE1885C">
    <w:name w:val="193034074A834B96B957B578FBE1885C"/>
    <w:rsid w:val="00D27BDB"/>
  </w:style>
  <w:style w:type="paragraph" w:customStyle="1" w:styleId="E2782EE7DE0E41439509C8CFEE7F313B">
    <w:name w:val="E2782EE7DE0E41439509C8CFEE7F313B"/>
    <w:rsid w:val="00D27BDB"/>
  </w:style>
  <w:style w:type="paragraph" w:customStyle="1" w:styleId="78C5795AE5FC4C05A69ECEEB5C3C07E8">
    <w:name w:val="78C5795AE5FC4C05A69ECEEB5C3C07E8"/>
    <w:rsid w:val="00D27BDB"/>
  </w:style>
  <w:style w:type="paragraph" w:customStyle="1" w:styleId="FD1D54DA41DB4FD7A754404012372261">
    <w:name w:val="FD1D54DA41DB4FD7A754404012372261"/>
    <w:rsid w:val="00D27BDB"/>
  </w:style>
  <w:style w:type="paragraph" w:customStyle="1" w:styleId="B2F6B5929DD54F48A43117D5C8FCBBE2">
    <w:name w:val="B2F6B5929DD54F48A43117D5C8FCBBE2"/>
    <w:rsid w:val="00D27BDB"/>
  </w:style>
  <w:style w:type="paragraph" w:customStyle="1" w:styleId="B11C4E30638C4B2486DCBE8D323192A8">
    <w:name w:val="B11C4E30638C4B2486DCBE8D323192A8"/>
    <w:rsid w:val="00D27BDB"/>
  </w:style>
  <w:style w:type="paragraph" w:customStyle="1" w:styleId="4A38B112D8C44D9FBD7B663165BA1F4B">
    <w:name w:val="4A38B112D8C44D9FBD7B663165BA1F4B"/>
    <w:rsid w:val="00D27BDB"/>
  </w:style>
  <w:style w:type="paragraph" w:customStyle="1" w:styleId="FC13F25AA7204E6BA1A321FDE6AE3E5C">
    <w:name w:val="FC13F25AA7204E6BA1A321FDE6AE3E5C"/>
    <w:rsid w:val="00D27BDB"/>
  </w:style>
  <w:style w:type="paragraph" w:customStyle="1" w:styleId="C06D8499F70A4578A1B68FBEE3EC2107">
    <w:name w:val="C06D8499F70A4578A1B68FBEE3EC2107"/>
    <w:rsid w:val="00D27BDB"/>
  </w:style>
  <w:style w:type="paragraph" w:customStyle="1" w:styleId="978B4414420F42168D4619A1F6DC3DB2">
    <w:name w:val="978B4414420F42168D4619A1F6DC3DB2"/>
    <w:rsid w:val="00D27BDB"/>
  </w:style>
  <w:style w:type="paragraph" w:customStyle="1" w:styleId="1BF223DFEC2F442BAD83CCCBD7C76B23">
    <w:name w:val="1BF223DFEC2F442BAD83CCCBD7C76B23"/>
    <w:rsid w:val="00D27BDB"/>
  </w:style>
  <w:style w:type="paragraph" w:customStyle="1" w:styleId="510ECCED85EA489A92DD6FDC9606A657">
    <w:name w:val="510ECCED85EA489A92DD6FDC9606A657"/>
    <w:rsid w:val="00D27BDB"/>
  </w:style>
  <w:style w:type="paragraph" w:customStyle="1" w:styleId="A66AF620643B4E0C9BF33066663A49A8">
    <w:name w:val="A66AF620643B4E0C9BF33066663A49A8"/>
    <w:rsid w:val="00D27BDB"/>
  </w:style>
  <w:style w:type="paragraph" w:customStyle="1" w:styleId="704E9470EFDF4E72A3134FA5CC6B84A9">
    <w:name w:val="704E9470EFDF4E72A3134FA5CC6B84A9"/>
    <w:rsid w:val="00D27BDB"/>
  </w:style>
  <w:style w:type="paragraph" w:customStyle="1" w:styleId="DBB27925374541028455467B8C743A9A">
    <w:name w:val="DBB27925374541028455467B8C743A9A"/>
    <w:rsid w:val="00D27BDB"/>
  </w:style>
  <w:style w:type="paragraph" w:customStyle="1" w:styleId="1217EDA888424648ADCEC62B4B2EF3DB">
    <w:name w:val="1217EDA888424648ADCEC62B4B2EF3DB"/>
    <w:rsid w:val="00D27BDB"/>
  </w:style>
  <w:style w:type="paragraph" w:customStyle="1" w:styleId="093D0827E9264DD7A8B3ADB44199480C">
    <w:name w:val="093D0827E9264DD7A8B3ADB44199480C"/>
    <w:rsid w:val="00D27BDB"/>
  </w:style>
  <w:style w:type="paragraph" w:customStyle="1" w:styleId="1863036683BB45F2B939AB09FF226590">
    <w:name w:val="1863036683BB45F2B939AB09FF226590"/>
    <w:rsid w:val="00D27BDB"/>
  </w:style>
  <w:style w:type="paragraph" w:customStyle="1" w:styleId="219B86FF7B8B4DB39E322ADA64BDA47F">
    <w:name w:val="219B86FF7B8B4DB39E322ADA64BDA47F"/>
    <w:rsid w:val="00D27BDB"/>
  </w:style>
  <w:style w:type="paragraph" w:customStyle="1" w:styleId="CB9C0D2693D849769A76A4711CFEE134">
    <w:name w:val="CB9C0D2693D849769A76A4711CFEE134"/>
    <w:rsid w:val="00D27BDB"/>
  </w:style>
  <w:style w:type="paragraph" w:customStyle="1" w:styleId="FD1568D37A9E4B5585847061563A275F">
    <w:name w:val="FD1568D37A9E4B5585847061563A275F"/>
    <w:rsid w:val="00D27BDB"/>
  </w:style>
  <w:style w:type="paragraph" w:customStyle="1" w:styleId="6A8716341D96463CB79E1D80282CB0C7">
    <w:name w:val="6A8716341D96463CB79E1D80282CB0C7"/>
    <w:rsid w:val="00D27BDB"/>
  </w:style>
  <w:style w:type="paragraph" w:customStyle="1" w:styleId="FA1701A621D5444CAB28114FDF7E88F8">
    <w:name w:val="FA1701A621D5444CAB28114FDF7E88F8"/>
    <w:rsid w:val="00D27BDB"/>
  </w:style>
  <w:style w:type="paragraph" w:customStyle="1" w:styleId="1E503DA0F2AF481BB9E27562534D8C2C">
    <w:name w:val="1E503DA0F2AF481BB9E27562534D8C2C"/>
    <w:rsid w:val="00D27BDB"/>
  </w:style>
  <w:style w:type="paragraph" w:customStyle="1" w:styleId="4EE822E0B67C4C429A18DAA61532D9E5">
    <w:name w:val="4EE822E0B67C4C429A18DAA61532D9E5"/>
    <w:rsid w:val="00D27BDB"/>
  </w:style>
  <w:style w:type="paragraph" w:customStyle="1" w:styleId="51478145D90543228A2A760F04F69DE2">
    <w:name w:val="51478145D90543228A2A760F04F69DE2"/>
    <w:rsid w:val="00D27BDB"/>
  </w:style>
  <w:style w:type="paragraph" w:customStyle="1" w:styleId="5F672D570480452CBCD603277D0F1C9F">
    <w:name w:val="5F672D570480452CBCD603277D0F1C9F"/>
    <w:rsid w:val="00D27BDB"/>
  </w:style>
  <w:style w:type="paragraph" w:customStyle="1" w:styleId="171A12997DAD4A20A853E81C94E9CEAB">
    <w:name w:val="171A12997DAD4A20A853E81C94E9CEAB"/>
    <w:rsid w:val="00D27BDB"/>
  </w:style>
  <w:style w:type="paragraph" w:customStyle="1" w:styleId="6153C3306A084879A54936F61E4C0368">
    <w:name w:val="6153C3306A084879A54936F61E4C0368"/>
    <w:rsid w:val="00D27BDB"/>
  </w:style>
  <w:style w:type="paragraph" w:customStyle="1" w:styleId="388AF965344E4E5B8572CCAAFE6C5AD8">
    <w:name w:val="388AF965344E4E5B8572CCAAFE6C5AD8"/>
    <w:rsid w:val="00D27BDB"/>
  </w:style>
  <w:style w:type="paragraph" w:customStyle="1" w:styleId="4B015F82FD76474C9300E2159032CD6B">
    <w:name w:val="4B015F82FD76474C9300E2159032CD6B"/>
    <w:rsid w:val="00D27BDB"/>
  </w:style>
  <w:style w:type="paragraph" w:customStyle="1" w:styleId="A59436630A0D4EF3A6F037E1E9DB8FBB">
    <w:name w:val="A59436630A0D4EF3A6F037E1E9DB8FBB"/>
    <w:rsid w:val="00D27BDB"/>
  </w:style>
  <w:style w:type="paragraph" w:customStyle="1" w:styleId="26FA08400AAE40E9A57AF360C603736F">
    <w:name w:val="26FA08400AAE40E9A57AF360C603736F"/>
    <w:rsid w:val="00D27BDB"/>
  </w:style>
  <w:style w:type="paragraph" w:customStyle="1" w:styleId="1A0FD2B09CA14B7A9C30275E0539C4BD">
    <w:name w:val="1A0FD2B09CA14B7A9C30275E0539C4BD"/>
    <w:rsid w:val="00D27BDB"/>
  </w:style>
  <w:style w:type="paragraph" w:customStyle="1" w:styleId="05B65A17932E49618922DF37DB21713C">
    <w:name w:val="05B65A17932E49618922DF37DB21713C"/>
    <w:rsid w:val="00D27BDB"/>
  </w:style>
  <w:style w:type="paragraph" w:customStyle="1" w:styleId="E9000967862B4A2AB00C6558015C979F">
    <w:name w:val="E9000967862B4A2AB00C6558015C979F"/>
    <w:rsid w:val="00D27BDB"/>
  </w:style>
  <w:style w:type="paragraph" w:customStyle="1" w:styleId="10883C82904845C19CAC5EED28F1ACDE">
    <w:name w:val="10883C82904845C19CAC5EED28F1ACDE"/>
    <w:rsid w:val="00D27BDB"/>
  </w:style>
  <w:style w:type="paragraph" w:customStyle="1" w:styleId="3C61B229E06F49C692DB01407AD2C8B1">
    <w:name w:val="3C61B229E06F49C692DB01407AD2C8B1"/>
    <w:rsid w:val="00D27BDB"/>
  </w:style>
  <w:style w:type="paragraph" w:customStyle="1" w:styleId="8C3DB0E206F5497BBABAD3D385E6EB4D">
    <w:name w:val="8C3DB0E206F5497BBABAD3D385E6EB4D"/>
    <w:rsid w:val="00D27BDB"/>
  </w:style>
  <w:style w:type="paragraph" w:customStyle="1" w:styleId="A46B9026F6EB4D92BD45537646D6C380">
    <w:name w:val="A46B9026F6EB4D92BD45537646D6C380"/>
    <w:rsid w:val="00D27BDB"/>
  </w:style>
  <w:style w:type="paragraph" w:customStyle="1" w:styleId="B1D62685C6214818981528DDF0F43832">
    <w:name w:val="B1D62685C6214818981528DDF0F43832"/>
    <w:rsid w:val="00D27BDB"/>
  </w:style>
  <w:style w:type="paragraph" w:customStyle="1" w:styleId="388AF965344E4E5B8572CCAAFE6C5AD81">
    <w:name w:val="388AF965344E4E5B8572CCAAFE6C5AD81"/>
    <w:rsid w:val="00D27BDB"/>
    <w:pPr>
      <w:spacing w:after="300" w:line="276" w:lineRule="auto"/>
    </w:pPr>
    <w:rPr>
      <w:rFonts w:eastAsiaTheme="minorHAnsi"/>
    </w:rPr>
  </w:style>
  <w:style w:type="paragraph" w:customStyle="1" w:styleId="4B015F82FD76474C9300E2159032CD6B1">
    <w:name w:val="4B015F82FD76474C9300E2159032CD6B1"/>
    <w:rsid w:val="00D27BDB"/>
    <w:pPr>
      <w:spacing w:after="300" w:line="276" w:lineRule="auto"/>
    </w:pPr>
    <w:rPr>
      <w:rFonts w:eastAsiaTheme="minorHAnsi"/>
    </w:rPr>
  </w:style>
  <w:style w:type="paragraph" w:customStyle="1" w:styleId="E9000967862B4A2AB00C6558015C979F1">
    <w:name w:val="E9000967862B4A2AB00C6558015C979F1"/>
    <w:rsid w:val="00D27BDB"/>
    <w:pPr>
      <w:spacing w:after="300" w:line="276" w:lineRule="auto"/>
    </w:pPr>
    <w:rPr>
      <w:rFonts w:eastAsiaTheme="minorHAnsi"/>
    </w:rPr>
  </w:style>
  <w:style w:type="paragraph" w:customStyle="1" w:styleId="10883C82904845C19CAC5EED28F1ACDE1">
    <w:name w:val="10883C82904845C19CAC5EED28F1ACDE1"/>
    <w:rsid w:val="00D27BDB"/>
    <w:pPr>
      <w:spacing w:after="300" w:line="276" w:lineRule="auto"/>
    </w:pPr>
    <w:rPr>
      <w:rFonts w:eastAsiaTheme="minorHAnsi"/>
    </w:rPr>
  </w:style>
  <w:style w:type="paragraph" w:customStyle="1" w:styleId="3C61B229E06F49C692DB01407AD2C8B11">
    <w:name w:val="3C61B229E06F49C692DB01407AD2C8B11"/>
    <w:rsid w:val="00D27BDB"/>
    <w:pPr>
      <w:spacing w:after="300" w:line="276" w:lineRule="auto"/>
    </w:pPr>
    <w:rPr>
      <w:rFonts w:eastAsiaTheme="minorHAnsi"/>
    </w:rPr>
  </w:style>
  <w:style w:type="paragraph" w:customStyle="1" w:styleId="8C3DB0E206F5497BBABAD3D385E6EB4D1">
    <w:name w:val="8C3DB0E206F5497BBABAD3D385E6EB4D1"/>
    <w:rsid w:val="00D27BDB"/>
    <w:pPr>
      <w:spacing w:after="300" w:line="276" w:lineRule="auto"/>
    </w:pPr>
    <w:rPr>
      <w:rFonts w:eastAsiaTheme="minorHAnsi"/>
    </w:rPr>
  </w:style>
  <w:style w:type="paragraph" w:customStyle="1" w:styleId="A46B9026F6EB4D92BD45537646D6C3801">
    <w:name w:val="A46B9026F6EB4D92BD45537646D6C3801"/>
    <w:rsid w:val="00D27BDB"/>
    <w:pPr>
      <w:spacing w:after="300" w:line="276" w:lineRule="auto"/>
    </w:pPr>
    <w:rPr>
      <w:rFonts w:eastAsiaTheme="minorHAnsi"/>
    </w:rPr>
  </w:style>
  <w:style w:type="paragraph" w:customStyle="1" w:styleId="B1D62685C6214818981528DDF0F438321">
    <w:name w:val="B1D62685C6214818981528DDF0F438321"/>
    <w:rsid w:val="00D27BDB"/>
    <w:pPr>
      <w:spacing w:after="300" w:line="276" w:lineRule="auto"/>
    </w:pPr>
    <w:rPr>
      <w:rFonts w:eastAsiaTheme="minorHAnsi"/>
    </w:rPr>
  </w:style>
  <w:style w:type="paragraph" w:customStyle="1" w:styleId="E4ACFC077F624128B2EBDCB844370F98">
    <w:name w:val="E4ACFC077F624128B2EBDCB844370F98"/>
    <w:rsid w:val="00D27BDB"/>
  </w:style>
  <w:style w:type="paragraph" w:customStyle="1" w:styleId="21CED122AAE248F9921F692577B8C10E">
    <w:name w:val="21CED122AAE248F9921F692577B8C10E"/>
    <w:rsid w:val="00D27BDB"/>
  </w:style>
  <w:style w:type="paragraph" w:customStyle="1" w:styleId="4866398D73A04BB3BE864747BDD6513B">
    <w:name w:val="4866398D73A04BB3BE864747BDD6513B"/>
    <w:rsid w:val="00D27BDB"/>
  </w:style>
  <w:style w:type="paragraph" w:customStyle="1" w:styleId="7A0C6C2CDE8247AFBCC4279E85A0FC0F">
    <w:name w:val="7A0C6C2CDE8247AFBCC4279E85A0FC0F"/>
    <w:rsid w:val="00D27BDB"/>
  </w:style>
  <w:style w:type="paragraph" w:customStyle="1" w:styleId="C642A7643EC24503AF874369A23ECA7B">
    <w:name w:val="C642A7643EC24503AF874369A23ECA7B"/>
    <w:rsid w:val="00D27BDB"/>
  </w:style>
  <w:style w:type="paragraph" w:customStyle="1" w:styleId="58CC34D942504D05A9EA41E964D998FF">
    <w:name w:val="58CC34D942504D05A9EA41E964D998FF"/>
    <w:rsid w:val="00D27BDB"/>
  </w:style>
  <w:style w:type="paragraph" w:customStyle="1" w:styleId="0059F55C66AB4E0B8DB0E2139C58AE05">
    <w:name w:val="0059F55C66AB4E0B8DB0E2139C58AE05"/>
    <w:rsid w:val="00D27BDB"/>
  </w:style>
  <w:style w:type="paragraph" w:customStyle="1" w:styleId="D906EA77A61C45C69BDD19652080E3D8">
    <w:name w:val="D906EA77A61C45C69BDD19652080E3D8"/>
    <w:rsid w:val="00D27BDB"/>
  </w:style>
  <w:style w:type="paragraph" w:customStyle="1" w:styleId="0061820495214411B3988E6DF6BC3324">
    <w:name w:val="0061820495214411B3988E6DF6BC3324"/>
    <w:rsid w:val="00D27BDB"/>
  </w:style>
  <w:style w:type="paragraph" w:customStyle="1" w:styleId="2BF019015B3E44719101126910CD6740">
    <w:name w:val="2BF019015B3E44719101126910CD6740"/>
    <w:rsid w:val="00D27BDB"/>
  </w:style>
  <w:style w:type="paragraph" w:customStyle="1" w:styleId="09DEEBBC054C4E63AC9F73F1D5B5B347">
    <w:name w:val="09DEEBBC054C4E63AC9F73F1D5B5B347"/>
    <w:rsid w:val="00D27BDB"/>
  </w:style>
  <w:style w:type="paragraph" w:customStyle="1" w:styleId="1BD0B9A4A0B64077A5554D850FD8C89F">
    <w:name w:val="1BD0B9A4A0B64077A5554D850FD8C89F"/>
    <w:rsid w:val="00D27BDB"/>
  </w:style>
  <w:style w:type="paragraph" w:customStyle="1" w:styleId="E870A01489F34147820B220DC21415DD">
    <w:name w:val="E870A01489F34147820B220DC21415DD"/>
    <w:rsid w:val="00D27BDB"/>
  </w:style>
  <w:style w:type="paragraph" w:customStyle="1" w:styleId="DFA253C6720C48AC99779A8BA2635265">
    <w:name w:val="DFA253C6720C48AC99779A8BA2635265"/>
    <w:rsid w:val="00D27BDB"/>
  </w:style>
  <w:style w:type="paragraph" w:customStyle="1" w:styleId="B32F407127D54B908311DC8C8B0BD82B">
    <w:name w:val="B32F407127D54B908311DC8C8B0BD82B"/>
    <w:rsid w:val="00D27BDB"/>
  </w:style>
  <w:style w:type="paragraph" w:customStyle="1" w:styleId="EB4CA57C8B944AD19728EC8442DDA651">
    <w:name w:val="EB4CA57C8B944AD19728EC8442DDA651"/>
    <w:rsid w:val="00D27BDB"/>
  </w:style>
  <w:style w:type="paragraph" w:customStyle="1" w:styleId="348E7E136B2E46469585F34F86426038">
    <w:name w:val="348E7E136B2E46469585F34F86426038"/>
    <w:rsid w:val="00D27BDB"/>
  </w:style>
  <w:style w:type="paragraph" w:customStyle="1" w:styleId="9AC36BDC14354884BF419EE394BFED66">
    <w:name w:val="9AC36BDC14354884BF419EE394BFED66"/>
    <w:rsid w:val="00D27BDB"/>
  </w:style>
  <w:style w:type="paragraph" w:customStyle="1" w:styleId="E2B0B3C857AF4D9A86F116F06377FAE3">
    <w:name w:val="E2B0B3C857AF4D9A86F116F06377FAE3"/>
    <w:rsid w:val="00D27BDB"/>
  </w:style>
  <w:style w:type="paragraph" w:customStyle="1" w:styleId="36EA0767FAE24779B7EAC2633B3F6105">
    <w:name w:val="36EA0767FAE24779B7EAC2633B3F6105"/>
    <w:rsid w:val="00D27BDB"/>
  </w:style>
  <w:style w:type="paragraph" w:customStyle="1" w:styleId="E8E6A4631291448495DA31078CD24A53">
    <w:name w:val="E8E6A4631291448495DA31078CD24A53"/>
    <w:rsid w:val="00D27BDB"/>
  </w:style>
  <w:style w:type="paragraph" w:customStyle="1" w:styleId="553712F263B04F8EAF0D02C14C00D3EA">
    <w:name w:val="553712F263B04F8EAF0D02C14C00D3EA"/>
    <w:rsid w:val="00D27BDB"/>
  </w:style>
  <w:style w:type="paragraph" w:customStyle="1" w:styleId="2F3E6AD9BDE847A2A8CE9D54AD3FDE22">
    <w:name w:val="2F3E6AD9BDE847A2A8CE9D54AD3FDE22"/>
    <w:rsid w:val="00D27BDB"/>
  </w:style>
  <w:style w:type="paragraph" w:customStyle="1" w:styleId="9AC36BDC14354884BF419EE394BFED661">
    <w:name w:val="9AC36BDC14354884BF419EE394BFED661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1">
    <w:name w:val="553712F263B04F8EAF0D02C14C00D3EA1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1">
    <w:name w:val="E2B0B3C857AF4D9A86F116F06377FAE31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1">
    <w:name w:val="2BF019015B3E44719101126910CD67401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1">
    <w:name w:val="36EA0767FAE24779B7EAC2633B3F61051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1">
    <w:name w:val="2F3E6AD9BDE847A2A8CE9D54AD3FDE221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1">
    <w:name w:val="E8E6A4631291448495DA31078CD24A531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">
    <w:name w:val="8CCF77B78D8B4C35B753C40BE7B32778"/>
    <w:rsid w:val="00D27BDB"/>
    <w:pPr>
      <w:spacing w:after="300" w:line="276" w:lineRule="auto"/>
    </w:pPr>
    <w:rPr>
      <w:rFonts w:eastAsiaTheme="minorHAnsi"/>
    </w:rPr>
  </w:style>
  <w:style w:type="paragraph" w:customStyle="1" w:styleId="EB4CA57C8B944AD19728EC8442DDA6511">
    <w:name w:val="EB4CA57C8B944AD19728EC8442DDA6511"/>
    <w:rsid w:val="00D27BDB"/>
    <w:pPr>
      <w:spacing w:after="300" w:line="276" w:lineRule="auto"/>
    </w:pPr>
    <w:rPr>
      <w:rFonts w:eastAsiaTheme="minorHAnsi"/>
    </w:rPr>
  </w:style>
  <w:style w:type="paragraph" w:customStyle="1" w:styleId="348E7E136B2E46469585F34F864260381">
    <w:name w:val="348E7E136B2E46469585F34F864260381"/>
    <w:rsid w:val="00D27BDB"/>
    <w:pPr>
      <w:spacing w:after="300" w:line="276" w:lineRule="auto"/>
    </w:pPr>
    <w:rPr>
      <w:rFonts w:eastAsiaTheme="minorHAnsi"/>
    </w:rPr>
  </w:style>
  <w:style w:type="paragraph" w:customStyle="1" w:styleId="9E45F6007E1246D099283A19EBBFA8CC">
    <w:name w:val="9E45F6007E1246D099283A19EBBFA8CC"/>
    <w:rsid w:val="00D27BDB"/>
  </w:style>
  <w:style w:type="paragraph" w:customStyle="1" w:styleId="72D3CDC52A404B82928B2AC79D92F4B8">
    <w:name w:val="72D3CDC52A404B82928B2AC79D92F4B8"/>
    <w:rsid w:val="00D27BDB"/>
  </w:style>
  <w:style w:type="paragraph" w:customStyle="1" w:styleId="6C6D4CED9E3B47DBB5862F0095BD52D7">
    <w:name w:val="6C6D4CED9E3B47DBB5862F0095BD52D7"/>
    <w:rsid w:val="00D27BDB"/>
  </w:style>
  <w:style w:type="paragraph" w:customStyle="1" w:styleId="930687A759DE479B8AE68878B93AA395">
    <w:name w:val="930687A759DE479B8AE68878B93AA395"/>
    <w:rsid w:val="00D27BDB"/>
  </w:style>
  <w:style w:type="paragraph" w:customStyle="1" w:styleId="5FC44A87F048450ABBD0416089E9986D">
    <w:name w:val="5FC44A87F048450ABBD0416089E9986D"/>
    <w:rsid w:val="00D27BDB"/>
  </w:style>
  <w:style w:type="paragraph" w:customStyle="1" w:styleId="25C3DD4BE2F74F77B00E66E4B71C5801">
    <w:name w:val="25C3DD4BE2F74F77B00E66E4B71C5801"/>
    <w:rsid w:val="00D27BDB"/>
  </w:style>
  <w:style w:type="paragraph" w:customStyle="1" w:styleId="4DBAA504256143A8B5F670C0DCD0F15C">
    <w:name w:val="4DBAA504256143A8B5F670C0DCD0F15C"/>
    <w:rsid w:val="00D27BDB"/>
  </w:style>
  <w:style w:type="paragraph" w:customStyle="1" w:styleId="8B147582633A4F9AAD86FF96BFC3745E">
    <w:name w:val="8B147582633A4F9AAD86FF96BFC3745E"/>
    <w:rsid w:val="00D27BDB"/>
  </w:style>
  <w:style w:type="paragraph" w:customStyle="1" w:styleId="D6246029E2B042DB9EBA4227365239B5">
    <w:name w:val="D6246029E2B042DB9EBA4227365239B5"/>
    <w:rsid w:val="00D27BDB"/>
  </w:style>
  <w:style w:type="paragraph" w:customStyle="1" w:styleId="FD968D796BA445E89CBF01E1E8C9A93A">
    <w:name w:val="FD968D796BA445E89CBF01E1E8C9A93A"/>
    <w:rsid w:val="00D27BDB"/>
  </w:style>
  <w:style w:type="paragraph" w:customStyle="1" w:styleId="E80B4791FB8F4EC8833B498D2B157E72">
    <w:name w:val="E80B4791FB8F4EC8833B498D2B157E72"/>
    <w:rsid w:val="00D27BDB"/>
  </w:style>
  <w:style w:type="paragraph" w:customStyle="1" w:styleId="14239269F927408BB63D849E6A6BF1CC">
    <w:name w:val="14239269F927408BB63D849E6A6BF1CC"/>
    <w:rsid w:val="00D27BDB"/>
  </w:style>
  <w:style w:type="paragraph" w:customStyle="1" w:styleId="D8E56C73FEAB4F3FB4B07BAE18F16D20">
    <w:name w:val="D8E56C73FEAB4F3FB4B07BAE18F16D20"/>
    <w:rsid w:val="00D27BDB"/>
  </w:style>
  <w:style w:type="paragraph" w:customStyle="1" w:styleId="615B9B0A124247F09258026B61C4A8E2">
    <w:name w:val="615B9B0A124247F09258026B61C4A8E2"/>
    <w:rsid w:val="00D27BDB"/>
  </w:style>
  <w:style w:type="paragraph" w:customStyle="1" w:styleId="EC8EF6E0C73640AAB142C5E28AA1ADA9">
    <w:name w:val="EC8EF6E0C73640AAB142C5E28AA1ADA9"/>
    <w:rsid w:val="00D27BDB"/>
  </w:style>
  <w:style w:type="paragraph" w:customStyle="1" w:styleId="9D0C57253DA34CBC9ECA09BEE623C180">
    <w:name w:val="9D0C57253DA34CBC9ECA09BEE623C180"/>
    <w:rsid w:val="00D27BDB"/>
  </w:style>
  <w:style w:type="paragraph" w:customStyle="1" w:styleId="640243154E274DD298E380860E64254B">
    <w:name w:val="640243154E274DD298E380860E64254B"/>
    <w:rsid w:val="00D27BDB"/>
  </w:style>
  <w:style w:type="paragraph" w:customStyle="1" w:styleId="F9EDADD8B4E246CFA7F52143533583A8">
    <w:name w:val="F9EDADD8B4E246CFA7F52143533583A8"/>
    <w:rsid w:val="00D27BDB"/>
  </w:style>
  <w:style w:type="paragraph" w:customStyle="1" w:styleId="780046ED550F493AA009E78A280172FF">
    <w:name w:val="780046ED550F493AA009E78A280172FF"/>
    <w:rsid w:val="00D27BDB"/>
  </w:style>
  <w:style w:type="paragraph" w:customStyle="1" w:styleId="78F3B18155CD4BD6B2C18359CA677762">
    <w:name w:val="78F3B18155CD4BD6B2C18359CA677762"/>
    <w:rsid w:val="00D27BDB"/>
  </w:style>
  <w:style w:type="paragraph" w:customStyle="1" w:styleId="9AC36BDC14354884BF419EE394BFED662">
    <w:name w:val="9AC36BDC14354884BF419EE394BFED662"/>
    <w:rsid w:val="00D27BDB"/>
    <w:pPr>
      <w:spacing w:after="300" w:line="276" w:lineRule="auto"/>
    </w:pPr>
    <w:rPr>
      <w:rFonts w:eastAsiaTheme="minorHAnsi"/>
    </w:rPr>
  </w:style>
  <w:style w:type="paragraph" w:customStyle="1" w:styleId="553712F263B04F8EAF0D02C14C00D3EA2">
    <w:name w:val="553712F263B04F8EAF0D02C14C00D3EA2"/>
    <w:rsid w:val="00D27BDB"/>
    <w:pPr>
      <w:spacing w:after="300" w:line="276" w:lineRule="auto"/>
    </w:pPr>
    <w:rPr>
      <w:rFonts w:eastAsiaTheme="minorHAnsi"/>
    </w:rPr>
  </w:style>
  <w:style w:type="paragraph" w:customStyle="1" w:styleId="E2B0B3C857AF4D9A86F116F06377FAE32">
    <w:name w:val="E2B0B3C857AF4D9A86F116F06377FAE32"/>
    <w:rsid w:val="00D27BDB"/>
    <w:pPr>
      <w:spacing w:after="300" w:line="276" w:lineRule="auto"/>
    </w:pPr>
    <w:rPr>
      <w:rFonts w:eastAsiaTheme="minorHAnsi"/>
    </w:rPr>
  </w:style>
  <w:style w:type="paragraph" w:customStyle="1" w:styleId="2BF019015B3E44719101126910CD67402">
    <w:name w:val="2BF019015B3E44719101126910CD67402"/>
    <w:rsid w:val="00D27BDB"/>
    <w:pPr>
      <w:spacing w:after="300" w:line="276" w:lineRule="auto"/>
    </w:pPr>
    <w:rPr>
      <w:rFonts w:eastAsiaTheme="minorHAnsi"/>
    </w:rPr>
  </w:style>
  <w:style w:type="paragraph" w:customStyle="1" w:styleId="36EA0767FAE24779B7EAC2633B3F61052">
    <w:name w:val="36EA0767FAE24779B7EAC2633B3F61052"/>
    <w:rsid w:val="00D27BDB"/>
    <w:pPr>
      <w:spacing w:after="300" w:line="276" w:lineRule="auto"/>
    </w:pPr>
    <w:rPr>
      <w:rFonts w:eastAsiaTheme="minorHAnsi"/>
    </w:rPr>
  </w:style>
  <w:style w:type="paragraph" w:customStyle="1" w:styleId="2F3E6AD9BDE847A2A8CE9D54AD3FDE222">
    <w:name w:val="2F3E6AD9BDE847A2A8CE9D54AD3FDE222"/>
    <w:rsid w:val="00D27BDB"/>
    <w:pPr>
      <w:spacing w:after="300" w:line="276" w:lineRule="auto"/>
    </w:pPr>
    <w:rPr>
      <w:rFonts w:eastAsiaTheme="minorHAnsi"/>
    </w:rPr>
  </w:style>
  <w:style w:type="paragraph" w:customStyle="1" w:styleId="E8E6A4631291448495DA31078CD24A532">
    <w:name w:val="E8E6A4631291448495DA31078CD24A532"/>
    <w:rsid w:val="00D27BDB"/>
    <w:pPr>
      <w:spacing w:after="300" w:line="276" w:lineRule="auto"/>
    </w:pPr>
    <w:rPr>
      <w:rFonts w:eastAsiaTheme="minorHAnsi"/>
    </w:rPr>
  </w:style>
  <w:style w:type="paragraph" w:customStyle="1" w:styleId="8CCF77B78D8B4C35B753C40BE7B327781">
    <w:name w:val="8CCF77B78D8B4C35B753C40BE7B327781"/>
    <w:rsid w:val="00D27BDB"/>
    <w:pPr>
      <w:spacing w:after="300" w:line="276" w:lineRule="auto"/>
    </w:pPr>
    <w:rPr>
      <w:rFonts w:eastAsiaTheme="minorHAnsi"/>
    </w:rPr>
  </w:style>
  <w:style w:type="paragraph" w:customStyle="1" w:styleId="640243154E274DD298E380860E64254B1">
    <w:name w:val="640243154E274DD298E380860E64254B1"/>
    <w:rsid w:val="00D27BDB"/>
    <w:pPr>
      <w:spacing w:after="300" w:line="276" w:lineRule="auto"/>
    </w:pPr>
    <w:rPr>
      <w:rFonts w:eastAsiaTheme="minorHAnsi"/>
    </w:rPr>
  </w:style>
  <w:style w:type="paragraph" w:customStyle="1" w:styleId="F9EDADD8B4E246CFA7F52143533583A81">
    <w:name w:val="F9EDADD8B4E246CFA7F52143533583A81"/>
    <w:rsid w:val="00D27BDB"/>
    <w:pPr>
      <w:spacing w:after="300" w:line="276" w:lineRule="auto"/>
    </w:pPr>
    <w:rPr>
      <w:rFonts w:eastAsiaTheme="minorHAnsi"/>
    </w:rPr>
  </w:style>
  <w:style w:type="paragraph" w:customStyle="1" w:styleId="780046ED550F493AA009E78A280172FF1">
    <w:name w:val="780046ED550F493AA009E78A280172FF1"/>
    <w:rsid w:val="00D27BDB"/>
    <w:pPr>
      <w:spacing w:after="300" w:line="276" w:lineRule="auto"/>
    </w:pPr>
    <w:rPr>
      <w:rFonts w:eastAsiaTheme="minorHAnsi"/>
    </w:rPr>
  </w:style>
  <w:style w:type="paragraph" w:customStyle="1" w:styleId="78F3B18155CD4BD6B2C18359CA6777621">
    <w:name w:val="78F3B18155CD4BD6B2C18359CA6777621"/>
    <w:rsid w:val="00D27BDB"/>
    <w:pPr>
      <w:spacing w:after="300" w:line="276" w:lineRule="auto"/>
    </w:pPr>
    <w:rPr>
      <w:rFonts w:eastAsiaTheme="minorHAnsi"/>
    </w:rPr>
  </w:style>
  <w:style w:type="paragraph" w:customStyle="1" w:styleId="6FEC1EA4E85E4003811B5B508F88CD33">
    <w:name w:val="6FEC1EA4E85E4003811B5B508F88CD33"/>
    <w:rsid w:val="00D27BDB"/>
    <w:pPr>
      <w:spacing w:after="300" w:line="276" w:lineRule="auto"/>
    </w:pPr>
    <w:rPr>
      <w:rFonts w:eastAsiaTheme="minorHAnsi"/>
    </w:rPr>
  </w:style>
  <w:style w:type="paragraph" w:customStyle="1" w:styleId="5B0183DF9CB843A9993FD20786802DFC">
    <w:name w:val="5B0183DF9CB843A9993FD20786802DFC"/>
    <w:rsid w:val="00D27BDB"/>
    <w:pPr>
      <w:spacing w:after="300" w:line="276" w:lineRule="auto"/>
    </w:pPr>
    <w:rPr>
      <w:rFonts w:eastAsiaTheme="minorHAnsi"/>
    </w:rPr>
  </w:style>
  <w:style w:type="paragraph" w:customStyle="1" w:styleId="C0355264124C4468954EF96681AA4BA9">
    <w:name w:val="C0355264124C4468954EF96681AA4BA9"/>
    <w:rsid w:val="005579AF"/>
  </w:style>
  <w:style w:type="paragraph" w:customStyle="1" w:styleId="C7DC0FF94B7A4DBFB940154961FD7EE7">
    <w:name w:val="C7DC0FF94B7A4DBFB940154961FD7EE7"/>
    <w:rsid w:val="005579AF"/>
  </w:style>
  <w:style w:type="paragraph" w:customStyle="1" w:styleId="C70DB57920FA4B078DC9C86DBB694928">
    <w:name w:val="C70DB57920FA4B078DC9C86DBB694928"/>
    <w:rsid w:val="005579AF"/>
  </w:style>
  <w:style w:type="paragraph" w:customStyle="1" w:styleId="23099F3DDEE34FE2A0D615E26378573A">
    <w:name w:val="23099F3DDEE34FE2A0D615E26378573A"/>
    <w:rsid w:val="005579AF"/>
  </w:style>
  <w:style w:type="paragraph" w:customStyle="1" w:styleId="551C5D32C09140B8B44222E1A98C7289">
    <w:name w:val="551C5D32C09140B8B44222E1A98C7289"/>
    <w:rsid w:val="005579AF"/>
  </w:style>
  <w:style w:type="paragraph" w:customStyle="1" w:styleId="76820F7B2006485FB884BDB519C5D441">
    <w:name w:val="76820F7B2006485FB884BDB519C5D441"/>
    <w:rsid w:val="005579AF"/>
  </w:style>
  <w:style w:type="paragraph" w:customStyle="1" w:styleId="8D264FF3067443B6AED3F7EF408EC6F3">
    <w:name w:val="8D264FF3067443B6AED3F7EF408EC6F3"/>
    <w:rsid w:val="005579AF"/>
  </w:style>
  <w:style w:type="paragraph" w:customStyle="1" w:styleId="132C448BAB1F45B89BE9BA4CA2E4D26E">
    <w:name w:val="132C448BAB1F45B89BE9BA4CA2E4D26E"/>
    <w:rsid w:val="005579AF"/>
  </w:style>
  <w:style w:type="paragraph" w:customStyle="1" w:styleId="C0355264124C4468954EF96681AA4BA91">
    <w:name w:val="C0355264124C4468954EF96681AA4BA91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1">
    <w:name w:val="C7DC0FF94B7A4DBFB940154961FD7EE71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1">
    <w:name w:val="C70DB57920FA4B078DC9C86DBB6949281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1">
    <w:name w:val="23099F3DDEE34FE2A0D615E26378573A1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1">
    <w:name w:val="551C5D32C09140B8B44222E1A98C72891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1">
    <w:name w:val="76820F7B2006485FB884BDB519C5D4411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1">
    <w:name w:val="8D264FF3067443B6AED3F7EF408EC6F31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1">
    <w:name w:val="132C448BAB1F45B89BE9BA4CA2E4D26E1"/>
    <w:rsid w:val="005579AF"/>
    <w:pPr>
      <w:spacing w:after="300" w:line="276" w:lineRule="auto"/>
    </w:pPr>
    <w:rPr>
      <w:rFonts w:eastAsiaTheme="minorHAnsi"/>
    </w:rPr>
  </w:style>
  <w:style w:type="paragraph" w:customStyle="1" w:styleId="DEB7ABDD211B4CC2A54CF0BA95B10C57">
    <w:name w:val="DEB7ABDD211B4CC2A54CF0BA95B10C57"/>
    <w:rsid w:val="005579AF"/>
    <w:pPr>
      <w:spacing w:after="300" w:line="276" w:lineRule="auto"/>
    </w:pPr>
    <w:rPr>
      <w:rFonts w:eastAsiaTheme="minorHAnsi"/>
    </w:rPr>
  </w:style>
  <w:style w:type="paragraph" w:customStyle="1" w:styleId="9A3A39B699C4468C902313A24C50A72C">
    <w:name w:val="9A3A39B699C4468C902313A24C50A72C"/>
    <w:rsid w:val="005579AF"/>
  </w:style>
  <w:style w:type="paragraph" w:customStyle="1" w:styleId="3243CA1671E74B609833E98A673C2A05">
    <w:name w:val="3243CA1671E74B609833E98A673C2A05"/>
    <w:rsid w:val="005579AF"/>
  </w:style>
  <w:style w:type="paragraph" w:customStyle="1" w:styleId="0806D12177F243689852F348D8E2FB11">
    <w:name w:val="0806D12177F243689852F348D8E2FB11"/>
    <w:rsid w:val="005579AF"/>
  </w:style>
  <w:style w:type="paragraph" w:customStyle="1" w:styleId="C0355264124C4468954EF96681AA4BA92">
    <w:name w:val="C0355264124C4468954EF96681AA4BA92"/>
    <w:rsid w:val="005579AF"/>
    <w:pPr>
      <w:spacing w:after="300" w:line="276" w:lineRule="auto"/>
    </w:pPr>
    <w:rPr>
      <w:rFonts w:eastAsiaTheme="minorHAnsi"/>
    </w:rPr>
  </w:style>
  <w:style w:type="paragraph" w:customStyle="1" w:styleId="C7DC0FF94B7A4DBFB940154961FD7EE72">
    <w:name w:val="C7DC0FF94B7A4DBFB940154961FD7EE72"/>
    <w:rsid w:val="005579AF"/>
    <w:pPr>
      <w:spacing w:after="300" w:line="276" w:lineRule="auto"/>
    </w:pPr>
    <w:rPr>
      <w:rFonts w:eastAsiaTheme="minorHAnsi"/>
    </w:rPr>
  </w:style>
  <w:style w:type="paragraph" w:customStyle="1" w:styleId="C70DB57920FA4B078DC9C86DBB6949282">
    <w:name w:val="C70DB57920FA4B078DC9C86DBB6949282"/>
    <w:rsid w:val="005579AF"/>
    <w:pPr>
      <w:spacing w:after="300" w:line="276" w:lineRule="auto"/>
    </w:pPr>
    <w:rPr>
      <w:rFonts w:eastAsiaTheme="minorHAnsi"/>
    </w:rPr>
  </w:style>
  <w:style w:type="paragraph" w:customStyle="1" w:styleId="23099F3DDEE34FE2A0D615E26378573A2">
    <w:name w:val="23099F3DDEE34FE2A0D615E26378573A2"/>
    <w:rsid w:val="005579AF"/>
    <w:pPr>
      <w:spacing w:after="300" w:line="276" w:lineRule="auto"/>
    </w:pPr>
    <w:rPr>
      <w:rFonts w:eastAsiaTheme="minorHAnsi"/>
    </w:rPr>
  </w:style>
  <w:style w:type="paragraph" w:customStyle="1" w:styleId="551C5D32C09140B8B44222E1A98C72892">
    <w:name w:val="551C5D32C09140B8B44222E1A98C72892"/>
    <w:rsid w:val="005579AF"/>
    <w:pPr>
      <w:spacing w:after="300" w:line="276" w:lineRule="auto"/>
    </w:pPr>
    <w:rPr>
      <w:rFonts w:eastAsiaTheme="minorHAnsi"/>
    </w:rPr>
  </w:style>
  <w:style w:type="paragraph" w:customStyle="1" w:styleId="76820F7B2006485FB884BDB519C5D4412">
    <w:name w:val="76820F7B2006485FB884BDB519C5D4412"/>
    <w:rsid w:val="005579AF"/>
    <w:pPr>
      <w:spacing w:after="300" w:line="276" w:lineRule="auto"/>
    </w:pPr>
    <w:rPr>
      <w:rFonts w:eastAsiaTheme="minorHAnsi"/>
    </w:rPr>
  </w:style>
  <w:style w:type="paragraph" w:customStyle="1" w:styleId="8D264FF3067443B6AED3F7EF408EC6F32">
    <w:name w:val="8D264FF3067443B6AED3F7EF408EC6F32"/>
    <w:rsid w:val="005579AF"/>
    <w:pPr>
      <w:spacing w:after="300" w:line="276" w:lineRule="auto"/>
    </w:pPr>
    <w:rPr>
      <w:rFonts w:eastAsiaTheme="minorHAnsi"/>
    </w:rPr>
  </w:style>
  <w:style w:type="paragraph" w:customStyle="1" w:styleId="132C448BAB1F45B89BE9BA4CA2E4D26E2">
    <w:name w:val="132C448BAB1F45B89BE9BA4CA2E4D26E2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1">
    <w:name w:val="3243CA1671E74B609833E98A673C2A051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1">
    <w:name w:val="0806D12177F243689852F348D8E2FB111"/>
    <w:rsid w:val="005579AF"/>
    <w:pPr>
      <w:spacing w:after="300" w:line="276" w:lineRule="auto"/>
    </w:pPr>
    <w:rPr>
      <w:rFonts w:eastAsiaTheme="minorHAnsi"/>
    </w:rPr>
  </w:style>
  <w:style w:type="paragraph" w:customStyle="1" w:styleId="602A5D3341A340FE9B76030447F7181A">
    <w:name w:val="602A5D3341A340FE9B76030447F7181A"/>
    <w:rsid w:val="005579AF"/>
    <w:pPr>
      <w:spacing w:after="300" w:line="276" w:lineRule="auto"/>
    </w:pPr>
    <w:rPr>
      <w:rFonts w:eastAsiaTheme="minorHAnsi"/>
    </w:rPr>
  </w:style>
  <w:style w:type="paragraph" w:customStyle="1" w:styleId="07019A21F11D4FB299E9FEA4E6BD82E3">
    <w:name w:val="07019A21F11D4FB299E9FEA4E6BD82E3"/>
    <w:rsid w:val="005579AF"/>
    <w:pPr>
      <w:spacing w:after="300" w:line="276" w:lineRule="auto"/>
    </w:pPr>
    <w:rPr>
      <w:rFonts w:eastAsiaTheme="minorHAnsi"/>
    </w:rPr>
  </w:style>
  <w:style w:type="paragraph" w:customStyle="1" w:styleId="02FFC1FD30FC49F38E58AEE607593033">
    <w:name w:val="02FFC1FD30FC49F38E58AEE607593033"/>
    <w:rsid w:val="005579AF"/>
  </w:style>
  <w:style w:type="paragraph" w:customStyle="1" w:styleId="51EAA57D4250421188CBC90FD8399BBE">
    <w:name w:val="51EAA57D4250421188CBC90FD8399BBE"/>
    <w:rsid w:val="005579AF"/>
  </w:style>
  <w:style w:type="paragraph" w:customStyle="1" w:styleId="9A869C847F214CF8AAF637BFD7E522BB">
    <w:name w:val="9A869C847F214CF8AAF637BFD7E522BB"/>
    <w:rsid w:val="005579AF"/>
  </w:style>
  <w:style w:type="paragraph" w:customStyle="1" w:styleId="C43E0B320BD94814990F47045D4FD1B0">
    <w:name w:val="C43E0B320BD94814990F47045D4FD1B0"/>
    <w:rsid w:val="005579AF"/>
  </w:style>
  <w:style w:type="paragraph" w:customStyle="1" w:styleId="FE7444A9BF24494492C623AD0E248B70">
    <w:name w:val="FE7444A9BF24494492C623AD0E248B70"/>
    <w:rsid w:val="005579AF"/>
  </w:style>
  <w:style w:type="paragraph" w:customStyle="1" w:styleId="99257945DF5D4F519540075EBD194D1C">
    <w:name w:val="99257945DF5D4F519540075EBD194D1C"/>
    <w:rsid w:val="005579AF"/>
  </w:style>
  <w:style w:type="paragraph" w:customStyle="1" w:styleId="E634EA2F533E4722AB779997EF867DAC">
    <w:name w:val="E634EA2F533E4722AB779997EF867DAC"/>
    <w:rsid w:val="005579AF"/>
  </w:style>
  <w:style w:type="paragraph" w:customStyle="1" w:styleId="C8A11FD677B440BEA878CF3A69518C37">
    <w:name w:val="C8A11FD677B440BEA878CF3A69518C37"/>
    <w:rsid w:val="005579AF"/>
  </w:style>
  <w:style w:type="paragraph" w:customStyle="1" w:styleId="F05689FC6F1D46D3B923343C5772BE49">
    <w:name w:val="F05689FC6F1D46D3B923343C5772BE49"/>
    <w:rsid w:val="005579AF"/>
  </w:style>
  <w:style w:type="paragraph" w:customStyle="1" w:styleId="932C2EA17901441683A3175574076D13">
    <w:name w:val="932C2EA17901441683A3175574076D13"/>
    <w:rsid w:val="005579AF"/>
  </w:style>
  <w:style w:type="paragraph" w:customStyle="1" w:styleId="A60A9960CE264CC3A8207FC50982DBBF">
    <w:name w:val="A60A9960CE264CC3A8207FC50982DBBF"/>
    <w:rsid w:val="005579AF"/>
  </w:style>
  <w:style w:type="paragraph" w:customStyle="1" w:styleId="B79981BA498A44B0BABC2FC9D1A58415">
    <w:name w:val="B79981BA498A44B0BABC2FC9D1A58415"/>
    <w:rsid w:val="005579AF"/>
  </w:style>
  <w:style w:type="paragraph" w:customStyle="1" w:styleId="8159CBABD48A41419A63D8E331CC13CC">
    <w:name w:val="8159CBABD48A41419A63D8E331CC13CC"/>
    <w:rsid w:val="005579AF"/>
  </w:style>
  <w:style w:type="paragraph" w:customStyle="1" w:styleId="2A5CC11CC31146D2A0CD03F6119C7B55">
    <w:name w:val="2A5CC11CC31146D2A0CD03F6119C7B55"/>
    <w:rsid w:val="005579AF"/>
  </w:style>
  <w:style w:type="paragraph" w:customStyle="1" w:styleId="971EB7981C0948A38BC61DDE59F1A6D5">
    <w:name w:val="971EB7981C0948A38BC61DDE59F1A6D5"/>
    <w:rsid w:val="005579AF"/>
  </w:style>
  <w:style w:type="paragraph" w:customStyle="1" w:styleId="C8A11FD677B440BEA878CF3A69518C371">
    <w:name w:val="C8A11FD677B440BEA878CF3A69518C371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1">
    <w:name w:val="F05689FC6F1D46D3B923343C5772BE491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1">
    <w:name w:val="932C2EA17901441683A3175574076D131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1">
    <w:name w:val="A60A9960CE264CC3A8207FC50982DBBF1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1">
    <w:name w:val="B79981BA498A44B0BABC2FC9D1A584151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1">
    <w:name w:val="8159CBABD48A41419A63D8E331CC13CC1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1">
    <w:name w:val="2A5CC11CC31146D2A0CD03F6119C7B551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1">
    <w:name w:val="971EB7981C0948A38BC61DDE59F1A6D51"/>
    <w:rsid w:val="005579AF"/>
    <w:pPr>
      <w:spacing w:after="300" w:line="276" w:lineRule="auto"/>
    </w:pPr>
    <w:rPr>
      <w:rFonts w:eastAsiaTheme="minorHAnsi"/>
    </w:rPr>
  </w:style>
  <w:style w:type="paragraph" w:customStyle="1" w:styleId="3243CA1671E74B609833E98A673C2A052">
    <w:name w:val="3243CA1671E74B609833E98A673C2A052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2">
    <w:name w:val="0806D12177F243689852F348D8E2FB112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1">
    <w:name w:val="C43E0B320BD94814990F47045D4FD1B01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1">
    <w:name w:val="FE7444A9BF24494492C623AD0E248B701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1">
    <w:name w:val="99257945DF5D4F519540075EBD194D1C1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1">
    <w:name w:val="E634EA2F533E4722AB779997EF867DAC1"/>
    <w:rsid w:val="005579AF"/>
    <w:pPr>
      <w:spacing w:after="300" w:line="276" w:lineRule="auto"/>
    </w:pPr>
    <w:rPr>
      <w:rFonts w:eastAsiaTheme="minorHAnsi"/>
    </w:rPr>
  </w:style>
  <w:style w:type="paragraph" w:customStyle="1" w:styleId="C8A11FD677B440BEA878CF3A69518C372">
    <w:name w:val="C8A11FD677B440BEA878CF3A69518C372"/>
    <w:rsid w:val="005579AF"/>
    <w:pPr>
      <w:spacing w:after="300" w:line="276" w:lineRule="auto"/>
    </w:pPr>
    <w:rPr>
      <w:rFonts w:eastAsiaTheme="minorHAnsi"/>
    </w:rPr>
  </w:style>
  <w:style w:type="paragraph" w:customStyle="1" w:styleId="F05689FC6F1D46D3B923343C5772BE492">
    <w:name w:val="F05689FC6F1D46D3B923343C5772BE492"/>
    <w:rsid w:val="005579AF"/>
    <w:pPr>
      <w:spacing w:after="300" w:line="276" w:lineRule="auto"/>
    </w:pPr>
    <w:rPr>
      <w:rFonts w:eastAsiaTheme="minorHAnsi"/>
    </w:rPr>
  </w:style>
  <w:style w:type="paragraph" w:customStyle="1" w:styleId="932C2EA17901441683A3175574076D132">
    <w:name w:val="932C2EA17901441683A3175574076D132"/>
    <w:rsid w:val="005579AF"/>
    <w:pPr>
      <w:spacing w:after="300" w:line="276" w:lineRule="auto"/>
    </w:pPr>
    <w:rPr>
      <w:rFonts w:eastAsiaTheme="minorHAnsi"/>
    </w:rPr>
  </w:style>
  <w:style w:type="paragraph" w:customStyle="1" w:styleId="A60A9960CE264CC3A8207FC50982DBBF2">
    <w:name w:val="A60A9960CE264CC3A8207FC50982DBBF2"/>
    <w:rsid w:val="005579AF"/>
    <w:pPr>
      <w:spacing w:after="300" w:line="276" w:lineRule="auto"/>
    </w:pPr>
    <w:rPr>
      <w:rFonts w:eastAsiaTheme="minorHAnsi"/>
    </w:rPr>
  </w:style>
  <w:style w:type="paragraph" w:customStyle="1" w:styleId="B79981BA498A44B0BABC2FC9D1A584152">
    <w:name w:val="B79981BA498A44B0BABC2FC9D1A584152"/>
    <w:rsid w:val="005579AF"/>
    <w:pPr>
      <w:spacing w:after="300" w:line="276" w:lineRule="auto"/>
    </w:pPr>
    <w:rPr>
      <w:rFonts w:eastAsiaTheme="minorHAnsi"/>
    </w:rPr>
  </w:style>
  <w:style w:type="paragraph" w:customStyle="1" w:styleId="8159CBABD48A41419A63D8E331CC13CC2">
    <w:name w:val="8159CBABD48A41419A63D8E331CC13CC2"/>
    <w:rsid w:val="005579AF"/>
    <w:pPr>
      <w:spacing w:after="300" w:line="276" w:lineRule="auto"/>
    </w:pPr>
    <w:rPr>
      <w:rFonts w:eastAsiaTheme="minorHAnsi"/>
    </w:rPr>
  </w:style>
  <w:style w:type="paragraph" w:customStyle="1" w:styleId="2A5CC11CC31146D2A0CD03F6119C7B552">
    <w:name w:val="2A5CC11CC31146D2A0CD03F6119C7B552"/>
    <w:rsid w:val="005579AF"/>
    <w:pPr>
      <w:spacing w:after="300" w:line="276" w:lineRule="auto"/>
    </w:pPr>
    <w:rPr>
      <w:rFonts w:eastAsiaTheme="minorHAnsi"/>
    </w:rPr>
  </w:style>
  <w:style w:type="paragraph" w:customStyle="1" w:styleId="971EB7981C0948A38BC61DDE59F1A6D52">
    <w:name w:val="971EB7981C0948A38BC61DDE59F1A6D52"/>
    <w:rsid w:val="005579AF"/>
    <w:pPr>
      <w:spacing w:after="300" w:line="276" w:lineRule="auto"/>
    </w:pPr>
    <w:rPr>
      <w:rFonts w:eastAsiaTheme="minorHAnsi"/>
    </w:rPr>
  </w:style>
  <w:style w:type="paragraph" w:customStyle="1" w:styleId="4919A35946124012AE9FBEB680F4A605">
    <w:name w:val="4919A35946124012AE9FBEB680F4A605"/>
    <w:rsid w:val="005579AF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3">
    <w:name w:val="3243CA1671E74B609833E98A673C2A053"/>
    <w:rsid w:val="005579AF"/>
    <w:pPr>
      <w:spacing w:after="300" w:line="276" w:lineRule="auto"/>
    </w:pPr>
    <w:rPr>
      <w:rFonts w:eastAsiaTheme="minorHAnsi"/>
    </w:rPr>
  </w:style>
  <w:style w:type="paragraph" w:customStyle="1" w:styleId="0806D12177F243689852F348D8E2FB113">
    <w:name w:val="0806D12177F243689852F348D8E2FB113"/>
    <w:rsid w:val="005579AF"/>
    <w:pPr>
      <w:spacing w:after="300" w:line="276" w:lineRule="auto"/>
    </w:pPr>
    <w:rPr>
      <w:rFonts w:eastAsiaTheme="minorHAnsi"/>
    </w:rPr>
  </w:style>
  <w:style w:type="paragraph" w:customStyle="1" w:styleId="C43E0B320BD94814990F47045D4FD1B02">
    <w:name w:val="C43E0B320BD94814990F47045D4FD1B02"/>
    <w:rsid w:val="005579AF"/>
    <w:pPr>
      <w:spacing w:after="300" w:line="276" w:lineRule="auto"/>
    </w:pPr>
    <w:rPr>
      <w:rFonts w:eastAsiaTheme="minorHAnsi"/>
    </w:rPr>
  </w:style>
  <w:style w:type="paragraph" w:customStyle="1" w:styleId="FE7444A9BF24494492C623AD0E248B702">
    <w:name w:val="FE7444A9BF24494492C623AD0E248B702"/>
    <w:rsid w:val="005579AF"/>
    <w:pPr>
      <w:spacing w:after="300" w:line="276" w:lineRule="auto"/>
    </w:pPr>
    <w:rPr>
      <w:rFonts w:eastAsiaTheme="minorHAnsi"/>
    </w:rPr>
  </w:style>
  <w:style w:type="paragraph" w:customStyle="1" w:styleId="99257945DF5D4F519540075EBD194D1C2">
    <w:name w:val="99257945DF5D4F519540075EBD194D1C2"/>
    <w:rsid w:val="005579AF"/>
    <w:pPr>
      <w:spacing w:after="300" w:line="276" w:lineRule="auto"/>
    </w:pPr>
    <w:rPr>
      <w:rFonts w:eastAsiaTheme="minorHAnsi"/>
    </w:rPr>
  </w:style>
  <w:style w:type="paragraph" w:customStyle="1" w:styleId="E634EA2F533E4722AB779997EF867DAC2">
    <w:name w:val="E634EA2F533E4722AB779997EF867DAC2"/>
    <w:rsid w:val="005579AF"/>
    <w:pPr>
      <w:spacing w:after="300" w:line="276" w:lineRule="auto"/>
    </w:pPr>
    <w:rPr>
      <w:rFonts w:eastAsiaTheme="minorHAnsi"/>
    </w:rPr>
  </w:style>
  <w:style w:type="paragraph" w:customStyle="1" w:styleId="25CEEA3006854474B887DB44842614C2">
    <w:name w:val="25CEEA3006854474B887DB44842614C2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">
    <w:name w:val="3D219BF1AC524D1AA8716816098128AA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">
    <w:name w:val="EAC249F5AADE4F41ACCDBFAB9109EBCE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">
    <w:name w:val="D435CD4D1806405795E4F411F929B8EE"/>
    <w:rsid w:val="00291FE2"/>
    <w:pPr>
      <w:spacing w:after="300" w:line="276" w:lineRule="auto"/>
    </w:pPr>
    <w:rPr>
      <w:rFonts w:eastAsiaTheme="minorHAnsi"/>
    </w:rPr>
  </w:style>
  <w:style w:type="paragraph" w:customStyle="1" w:styleId="4919A35946124012AE9FBEB680F4A6051">
    <w:name w:val="4919A35946124012AE9FBEB680F4A6051"/>
    <w:rsid w:val="00291FE2"/>
    <w:pPr>
      <w:spacing w:after="300" w:line="276" w:lineRule="auto"/>
      <w:ind w:left="720"/>
      <w:contextualSpacing/>
    </w:pPr>
    <w:rPr>
      <w:rFonts w:eastAsiaTheme="minorHAnsi"/>
    </w:rPr>
  </w:style>
  <w:style w:type="paragraph" w:customStyle="1" w:styleId="3243CA1671E74B609833E98A673C2A054">
    <w:name w:val="3243CA1671E74B609833E98A673C2A054"/>
    <w:rsid w:val="00291FE2"/>
    <w:pPr>
      <w:spacing w:after="300" w:line="276" w:lineRule="auto"/>
    </w:pPr>
    <w:rPr>
      <w:rFonts w:eastAsiaTheme="minorHAnsi"/>
    </w:rPr>
  </w:style>
  <w:style w:type="paragraph" w:customStyle="1" w:styleId="0806D12177F243689852F348D8E2FB114">
    <w:name w:val="0806D12177F243689852F348D8E2FB114"/>
    <w:rsid w:val="00291FE2"/>
    <w:pPr>
      <w:spacing w:after="300" w:line="276" w:lineRule="auto"/>
    </w:pPr>
    <w:rPr>
      <w:rFonts w:eastAsiaTheme="minorHAnsi"/>
    </w:rPr>
  </w:style>
  <w:style w:type="paragraph" w:customStyle="1" w:styleId="C43E0B320BD94814990F47045D4FD1B03">
    <w:name w:val="C43E0B320BD94814990F47045D4FD1B03"/>
    <w:rsid w:val="00291FE2"/>
    <w:pPr>
      <w:spacing w:after="300" w:line="276" w:lineRule="auto"/>
    </w:pPr>
    <w:rPr>
      <w:rFonts w:eastAsiaTheme="minorHAnsi"/>
    </w:rPr>
  </w:style>
  <w:style w:type="paragraph" w:customStyle="1" w:styleId="FE7444A9BF24494492C623AD0E248B703">
    <w:name w:val="FE7444A9BF24494492C623AD0E248B703"/>
    <w:rsid w:val="00291FE2"/>
    <w:pPr>
      <w:spacing w:after="300" w:line="276" w:lineRule="auto"/>
    </w:pPr>
    <w:rPr>
      <w:rFonts w:eastAsiaTheme="minorHAnsi"/>
    </w:rPr>
  </w:style>
  <w:style w:type="paragraph" w:customStyle="1" w:styleId="99257945DF5D4F519540075EBD194D1C3">
    <w:name w:val="99257945DF5D4F519540075EBD194D1C3"/>
    <w:rsid w:val="00291FE2"/>
    <w:pPr>
      <w:spacing w:after="300" w:line="276" w:lineRule="auto"/>
    </w:pPr>
    <w:rPr>
      <w:rFonts w:eastAsiaTheme="minorHAnsi"/>
    </w:rPr>
  </w:style>
  <w:style w:type="paragraph" w:customStyle="1" w:styleId="E634EA2F533E4722AB779997EF867DAC3">
    <w:name w:val="E634EA2F533E4722AB779997EF867DAC3"/>
    <w:rsid w:val="00291FE2"/>
    <w:pPr>
      <w:spacing w:after="300" w:line="276" w:lineRule="auto"/>
    </w:pPr>
    <w:rPr>
      <w:rFonts w:eastAsiaTheme="minorHAnsi"/>
    </w:rPr>
  </w:style>
  <w:style w:type="paragraph" w:customStyle="1" w:styleId="25CEEA3006854474B887DB44842614C21">
    <w:name w:val="25CEEA3006854474B887DB44842614C21"/>
    <w:rsid w:val="00291FE2"/>
    <w:pPr>
      <w:spacing w:after="300" w:line="276" w:lineRule="auto"/>
    </w:pPr>
    <w:rPr>
      <w:rFonts w:eastAsiaTheme="minorHAnsi"/>
    </w:rPr>
  </w:style>
  <w:style w:type="paragraph" w:customStyle="1" w:styleId="3D219BF1AC524D1AA8716816098128AA1">
    <w:name w:val="3D219BF1AC524D1AA8716816098128AA1"/>
    <w:rsid w:val="00291FE2"/>
    <w:pPr>
      <w:spacing w:after="300" w:line="276" w:lineRule="auto"/>
    </w:pPr>
    <w:rPr>
      <w:rFonts w:eastAsiaTheme="minorHAnsi"/>
    </w:rPr>
  </w:style>
  <w:style w:type="paragraph" w:customStyle="1" w:styleId="EAC249F5AADE4F41ACCDBFAB9109EBCE1">
    <w:name w:val="EAC249F5AADE4F41ACCDBFAB9109EBCE1"/>
    <w:rsid w:val="00291FE2"/>
    <w:pPr>
      <w:spacing w:after="300" w:line="276" w:lineRule="auto"/>
    </w:pPr>
    <w:rPr>
      <w:rFonts w:eastAsiaTheme="minorHAnsi"/>
    </w:rPr>
  </w:style>
  <w:style w:type="paragraph" w:customStyle="1" w:styleId="D435CD4D1806405795E4F411F929B8EE1">
    <w:name w:val="D435CD4D1806405795E4F411F929B8EE1"/>
    <w:rsid w:val="00291FE2"/>
    <w:pPr>
      <w:spacing w:after="300" w:line="276" w:lineRule="auto"/>
    </w:pPr>
    <w:rPr>
      <w:rFonts w:eastAsiaTheme="minorHAnsi"/>
    </w:rPr>
  </w:style>
  <w:style w:type="paragraph" w:customStyle="1" w:styleId="14FF7A86D6134AED894EDFD5E5547076">
    <w:name w:val="14FF7A86D6134AED894EDFD5E5547076"/>
    <w:rsid w:val="00291FE2"/>
    <w:pPr>
      <w:spacing w:after="300" w:line="276" w:lineRule="auto"/>
    </w:pPr>
    <w:rPr>
      <w:rFonts w:eastAsiaTheme="minorHAnsi"/>
    </w:rPr>
  </w:style>
  <w:style w:type="paragraph" w:customStyle="1" w:styleId="6EDCBE5A346141699EA33B2E7F3C40D5">
    <w:name w:val="6EDCBE5A346141699EA33B2E7F3C40D5"/>
    <w:rsid w:val="00291FE2"/>
    <w:pPr>
      <w:spacing w:after="300" w:line="276" w:lineRule="auto"/>
    </w:pPr>
    <w:rPr>
      <w:rFonts w:eastAsiaTheme="minorHAnsi"/>
    </w:rPr>
  </w:style>
  <w:style w:type="paragraph" w:customStyle="1" w:styleId="5800B4DF36444B1DA5C422F05C2A4406">
    <w:name w:val="5800B4DF36444B1DA5C422F05C2A4406"/>
    <w:rsid w:val="00291FE2"/>
    <w:pPr>
      <w:spacing w:after="300" w:line="276" w:lineRule="auto"/>
    </w:pPr>
    <w:rPr>
      <w:rFonts w:eastAsiaTheme="minorHAnsi"/>
    </w:rPr>
  </w:style>
  <w:style w:type="paragraph" w:customStyle="1" w:styleId="02A28E64D8794690804BD2E771AB9FC6">
    <w:name w:val="02A28E64D8794690804BD2E771AB9FC6"/>
    <w:rsid w:val="00291FE2"/>
    <w:pPr>
      <w:spacing w:after="300" w:line="276" w:lineRule="auto"/>
    </w:pPr>
    <w:rPr>
      <w:rFonts w:eastAsiaTheme="minorHAnsi"/>
    </w:rPr>
  </w:style>
  <w:style w:type="paragraph" w:customStyle="1" w:styleId="C66843A1A5164C3B8FE52868F5A001DF">
    <w:name w:val="C66843A1A5164C3B8FE52868F5A001DF"/>
    <w:rsid w:val="00291FE2"/>
    <w:pPr>
      <w:spacing w:after="300" w:line="276" w:lineRule="auto"/>
    </w:pPr>
    <w:rPr>
      <w:rFonts w:eastAsiaTheme="minorHAnsi"/>
    </w:rPr>
  </w:style>
  <w:style w:type="paragraph" w:customStyle="1" w:styleId="A8B2E0B8135A4A88803162D15D0354D8">
    <w:name w:val="A8B2E0B8135A4A88803162D15D0354D8"/>
    <w:rsid w:val="00291FE2"/>
    <w:pPr>
      <w:spacing w:after="300" w:line="276" w:lineRule="auto"/>
    </w:pPr>
    <w:rPr>
      <w:rFonts w:eastAsiaTheme="minorHAnsi"/>
    </w:rPr>
  </w:style>
  <w:style w:type="paragraph" w:customStyle="1" w:styleId="65480A74384A4FFABC6469B97B89A3D8">
    <w:name w:val="65480A74384A4FFABC6469B97B89A3D8"/>
    <w:rsid w:val="00291FE2"/>
  </w:style>
  <w:style w:type="paragraph" w:customStyle="1" w:styleId="4B9AA90D9FB243FEB8DE53993FA225A9">
    <w:name w:val="4B9AA90D9FB243FEB8DE53993FA225A9"/>
    <w:rsid w:val="00291FE2"/>
  </w:style>
  <w:style w:type="paragraph" w:customStyle="1" w:styleId="84FA32C6D0A444058ED668E80338C53B">
    <w:name w:val="84FA32C6D0A444058ED668E80338C53B"/>
    <w:rsid w:val="00291FE2"/>
  </w:style>
  <w:style w:type="paragraph" w:customStyle="1" w:styleId="3E4A6B952E3B43DABDB811CF6232B176">
    <w:name w:val="3E4A6B952E3B43DABDB811CF6232B176"/>
    <w:rsid w:val="00291FE2"/>
  </w:style>
  <w:style w:type="paragraph" w:customStyle="1" w:styleId="51B961AAB2D445589D1A3F57C62CB20E">
    <w:name w:val="51B961AAB2D445589D1A3F57C62CB20E"/>
    <w:rsid w:val="00291FE2"/>
  </w:style>
  <w:style w:type="paragraph" w:customStyle="1" w:styleId="EB75AF4EDFBA4178B9F2CCCE77F29988">
    <w:name w:val="EB75AF4EDFBA4178B9F2CCCE77F29988"/>
    <w:rsid w:val="00291FE2"/>
  </w:style>
  <w:style w:type="paragraph" w:customStyle="1" w:styleId="ACD21E5662A842659C4EE91CE6FD2854">
    <w:name w:val="ACD21E5662A842659C4EE91CE6FD2854"/>
    <w:rsid w:val="00291FE2"/>
  </w:style>
  <w:style w:type="paragraph" w:customStyle="1" w:styleId="2C9B41F2BBA04635A659C9C363DB5F31">
    <w:name w:val="2C9B41F2BBA04635A659C9C363DB5F31"/>
    <w:rsid w:val="00291FE2"/>
  </w:style>
  <w:style w:type="paragraph" w:customStyle="1" w:styleId="FD43F81ACB624A8998E03CDC28E392ED">
    <w:name w:val="FD43F81ACB624A8998E03CDC28E392ED"/>
    <w:rsid w:val="00291FE2"/>
  </w:style>
  <w:style w:type="paragraph" w:customStyle="1" w:styleId="4B49E2797EA245E7AA1FA92300CFE081">
    <w:name w:val="4B49E2797EA245E7AA1FA92300CFE081"/>
    <w:rsid w:val="00291FE2"/>
  </w:style>
  <w:style w:type="paragraph" w:customStyle="1" w:styleId="48B9661BAE8245639E18B7C4B50F8E2C">
    <w:name w:val="48B9661BAE8245639E18B7C4B50F8E2C"/>
    <w:rsid w:val="00291FE2"/>
  </w:style>
  <w:style w:type="paragraph" w:customStyle="1" w:styleId="B66F70515465462FBA2EC7BE97BD5974">
    <w:name w:val="B66F70515465462FBA2EC7BE97BD5974"/>
    <w:rsid w:val="00291FE2"/>
  </w:style>
  <w:style w:type="paragraph" w:customStyle="1" w:styleId="393ED7B8720E4073A371FB07A3C080C3">
    <w:name w:val="393ED7B8720E4073A371FB07A3C080C3"/>
    <w:rsid w:val="00291FE2"/>
  </w:style>
  <w:style w:type="paragraph" w:customStyle="1" w:styleId="2851A09E37A6422C900221649673F2D3">
    <w:name w:val="2851A09E37A6422C900221649673F2D3"/>
    <w:rsid w:val="00291FE2"/>
  </w:style>
  <w:style w:type="paragraph" w:customStyle="1" w:styleId="85BFCF0F40D342DE8417FC585B18D421">
    <w:name w:val="85BFCF0F40D342DE8417FC585B18D421"/>
    <w:rsid w:val="00291FE2"/>
  </w:style>
  <w:style w:type="paragraph" w:customStyle="1" w:styleId="75E5A5FD679D4F48BB21107E98572AA7">
    <w:name w:val="75E5A5FD679D4F48BB21107E98572AA7"/>
    <w:rsid w:val="00291FE2"/>
  </w:style>
  <w:style w:type="paragraph" w:customStyle="1" w:styleId="475321EDBD874EE8B517532D4378EE41">
    <w:name w:val="475321EDBD874EE8B517532D4378EE41"/>
    <w:rsid w:val="00291FE2"/>
  </w:style>
  <w:style w:type="paragraph" w:customStyle="1" w:styleId="4AE35A1577F8489CA3BF71E447A73A27">
    <w:name w:val="4AE35A1577F8489CA3BF71E447A73A27"/>
    <w:rsid w:val="00291FE2"/>
  </w:style>
  <w:style w:type="paragraph" w:customStyle="1" w:styleId="DE350B0A37C141AEA83C38F9CB3C0848">
    <w:name w:val="DE350B0A37C141AEA83C38F9CB3C0848"/>
    <w:rsid w:val="00291FE2"/>
  </w:style>
  <w:style w:type="paragraph" w:customStyle="1" w:styleId="2B94E3BED9CF4D3986B85C5725EF540C">
    <w:name w:val="2B94E3BED9CF4D3986B85C5725EF540C"/>
    <w:rsid w:val="00291FE2"/>
  </w:style>
  <w:style w:type="paragraph" w:customStyle="1" w:styleId="D5D72F2B278C468E9947B65D427D6AAA">
    <w:name w:val="D5D72F2B278C468E9947B65D427D6AAA"/>
    <w:rsid w:val="00291FE2"/>
  </w:style>
  <w:style w:type="paragraph" w:customStyle="1" w:styleId="7B9DEB34E0CA4AFAB42C1AAE721D7E8E">
    <w:name w:val="7B9DEB34E0CA4AFAB42C1AAE721D7E8E"/>
    <w:rsid w:val="00291FE2"/>
  </w:style>
  <w:style w:type="paragraph" w:customStyle="1" w:styleId="B042472F0D854BE8B283967E0E14F8FF">
    <w:name w:val="B042472F0D854BE8B283967E0E14F8FF"/>
    <w:rsid w:val="00291FE2"/>
  </w:style>
  <w:style w:type="paragraph" w:customStyle="1" w:styleId="C6D7D174B5A04142B1C16FE1B622395C">
    <w:name w:val="C6D7D174B5A04142B1C16FE1B622395C"/>
    <w:rsid w:val="00291FE2"/>
  </w:style>
  <w:style w:type="paragraph" w:customStyle="1" w:styleId="36E17F06251048559C3C23E7C36423AB">
    <w:name w:val="36E17F06251048559C3C23E7C36423AB"/>
    <w:rsid w:val="00291FE2"/>
  </w:style>
  <w:style w:type="paragraph" w:customStyle="1" w:styleId="C08360C9C44E49E28FA0FB437B0381AB">
    <w:name w:val="C08360C9C44E49E28FA0FB437B0381AB"/>
    <w:rsid w:val="00291FE2"/>
  </w:style>
  <w:style w:type="paragraph" w:customStyle="1" w:styleId="4C5FE01D8C55443FB07F4AD434B5C29F">
    <w:name w:val="4C5FE01D8C55443FB07F4AD434B5C29F"/>
    <w:rsid w:val="00291FE2"/>
  </w:style>
  <w:style w:type="paragraph" w:customStyle="1" w:styleId="F9C875B44DD34DD68FF8B878F2CE8890">
    <w:name w:val="F9C875B44DD34DD68FF8B878F2CE8890"/>
    <w:rsid w:val="00291FE2"/>
  </w:style>
  <w:style w:type="paragraph" w:customStyle="1" w:styleId="3FDF11BC5D39400085FE76F8D11B9F06">
    <w:name w:val="3FDF11BC5D39400085FE76F8D11B9F06"/>
    <w:rsid w:val="00291FE2"/>
  </w:style>
  <w:style w:type="paragraph" w:customStyle="1" w:styleId="CBB83638351C4B7A8BEFB4C9C3258858">
    <w:name w:val="CBB83638351C4B7A8BEFB4C9C3258858"/>
    <w:rsid w:val="00291FE2"/>
  </w:style>
  <w:style w:type="paragraph" w:customStyle="1" w:styleId="595B39A6DC444E98BD7589E9CA7FA80D">
    <w:name w:val="595B39A6DC444E98BD7589E9CA7FA80D"/>
    <w:rsid w:val="00291FE2"/>
  </w:style>
  <w:style w:type="paragraph" w:customStyle="1" w:styleId="C75A600C877849328E9750B1BA7C3B62">
    <w:name w:val="C75A600C877849328E9750B1BA7C3B62"/>
    <w:rsid w:val="00291FE2"/>
  </w:style>
  <w:style w:type="paragraph" w:customStyle="1" w:styleId="856FB2819A6646C7968207B5B46F6340">
    <w:name w:val="856FB2819A6646C7968207B5B46F6340"/>
    <w:rsid w:val="00291FE2"/>
  </w:style>
  <w:style w:type="paragraph" w:customStyle="1" w:styleId="E8002B4A70FF478CADF96F5541926894">
    <w:name w:val="E8002B4A70FF478CADF96F5541926894"/>
    <w:rsid w:val="00291FE2"/>
  </w:style>
  <w:style w:type="paragraph" w:customStyle="1" w:styleId="5B207BCF036F474F8ECC006B91E04B29">
    <w:name w:val="5B207BCF036F474F8ECC006B91E04B29"/>
    <w:rsid w:val="00291FE2"/>
  </w:style>
  <w:style w:type="paragraph" w:customStyle="1" w:styleId="2A06D079ADE84A6F82471693BA854660">
    <w:name w:val="2A06D079ADE84A6F82471693BA854660"/>
    <w:rsid w:val="00291FE2"/>
  </w:style>
  <w:style w:type="paragraph" w:customStyle="1" w:styleId="FA48C37F4E534CC69CF87820C4ECD1DE">
    <w:name w:val="FA48C37F4E534CC69CF87820C4ECD1DE"/>
    <w:rsid w:val="00291FE2"/>
  </w:style>
  <w:style w:type="paragraph" w:customStyle="1" w:styleId="A2F1D1F846924E45B635A22EB6161936">
    <w:name w:val="A2F1D1F846924E45B635A22EB6161936"/>
    <w:rsid w:val="00291FE2"/>
  </w:style>
  <w:style w:type="paragraph" w:customStyle="1" w:styleId="EE8B905471364E0DA10112883A359C91">
    <w:name w:val="EE8B905471364E0DA10112883A359C91"/>
    <w:rsid w:val="00291FE2"/>
  </w:style>
  <w:style w:type="paragraph" w:customStyle="1" w:styleId="A233D04B7A124BC98AE0EB05A2C0A34A">
    <w:name w:val="A233D04B7A124BC98AE0EB05A2C0A34A"/>
    <w:rsid w:val="00291FE2"/>
  </w:style>
  <w:style w:type="paragraph" w:customStyle="1" w:styleId="55806CAEE8254442AE7FFF6AE739A5F1">
    <w:name w:val="55806CAEE8254442AE7FFF6AE739A5F1"/>
    <w:rsid w:val="00291FE2"/>
  </w:style>
  <w:style w:type="paragraph" w:customStyle="1" w:styleId="8544529F8AF24CCF8ED39AF4C3A0C3F4">
    <w:name w:val="8544529F8AF24CCF8ED39AF4C3A0C3F4"/>
    <w:rsid w:val="00291FE2"/>
  </w:style>
  <w:style w:type="paragraph" w:customStyle="1" w:styleId="DC630421D8734BDD95E0FEEF255E0684">
    <w:name w:val="DC630421D8734BDD95E0FEEF255E0684"/>
    <w:rsid w:val="00291FE2"/>
  </w:style>
  <w:style w:type="paragraph" w:customStyle="1" w:styleId="D9FFDECA249048C4918557CF670E7511">
    <w:name w:val="D9FFDECA249048C4918557CF670E7511"/>
    <w:rsid w:val="00291FE2"/>
  </w:style>
  <w:style w:type="paragraph" w:customStyle="1" w:styleId="C836FB3A74EB40089412F867949F69C9">
    <w:name w:val="C836FB3A74EB40089412F867949F69C9"/>
    <w:rsid w:val="00291FE2"/>
  </w:style>
  <w:style w:type="paragraph" w:customStyle="1" w:styleId="45866499AB76431EB864F76A7FC21296">
    <w:name w:val="45866499AB76431EB864F76A7FC21296"/>
    <w:rsid w:val="00291FE2"/>
  </w:style>
  <w:style w:type="paragraph" w:customStyle="1" w:styleId="11AACF2F9293477D8965D95A158B448F">
    <w:name w:val="11AACF2F9293477D8965D95A158B448F"/>
    <w:rsid w:val="00291FE2"/>
  </w:style>
  <w:style w:type="paragraph" w:customStyle="1" w:styleId="92027D8437B043D8B1A84AEC6ABFBD0E">
    <w:name w:val="92027D8437B043D8B1A84AEC6ABFBD0E"/>
    <w:rsid w:val="00291FE2"/>
  </w:style>
  <w:style w:type="paragraph" w:customStyle="1" w:styleId="E911CDF2CEF24207934CAA03CF65D907">
    <w:name w:val="E911CDF2CEF24207934CAA03CF65D907"/>
    <w:rsid w:val="00291FE2"/>
  </w:style>
  <w:style w:type="paragraph" w:customStyle="1" w:styleId="E8EBE0736CBF40DDA56E0EEDD4D8C40C">
    <w:name w:val="E8EBE0736CBF40DDA56E0EEDD4D8C40C"/>
    <w:rsid w:val="00291FE2"/>
  </w:style>
  <w:style w:type="paragraph" w:customStyle="1" w:styleId="C35D9CB4B6104849869B6994607EF928">
    <w:name w:val="C35D9CB4B6104849869B6994607EF928"/>
    <w:rsid w:val="00291FE2"/>
  </w:style>
  <w:style w:type="paragraph" w:customStyle="1" w:styleId="76C143AD7A7346CFAA7339189066BDEF">
    <w:name w:val="76C143AD7A7346CFAA7339189066BDEF"/>
    <w:rsid w:val="00291FE2"/>
  </w:style>
  <w:style w:type="paragraph" w:customStyle="1" w:styleId="F2F73A76D0EF4B3696B41602175C9856">
    <w:name w:val="F2F73A76D0EF4B3696B41602175C9856"/>
    <w:rsid w:val="00291FE2"/>
  </w:style>
  <w:style w:type="paragraph" w:customStyle="1" w:styleId="E8EBE0736CBF40DDA56E0EEDD4D8C40C1">
    <w:name w:val="E8EBE0736CBF40DDA56E0EEDD4D8C40C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1">
    <w:name w:val="C35D9CB4B6104849869B6994607EF9281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1">
    <w:name w:val="76C143AD7A7346CFAA7339189066BDEF1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">
    <w:name w:val="BF4B9F63E14E43E9A3216023B22A86B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">
    <w:name w:val="8408D3C53B0448DBADACDAE88AFEC1D9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">
    <w:name w:val="C3CB3D4F6F56441686A4C35E29D2C348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">
    <w:name w:val="1C42CCD8239A44CC9292B257263D107F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">
    <w:name w:val="1E5C4001655B456283B70592FCAC0405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">
    <w:name w:val="00DCED79283E4025BD03F80E0868FE49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">
    <w:name w:val="D7A45D6243BF4CEC9EBFF51B3CBA0E3F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">
    <w:name w:val="E39876C14F4E4BCB961D7BE50C48C3D7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">
    <w:name w:val="B36B46CC5C0A40448D4C0AF933482C0E"/>
    <w:rsid w:val="00291FE2"/>
    <w:pPr>
      <w:spacing w:after="300" w:line="276" w:lineRule="auto"/>
    </w:pPr>
    <w:rPr>
      <w:rFonts w:eastAsiaTheme="minorHAnsi"/>
    </w:rPr>
  </w:style>
  <w:style w:type="paragraph" w:customStyle="1" w:styleId="F2F73A76D0EF4B3696B41602175C98561">
    <w:name w:val="F2F73A76D0EF4B3696B41602175C98561"/>
    <w:rsid w:val="00291FE2"/>
    <w:pPr>
      <w:spacing w:after="300" w:line="276" w:lineRule="auto"/>
    </w:pPr>
    <w:rPr>
      <w:rFonts w:eastAsiaTheme="minorHAnsi"/>
    </w:rPr>
  </w:style>
  <w:style w:type="paragraph" w:customStyle="1" w:styleId="DD4722961CA94D40A8146E8F7F6B6AD2">
    <w:name w:val="DD4722961CA94D40A8146E8F7F6B6AD2"/>
    <w:rsid w:val="00291FE2"/>
  </w:style>
  <w:style w:type="paragraph" w:customStyle="1" w:styleId="AAD95C80F2AA4B0D98996961ED51F37C">
    <w:name w:val="AAD95C80F2AA4B0D98996961ED51F37C"/>
    <w:rsid w:val="00291FE2"/>
  </w:style>
  <w:style w:type="paragraph" w:customStyle="1" w:styleId="63CC667202F74EC49DE4BFE81204CDA9">
    <w:name w:val="63CC667202F74EC49DE4BFE81204CDA9"/>
    <w:rsid w:val="00291FE2"/>
  </w:style>
  <w:style w:type="paragraph" w:customStyle="1" w:styleId="471A5C395AE446C089606AA27ED6A736">
    <w:name w:val="471A5C395AE446C089606AA27ED6A736"/>
    <w:rsid w:val="00291FE2"/>
  </w:style>
  <w:style w:type="paragraph" w:customStyle="1" w:styleId="62D79BA97DE4465BBB83BDFE0F7CC9AF">
    <w:name w:val="62D79BA97DE4465BBB83BDFE0F7CC9AF"/>
    <w:rsid w:val="00291FE2"/>
  </w:style>
  <w:style w:type="paragraph" w:customStyle="1" w:styleId="F8E90A595E1240FE8CD0C4CAB88E6B1B">
    <w:name w:val="F8E90A595E1240FE8CD0C4CAB88E6B1B"/>
    <w:rsid w:val="00291FE2"/>
  </w:style>
  <w:style w:type="paragraph" w:customStyle="1" w:styleId="21B118E60FD5494DAB4FD0EC3BA04BB8">
    <w:name w:val="21B118E60FD5494DAB4FD0EC3BA04BB8"/>
    <w:rsid w:val="00291FE2"/>
  </w:style>
  <w:style w:type="paragraph" w:customStyle="1" w:styleId="E8EBE0736CBF40DDA56E0EEDD4D8C40C2">
    <w:name w:val="E8EBE0736CBF40DDA56E0EEDD4D8C40C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2">
    <w:name w:val="C35D9CB4B6104849869B6994607EF9282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2">
    <w:name w:val="76C143AD7A7346CFAA7339189066BDEF2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1">
    <w:name w:val="BF4B9F63E14E43E9A3216023B22A86B11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1">
    <w:name w:val="8408D3C53B0448DBADACDAE88AFEC1D91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1">
    <w:name w:val="C3CB3D4F6F56441686A4C35E29D2C3481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1">
    <w:name w:val="1C42CCD8239A44CC9292B257263D107F1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1">
    <w:name w:val="1E5C4001655B456283B70592FCAC04051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1">
    <w:name w:val="00DCED79283E4025BD03F80E0868FE491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1">
    <w:name w:val="D7A45D6243BF4CEC9EBFF51B3CBA0E3F1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1">
    <w:name w:val="E39876C14F4E4BCB961D7BE50C48C3D71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1">
    <w:name w:val="B36B46CC5C0A40448D4C0AF933482C0E1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1">
    <w:name w:val="471A5C395AE446C089606AA27ED6A7361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1">
    <w:name w:val="62D79BA97DE4465BBB83BDFE0F7CC9AF1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1">
    <w:name w:val="F8E90A595E1240FE8CD0C4CAB88E6B1B1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1">
    <w:name w:val="21B118E60FD5494DAB4FD0EC3BA04BB81"/>
    <w:rsid w:val="00291FE2"/>
    <w:pPr>
      <w:spacing w:after="300" w:line="276" w:lineRule="auto"/>
    </w:pPr>
    <w:rPr>
      <w:rFonts w:eastAsiaTheme="minorHAnsi"/>
    </w:rPr>
  </w:style>
  <w:style w:type="paragraph" w:customStyle="1" w:styleId="641523639E3F44E087B8F32B1125A8DE">
    <w:name w:val="641523639E3F44E087B8F32B1125A8DE"/>
    <w:rsid w:val="00291FE2"/>
    <w:pPr>
      <w:spacing w:after="300" w:line="276" w:lineRule="auto"/>
    </w:pPr>
    <w:rPr>
      <w:rFonts w:eastAsiaTheme="minorHAnsi"/>
    </w:rPr>
  </w:style>
  <w:style w:type="paragraph" w:customStyle="1" w:styleId="E8EBE0736CBF40DDA56E0EEDD4D8C40C3">
    <w:name w:val="E8EBE0736CBF40DDA56E0EEDD4D8C40C3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3">
    <w:name w:val="C35D9CB4B6104849869B6994607EF9283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3">
    <w:name w:val="76C143AD7A7346CFAA7339189066BDEF3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2">
    <w:name w:val="BF4B9F63E14E43E9A3216023B22A86B12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2">
    <w:name w:val="8408D3C53B0448DBADACDAE88AFEC1D92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2">
    <w:name w:val="C3CB3D4F6F56441686A4C35E29D2C3482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2">
    <w:name w:val="1C42CCD8239A44CC9292B257263D107F2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2">
    <w:name w:val="1E5C4001655B456283B70592FCAC04052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2">
    <w:name w:val="00DCED79283E4025BD03F80E0868FE492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2">
    <w:name w:val="D7A45D6243BF4CEC9EBFF51B3CBA0E3F2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2">
    <w:name w:val="E39876C14F4E4BCB961D7BE50C48C3D72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2">
    <w:name w:val="B36B46CC5C0A40448D4C0AF933482C0E2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2">
    <w:name w:val="471A5C395AE446C089606AA27ED6A7362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2">
    <w:name w:val="62D79BA97DE4465BBB83BDFE0F7CC9AF2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2">
    <w:name w:val="F8E90A595E1240FE8CD0C4CAB88E6B1B2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2">
    <w:name w:val="21B118E60FD5494DAB4FD0EC3BA04BB8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">
    <w:name w:val="534334C8087D447C8F89FFABE8B97249"/>
    <w:rsid w:val="00291FE2"/>
  </w:style>
  <w:style w:type="paragraph" w:customStyle="1" w:styleId="404ED55694C848BF8525FE0AB19A2C91">
    <w:name w:val="404ED55694C848BF8525FE0AB19A2C91"/>
    <w:rsid w:val="00291FE2"/>
  </w:style>
  <w:style w:type="paragraph" w:customStyle="1" w:styleId="404ED55694C848BF8525FE0AB19A2C911">
    <w:name w:val="404ED55694C848BF8525FE0AB19A2C911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1">
    <w:name w:val="534334C8087D447C8F89FFABE8B972491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">
    <w:name w:val="CD737D0FB72B4715886D0B5825F8005D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">
    <w:name w:val="FFE0297DD82F4BB0A7AE550DC09A8578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4">
    <w:name w:val="C35D9CB4B6104849869B6994607EF9284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4">
    <w:name w:val="76C143AD7A7346CFAA7339189066BDEF4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3">
    <w:name w:val="BF4B9F63E14E43E9A3216023B22A86B13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3">
    <w:name w:val="8408D3C53B0448DBADACDAE88AFEC1D93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3">
    <w:name w:val="C3CB3D4F6F56441686A4C35E29D2C3483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3">
    <w:name w:val="1C42CCD8239A44CC9292B257263D107F3"/>
    <w:rsid w:val="00291FE2"/>
    <w:pPr>
      <w:spacing w:after="300" w:line="276" w:lineRule="auto"/>
    </w:pPr>
    <w:rPr>
      <w:rFonts w:eastAsiaTheme="minorHAnsi"/>
    </w:rPr>
  </w:style>
  <w:style w:type="paragraph" w:customStyle="1" w:styleId="1E5C4001655B456283B70592FCAC04053">
    <w:name w:val="1E5C4001655B456283B70592FCAC04053"/>
    <w:rsid w:val="00291FE2"/>
    <w:pPr>
      <w:spacing w:after="300" w:line="276" w:lineRule="auto"/>
    </w:pPr>
    <w:rPr>
      <w:rFonts w:eastAsiaTheme="minorHAnsi"/>
    </w:rPr>
  </w:style>
  <w:style w:type="paragraph" w:customStyle="1" w:styleId="00DCED79283E4025BD03F80E0868FE493">
    <w:name w:val="00DCED79283E4025BD03F80E0868FE493"/>
    <w:rsid w:val="00291FE2"/>
    <w:pPr>
      <w:spacing w:after="300" w:line="276" w:lineRule="auto"/>
    </w:pPr>
    <w:rPr>
      <w:rFonts w:eastAsiaTheme="minorHAnsi"/>
    </w:rPr>
  </w:style>
  <w:style w:type="paragraph" w:customStyle="1" w:styleId="D7A45D6243BF4CEC9EBFF51B3CBA0E3F3">
    <w:name w:val="D7A45D6243BF4CEC9EBFF51B3CBA0E3F3"/>
    <w:rsid w:val="00291FE2"/>
    <w:pPr>
      <w:spacing w:after="300" w:line="276" w:lineRule="auto"/>
    </w:pPr>
    <w:rPr>
      <w:rFonts w:eastAsiaTheme="minorHAnsi"/>
    </w:rPr>
  </w:style>
  <w:style w:type="paragraph" w:customStyle="1" w:styleId="E39876C14F4E4BCB961D7BE50C48C3D73">
    <w:name w:val="E39876C14F4E4BCB961D7BE50C48C3D73"/>
    <w:rsid w:val="00291FE2"/>
    <w:pPr>
      <w:spacing w:after="300" w:line="276" w:lineRule="auto"/>
    </w:pPr>
    <w:rPr>
      <w:rFonts w:eastAsiaTheme="minorHAnsi"/>
    </w:rPr>
  </w:style>
  <w:style w:type="paragraph" w:customStyle="1" w:styleId="B36B46CC5C0A40448D4C0AF933482C0E3">
    <w:name w:val="B36B46CC5C0A40448D4C0AF933482C0E3"/>
    <w:rsid w:val="00291FE2"/>
    <w:pPr>
      <w:spacing w:after="300" w:line="276" w:lineRule="auto"/>
    </w:pPr>
    <w:rPr>
      <w:rFonts w:eastAsiaTheme="minorHAnsi"/>
    </w:rPr>
  </w:style>
  <w:style w:type="paragraph" w:customStyle="1" w:styleId="471A5C395AE446C089606AA27ED6A7363">
    <w:name w:val="471A5C395AE446C089606AA27ED6A7363"/>
    <w:rsid w:val="00291FE2"/>
    <w:pPr>
      <w:spacing w:after="300" w:line="276" w:lineRule="auto"/>
    </w:pPr>
    <w:rPr>
      <w:rFonts w:eastAsiaTheme="minorHAnsi"/>
    </w:rPr>
  </w:style>
  <w:style w:type="paragraph" w:customStyle="1" w:styleId="62D79BA97DE4465BBB83BDFE0F7CC9AF3">
    <w:name w:val="62D79BA97DE4465BBB83BDFE0F7CC9AF3"/>
    <w:rsid w:val="00291FE2"/>
    <w:pPr>
      <w:spacing w:after="300" w:line="276" w:lineRule="auto"/>
    </w:pPr>
    <w:rPr>
      <w:rFonts w:eastAsiaTheme="minorHAnsi"/>
    </w:rPr>
  </w:style>
  <w:style w:type="paragraph" w:customStyle="1" w:styleId="F8E90A595E1240FE8CD0C4CAB88E6B1B3">
    <w:name w:val="F8E90A595E1240FE8CD0C4CAB88E6B1B3"/>
    <w:rsid w:val="00291FE2"/>
    <w:pPr>
      <w:spacing w:after="300" w:line="276" w:lineRule="auto"/>
    </w:pPr>
    <w:rPr>
      <w:rFonts w:eastAsiaTheme="minorHAnsi"/>
    </w:rPr>
  </w:style>
  <w:style w:type="paragraph" w:customStyle="1" w:styleId="21B118E60FD5494DAB4FD0EC3BA04BB83">
    <w:name w:val="21B118E60FD5494DAB4FD0EC3BA04BB83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">
    <w:name w:val="D60C7A9604B84AD684505F57CD8411B6"/>
    <w:rsid w:val="00291FE2"/>
  </w:style>
  <w:style w:type="paragraph" w:customStyle="1" w:styleId="014C0D1D58804D7DB87B721EF7CE22C6">
    <w:name w:val="014C0D1D58804D7DB87B721EF7CE22C6"/>
    <w:rsid w:val="00291FE2"/>
  </w:style>
  <w:style w:type="paragraph" w:customStyle="1" w:styleId="C60EA8635339464791E8A8D7BDC8EF6C">
    <w:name w:val="C60EA8635339464791E8A8D7BDC8EF6C"/>
    <w:rsid w:val="00291FE2"/>
  </w:style>
  <w:style w:type="paragraph" w:customStyle="1" w:styleId="6A016325947045F78902C4DC819C9440">
    <w:name w:val="6A016325947045F78902C4DC819C9440"/>
    <w:rsid w:val="00291FE2"/>
  </w:style>
  <w:style w:type="paragraph" w:customStyle="1" w:styleId="87FBFF9C264144DF9AFA257F50DF2E7C">
    <w:name w:val="87FBFF9C264144DF9AFA257F50DF2E7C"/>
    <w:rsid w:val="00291FE2"/>
  </w:style>
  <w:style w:type="paragraph" w:customStyle="1" w:styleId="374D65648861487BA814ED92061DCD11">
    <w:name w:val="374D65648861487BA814ED92061DCD11"/>
    <w:rsid w:val="00291FE2"/>
  </w:style>
  <w:style w:type="paragraph" w:customStyle="1" w:styleId="DE2EEEF56B044EE1B841862995B67834">
    <w:name w:val="DE2EEEF56B044EE1B841862995B67834"/>
    <w:rsid w:val="00291FE2"/>
  </w:style>
  <w:style w:type="paragraph" w:customStyle="1" w:styleId="404ED55694C848BF8525FE0AB19A2C912">
    <w:name w:val="404ED55694C848BF8525FE0AB19A2C912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2">
    <w:name w:val="534334C8087D447C8F89FFABE8B972492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1">
    <w:name w:val="CD737D0FB72B4715886D0B5825F8005D1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1">
    <w:name w:val="FFE0297DD82F4BB0A7AE550DC09A85781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5">
    <w:name w:val="C35D9CB4B6104849869B6994607EF9285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5">
    <w:name w:val="76C143AD7A7346CFAA7339189066BDEF5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4">
    <w:name w:val="BF4B9F63E14E43E9A3216023B22A86B14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4">
    <w:name w:val="8408D3C53B0448DBADACDAE88AFEC1D94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4">
    <w:name w:val="C3CB3D4F6F56441686A4C35E29D2C3484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4">
    <w:name w:val="1C42CCD8239A44CC9292B257263D107F4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1">
    <w:name w:val="D60C7A9604B84AD684505F57CD8411B61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1">
    <w:name w:val="014C0D1D58804D7DB87B721EF7CE22C61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1">
    <w:name w:val="C60EA8635339464791E8A8D7BDC8EF6C1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1">
    <w:name w:val="6A016325947045F78902C4DC819C94401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1">
    <w:name w:val="87FBFF9C264144DF9AFA257F50DF2E7C1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1">
    <w:name w:val="374D65648861487BA814ED92061DCD111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1">
    <w:name w:val="DE2EEEF56B044EE1B841862995B678341"/>
    <w:rsid w:val="00291FE2"/>
    <w:pPr>
      <w:spacing w:after="300" w:line="276" w:lineRule="auto"/>
    </w:pPr>
    <w:rPr>
      <w:rFonts w:eastAsiaTheme="minorHAnsi"/>
    </w:rPr>
  </w:style>
  <w:style w:type="paragraph" w:customStyle="1" w:styleId="404ED55694C848BF8525FE0AB19A2C913">
    <w:name w:val="404ED55694C848BF8525FE0AB19A2C913"/>
    <w:rsid w:val="00291FE2"/>
    <w:pPr>
      <w:spacing w:after="300" w:line="276" w:lineRule="auto"/>
    </w:pPr>
    <w:rPr>
      <w:rFonts w:eastAsiaTheme="minorHAnsi"/>
    </w:rPr>
  </w:style>
  <w:style w:type="paragraph" w:customStyle="1" w:styleId="534334C8087D447C8F89FFABE8B972493">
    <w:name w:val="534334C8087D447C8F89FFABE8B972493"/>
    <w:rsid w:val="00291FE2"/>
    <w:pPr>
      <w:spacing w:after="300" w:line="276" w:lineRule="auto"/>
    </w:pPr>
    <w:rPr>
      <w:rFonts w:eastAsiaTheme="minorHAnsi"/>
    </w:rPr>
  </w:style>
  <w:style w:type="paragraph" w:customStyle="1" w:styleId="CD737D0FB72B4715886D0B5825F8005D2">
    <w:name w:val="CD737D0FB72B4715886D0B5825F8005D2"/>
    <w:rsid w:val="00291FE2"/>
    <w:pPr>
      <w:spacing w:after="300" w:line="276" w:lineRule="auto"/>
    </w:pPr>
    <w:rPr>
      <w:rFonts w:eastAsiaTheme="minorHAnsi"/>
    </w:rPr>
  </w:style>
  <w:style w:type="paragraph" w:customStyle="1" w:styleId="FFE0297DD82F4BB0A7AE550DC09A85782">
    <w:name w:val="FFE0297DD82F4BB0A7AE550DC09A85782"/>
    <w:rsid w:val="00291FE2"/>
    <w:pPr>
      <w:spacing w:after="300" w:line="276" w:lineRule="auto"/>
    </w:pPr>
    <w:rPr>
      <w:rFonts w:eastAsiaTheme="minorHAnsi"/>
    </w:rPr>
  </w:style>
  <w:style w:type="paragraph" w:customStyle="1" w:styleId="C35D9CB4B6104849869B6994607EF9286">
    <w:name w:val="C35D9CB4B6104849869B6994607EF9286"/>
    <w:rsid w:val="00291FE2"/>
    <w:pPr>
      <w:spacing w:after="300" w:line="276" w:lineRule="auto"/>
    </w:pPr>
    <w:rPr>
      <w:rFonts w:eastAsiaTheme="minorHAnsi"/>
    </w:rPr>
  </w:style>
  <w:style w:type="paragraph" w:customStyle="1" w:styleId="76C143AD7A7346CFAA7339189066BDEF6">
    <w:name w:val="76C143AD7A7346CFAA7339189066BDEF6"/>
    <w:rsid w:val="00291FE2"/>
    <w:pPr>
      <w:spacing w:after="300" w:line="276" w:lineRule="auto"/>
    </w:pPr>
    <w:rPr>
      <w:rFonts w:eastAsiaTheme="minorHAnsi"/>
    </w:rPr>
  </w:style>
  <w:style w:type="paragraph" w:customStyle="1" w:styleId="BF4B9F63E14E43E9A3216023B22A86B15">
    <w:name w:val="BF4B9F63E14E43E9A3216023B22A86B15"/>
    <w:rsid w:val="00291FE2"/>
    <w:pPr>
      <w:spacing w:after="300" w:line="276" w:lineRule="auto"/>
    </w:pPr>
    <w:rPr>
      <w:rFonts w:eastAsiaTheme="minorHAnsi"/>
    </w:rPr>
  </w:style>
  <w:style w:type="paragraph" w:customStyle="1" w:styleId="8408D3C53B0448DBADACDAE88AFEC1D95">
    <w:name w:val="8408D3C53B0448DBADACDAE88AFEC1D95"/>
    <w:rsid w:val="00291FE2"/>
    <w:pPr>
      <w:spacing w:after="300" w:line="276" w:lineRule="auto"/>
    </w:pPr>
    <w:rPr>
      <w:rFonts w:eastAsiaTheme="minorHAnsi"/>
    </w:rPr>
  </w:style>
  <w:style w:type="paragraph" w:customStyle="1" w:styleId="C3CB3D4F6F56441686A4C35E29D2C3485">
    <w:name w:val="C3CB3D4F6F56441686A4C35E29D2C3485"/>
    <w:rsid w:val="00291FE2"/>
    <w:pPr>
      <w:spacing w:after="300" w:line="276" w:lineRule="auto"/>
    </w:pPr>
    <w:rPr>
      <w:rFonts w:eastAsiaTheme="minorHAnsi"/>
    </w:rPr>
  </w:style>
  <w:style w:type="paragraph" w:customStyle="1" w:styleId="1C42CCD8239A44CC9292B257263D107F5">
    <w:name w:val="1C42CCD8239A44CC9292B257263D107F5"/>
    <w:rsid w:val="00291FE2"/>
    <w:pPr>
      <w:spacing w:after="300" w:line="276" w:lineRule="auto"/>
    </w:pPr>
    <w:rPr>
      <w:rFonts w:eastAsiaTheme="minorHAnsi"/>
    </w:rPr>
  </w:style>
  <w:style w:type="paragraph" w:customStyle="1" w:styleId="D60C7A9604B84AD684505F57CD8411B62">
    <w:name w:val="D60C7A9604B84AD684505F57CD8411B62"/>
    <w:rsid w:val="00291FE2"/>
    <w:pPr>
      <w:spacing w:after="300" w:line="276" w:lineRule="auto"/>
    </w:pPr>
    <w:rPr>
      <w:rFonts w:eastAsiaTheme="minorHAnsi"/>
    </w:rPr>
  </w:style>
  <w:style w:type="paragraph" w:customStyle="1" w:styleId="014C0D1D58804D7DB87B721EF7CE22C62">
    <w:name w:val="014C0D1D58804D7DB87B721EF7CE22C62"/>
    <w:rsid w:val="00291FE2"/>
    <w:pPr>
      <w:spacing w:after="300" w:line="276" w:lineRule="auto"/>
    </w:pPr>
    <w:rPr>
      <w:rFonts w:eastAsiaTheme="minorHAnsi"/>
    </w:rPr>
  </w:style>
  <w:style w:type="paragraph" w:customStyle="1" w:styleId="C60EA8635339464791E8A8D7BDC8EF6C2">
    <w:name w:val="C60EA8635339464791E8A8D7BDC8EF6C2"/>
    <w:rsid w:val="00291FE2"/>
    <w:pPr>
      <w:spacing w:after="300" w:line="276" w:lineRule="auto"/>
    </w:pPr>
    <w:rPr>
      <w:rFonts w:eastAsiaTheme="minorHAnsi"/>
    </w:rPr>
  </w:style>
  <w:style w:type="paragraph" w:customStyle="1" w:styleId="6A016325947045F78902C4DC819C94402">
    <w:name w:val="6A016325947045F78902C4DC819C94402"/>
    <w:rsid w:val="00291FE2"/>
    <w:pPr>
      <w:spacing w:after="300" w:line="276" w:lineRule="auto"/>
    </w:pPr>
    <w:rPr>
      <w:rFonts w:eastAsiaTheme="minorHAnsi"/>
    </w:rPr>
  </w:style>
  <w:style w:type="paragraph" w:customStyle="1" w:styleId="87FBFF9C264144DF9AFA257F50DF2E7C2">
    <w:name w:val="87FBFF9C264144DF9AFA257F50DF2E7C2"/>
    <w:rsid w:val="00291FE2"/>
    <w:pPr>
      <w:spacing w:after="300" w:line="276" w:lineRule="auto"/>
    </w:pPr>
    <w:rPr>
      <w:rFonts w:eastAsiaTheme="minorHAnsi"/>
    </w:rPr>
  </w:style>
  <w:style w:type="paragraph" w:customStyle="1" w:styleId="374D65648861487BA814ED92061DCD112">
    <w:name w:val="374D65648861487BA814ED92061DCD112"/>
    <w:rsid w:val="00291FE2"/>
    <w:pPr>
      <w:spacing w:after="300" w:line="276" w:lineRule="auto"/>
    </w:pPr>
    <w:rPr>
      <w:rFonts w:eastAsiaTheme="minorHAnsi"/>
    </w:rPr>
  </w:style>
  <w:style w:type="paragraph" w:customStyle="1" w:styleId="DE2EEEF56B044EE1B841862995B678342">
    <w:name w:val="DE2EEEF56B044EE1B841862995B678342"/>
    <w:rsid w:val="00291FE2"/>
    <w:pPr>
      <w:spacing w:after="300" w:line="276" w:lineRule="auto"/>
    </w:pPr>
    <w:rPr>
      <w:rFonts w:eastAsiaTheme="minorHAnsi"/>
    </w:rPr>
  </w:style>
  <w:style w:type="paragraph" w:customStyle="1" w:styleId="B38DD32D11FA490A8F76A3EA6BC89CC6">
    <w:name w:val="B38DD32D11FA490A8F76A3EA6BC89CC6"/>
    <w:rsid w:val="00C366C1"/>
  </w:style>
  <w:style w:type="paragraph" w:customStyle="1" w:styleId="079CEC078D7A4E7987C1A117C205F40D">
    <w:name w:val="079CEC078D7A4E7987C1A117C205F40D"/>
    <w:rsid w:val="00C366C1"/>
  </w:style>
  <w:style w:type="paragraph" w:customStyle="1" w:styleId="0BBFF410D44949A289E3756BAA36B24C">
    <w:name w:val="0BBFF410D44949A289E3756BAA36B24C"/>
    <w:rsid w:val="00C366C1"/>
  </w:style>
  <w:style w:type="paragraph" w:customStyle="1" w:styleId="806810B1BC6548C1A3AE8B6C891139F7">
    <w:name w:val="806810B1BC6548C1A3AE8B6C891139F7"/>
    <w:rsid w:val="00C366C1"/>
  </w:style>
  <w:style w:type="paragraph" w:customStyle="1" w:styleId="7B2CBC50056141C3AB2AC347983AE3B4">
    <w:name w:val="7B2CBC50056141C3AB2AC347983AE3B4"/>
    <w:rsid w:val="00C366C1"/>
  </w:style>
  <w:style w:type="paragraph" w:customStyle="1" w:styleId="2F538335FD224F2696E400AAF9238F95">
    <w:name w:val="2F538335FD224F2696E400AAF9238F95"/>
    <w:rsid w:val="00C366C1"/>
  </w:style>
  <w:style w:type="paragraph" w:customStyle="1" w:styleId="651E6AAEAC2F4FA4ACB7CD8A470334CA">
    <w:name w:val="651E6AAEAC2F4FA4ACB7CD8A470334CA"/>
    <w:rsid w:val="00C366C1"/>
  </w:style>
  <w:style w:type="paragraph" w:customStyle="1" w:styleId="EBCC654D99A64A5293A990A946D4B440">
    <w:name w:val="EBCC654D99A64A5293A990A946D4B440"/>
    <w:rsid w:val="00C366C1"/>
  </w:style>
  <w:style w:type="paragraph" w:customStyle="1" w:styleId="DE02CCFF91CE4D6A8A19F848CA99E73B">
    <w:name w:val="DE02CCFF91CE4D6A8A19F848CA99E73B"/>
    <w:rsid w:val="00C366C1"/>
  </w:style>
  <w:style w:type="paragraph" w:customStyle="1" w:styleId="021E8C2893E347959A70B3746F78862E">
    <w:name w:val="021E8C2893E347959A70B3746F78862E"/>
    <w:rsid w:val="00C366C1"/>
  </w:style>
  <w:style w:type="paragraph" w:customStyle="1" w:styleId="C32E83E9A0C142B9B208239824F5ADB3">
    <w:name w:val="C32E83E9A0C142B9B208239824F5ADB3"/>
    <w:rsid w:val="00C366C1"/>
  </w:style>
  <w:style w:type="paragraph" w:customStyle="1" w:styleId="6BDD1998A45A429080F1C473FF6598C4">
    <w:name w:val="6BDD1998A45A429080F1C473FF6598C4"/>
    <w:rsid w:val="00C366C1"/>
  </w:style>
  <w:style w:type="paragraph" w:customStyle="1" w:styleId="400DBD9B8A4B4C9CBB1596316D0FCF3F">
    <w:name w:val="400DBD9B8A4B4C9CBB1596316D0FCF3F"/>
    <w:rsid w:val="00C366C1"/>
  </w:style>
  <w:style w:type="paragraph" w:customStyle="1" w:styleId="B38DD32D11FA490A8F76A3EA6BC89CC61">
    <w:name w:val="B38DD32D11FA490A8F76A3EA6BC89CC61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1">
    <w:name w:val="2F538335FD224F2696E400AAF9238F951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1">
    <w:name w:val="651E6AAEAC2F4FA4ACB7CD8A470334CA1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1">
    <w:name w:val="EBCC654D99A64A5293A990A946D4B4401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1">
    <w:name w:val="DE02CCFF91CE4D6A8A19F848CA99E73B1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1">
    <w:name w:val="021E8C2893E347959A70B3746F78862E1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1">
    <w:name w:val="C32E83E9A0C142B9B208239824F5ADB31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1">
    <w:name w:val="6BDD1998A45A429080F1C473FF6598C41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1">
    <w:name w:val="400DBD9B8A4B4C9CBB1596316D0FCF3F1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2">
    <w:name w:val="B38DD32D11FA490A8F76A3EA6BC89CC6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2">
    <w:name w:val="2F538335FD224F2696E400AAF9238F952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2">
    <w:name w:val="651E6AAEAC2F4FA4ACB7CD8A470334CA2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2">
    <w:name w:val="EBCC654D99A64A5293A990A946D4B4402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2">
    <w:name w:val="DE02CCFF91CE4D6A8A19F848CA99E73B2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2">
    <w:name w:val="021E8C2893E347959A70B3746F78862E2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2">
    <w:name w:val="C32E83E9A0C142B9B208239824F5ADB32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2">
    <w:name w:val="6BDD1998A45A429080F1C473FF6598C42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2">
    <w:name w:val="400DBD9B8A4B4C9CBB1596316D0FCF3F2"/>
    <w:rsid w:val="00C366C1"/>
    <w:pPr>
      <w:spacing w:after="300" w:line="276" w:lineRule="auto"/>
    </w:pPr>
    <w:rPr>
      <w:rFonts w:eastAsiaTheme="minorHAnsi"/>
    </w:rPr>
  </w:style>
  <w:style w:type="paragraph" w:customStyle="1" w:styleId="5D2CD76B5C304E64927157BB6784061E">
    <w:name w:val="5D2CD76B5C304E64927157BB6784061E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">
    <w:name w:val="2A0799B04C894DD4AA508FD2C33085BB"/>
    <w:rsid w:val="00C366C1"/>
  </w:style>
  <w:style w:type="paragraph" w:customStyle="1" w:styleId="87C0C094AC2C4513B3C9438D5F825A1F">
    <w:name w:val="87C0C094AC2C4513B3C9438D5F825A1F"/>
    <w:rsid w:val="00C366C1"/>
    <w:pPr>
      <w:spacing w:after="300" w:line="276" w:lineRule="auto"/>
    </w:pPr>
    <w:rPr>
      <w:rFonts w:eastAsiaTheme="minorHAnsi"/>
    </w:rPr>
  </w:style>
  <w:style w:type="paragraph" w:customStyle="1" w:styleId="B38DD32D11FA490A8F76A3EA6BC89CC63">
    <w:name w:val="B38DD32D11FA490A8F76A3EA6BC89CC63"/>
    <w:rsid w:val="00C366C1"/>
    <w:pPr>
      <w:spacing w:after="300" w:line="276" w:lineRule="auto"/>
    </w:pPr>
    <w:rPr>
      <w:rFonts w:eastAsiaTheme="minorHAnsi"/>
    </w:rPr>
  </w:style>
  <w:style w:type="paragraph" w:customStyle="1" w:styleId="CFCBDF3A8A7A45B8B8D056D9C8A24ED2">
    <w:name w:val="CFCBDF3A8A7A45B8B8D056D9C8A24ED2"/>
    <w:rsid w:val="00C366C1"/>
    <w:pPr>
      <w:spacing w:after="300" w:line="276" w:lineRule="auto"/>
    </w:pPr>
    <w:rPr>
      <w:rFonts w:eastAsiaTheme="minorHAnsi"/>
    </w:rPr>
  </w:style>
  <w:style w:type="paragraph" w:customStyle="1" w:styleId="B0773D967A7C46E7ADA8B0F4B606C292">
    <w:name w:val="B0773D967A7C46E7ADA8B0F4B606C292"/>
    <w:rsid w:val="00C366C1"/>
    <w:pPr>
      <w:spacing w:after="300" w:line="276" w:lineRule="auto"/>
    </w:pPr>
    <w:rPr>
      <w:rFonts w:eastAsiaTheme="minorHAnsi"/>
    </w:rPr>
  </w:style>
  <w:style w:type="paragraph" w:customStyle="1" w:styleId="2F538335FD224F2696E400AAF9238F953">
    <w:name w:val="2F538335FD224F2696E400AAF9238F953"/>
    <w:rsid w:val="00C366C1"/>
    <w:pPr>
      <w:spacing w:after="300" w:line="276" w:lineRule="auto"/>
    </w:pPr>
    <w:rPr>
      <w:rFonts w:eastAsiaTheme="minorHAnsi"/>
    </w:rPr>
  </w:style>
  <w:style w:type="paragraph" w:customStyle="1" w:styleId="651E6AAEAC2F4FA4ACB7CD8A470334CA3">
    <w:name w:val="651E6AAEAC2F4FA4ACB7CD8A470334CA3"/>
    <w:rsid w:val="00C366C1"/>
    <w:pPr>
      <w:spacing w:after="300" w:line="276" w:lineRule="auto"/>
    </w:pPr>
    <w:rPr>
      <w:rFonts w:eastAsiaTheme="minorHAnsi"/>
    </w:rPr>
  </w:style>
  <w:style w:type="paragraph" w:customStyle="1" w:styleId="EBCC654D99A64A5293A990A946D4B4403">
    <w:name w:val="EBCC654D99A64A5293A990A946D4B4403"/>
    <w:rsid w:val="00C366C1"/>
    <w:pPr>
      <w:spacing w:after="300" w:line="276" w:lineRule="auto"/>
    </w:pPr>
    <w:rPr>
      <w:rFonts w:eastAsiaTheme="minorHAnsi"/>
    </w:rPr>
  </w:style>
  <w:style w:type="paragraph" w:customStyle="1" w:styleId="DE02CCFF91CE4D6A8A19F848CA99E73B3">
    <w:name w:val="DE02CCFF91CE4D6A8A19F848CA99E73B3"/>
    <w:rsid w:val="00C366C1"/>
    <w:pPr>
      <w:spacing w:after="300" w:line="276" w:lineRule="auto"/>
    </w:pPr>
    <w:rPr>
      <w:rFonts w:eastAsiaTheme="minorHAnsi"/>
    </w:rPr>
  </w:style>
  <w:style w:type="paragraph" w:customStyle="1" w:styleId="021E8C2893E347959A70B3746F78862E3">
    <w:name w:val="021E8C2893E347959A70B3746F78862E3"/>
    <w:rsid w:val="00C366C1"/>
    <w:pPr>
      <w:spacing w:after="300" w:line="276" w:lineRule="auto"/>
    </w:pPr>
    <w:rPr>
      <w:rFonts w:eastAsiaTheme="minorHAnsi"/>
    </w:rPr>
  </w:style>
  <w:style w:type="paragraph" w:customStyle="1" w:styleId="C32E83E9A0C142B9B208239824F5ADB33">
    <w:name w:val="C32E83E9A0C142B9B208239824F5ADB33"/>
    <w:rsid w:val="00C366C1"/>
    <w:pPr>
      <w:spacing w:after="300" w:line="276" w:lineRule="auto"/>
    </w:pPr>
    <w:rPr>
      <w:rFonts w:eastAsiaTheme="minorHAnsi"/>
    </w:rPr>
  </w:style>
  <w:style w:type="paragraph" w:customStyle="1" w:styleId="6BDD1998A45A429080F1C473FF6598C43">
    <w:name w:val="6BDD1998A45A429080F1C473FF6598C43"/>
    <w:rsid w:val="00C366C1"/>
    <w:pPr>
      <w:spacing w:after="300" w:line="276" w:lineRule="auto"/>
    </w:pPr>
    <w:rPr>
      <w:rFonts w:eastAsiaTheme="minorHAnsi"/>
    </w:rPr>
  </w:style>
  <w:style w:type="paragraph" w:customStyle="1" w:styleId="400DBD9B8A4B4C9CBB1596316D0FCF3F3">
    <w:name w:val="400DBD9B8A4B4C9CBB1596316D0FCF3F3"/>
    <w:rsid w:val="00C366C1"/>
    <w:pPr>
      <w:spacing w:after="300" w:line="276" w:lineRule="auto"/>
    </w:pPr>
    <w:rPr>
      <w:rFonts w:eastAsiaTheme="minorHAnsi"/>
    </w:rPr>
  </w:style>
  <w:style w:type="paragraph" w:customStyle="1" w:styleId="2A0799B04C894DD4AA508FD2C33085BB1">
    <w:name w:val="2A0799B04C894DD4AA508FD2C33085BB1"/>
    <w:rsid w:val="00C366C1"/>
    <w:pPr>
      <w:spacing w:after="300" w:line="276" w:lineRule="auto"/>
    </w:pPr>
    <w:rPr>
      <w:rFonts w:eastAsiaTheme="minorHAnsi"/>
    </w:rPr>
  </w:style>
  <w:style w:type="paragraph" w:customStyle="1" w:styleId="BBFFE1161A3A438990F89008D50A5290">
    <w:name w:val="BBFFE1161A3A438990F89008D50A5290"/>
    <w:rsid w:val="00A9145E"/>
  </w:style>
  <w:style w:type="paragraph" w:customStyle="1" w:styleId="5D59F4639FB34D73A1A7758E09CDF3B2">
    <w:name w:val="5D59F4639FB34D73A1A7758E09CDF3B2"/>
    <w:rsid w:val="00A9145E"/>
  </w:style>
  <w:style w:type="paragraph" w:customStyle="1" w:styleId="FBCDEEE34B7446F09FFED1338E3FED56">
    <w:name w:val="FBCDEEE34B7446F09FFED1338E3FED56"/>
    <w:rsid w:val="00EC0E4A"/>
  </w:style>
  <w:style w:type="paragraph" w:customStyle="1" w:styleId="8BA38097DEB748DAB19C4D3DCFDEA9E9">
    <w:name w:val="8BA38097DEB748DAB19C4D3DCFDEA9E9"/>
    <w:rsid w:val="004B2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0F106-CEAE-4322-8B5D-B69A5040D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BEC855-EEBD-4127-9FE8-3C859C2AB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378AA-C410-4A11-8FB3-95FF0DA9DBB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E70ACB8-E41F-40A2-B7A5-E65C9A148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capsules fax cover.dotx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2023-02-10T10:13:00Z</dcterms:created>
  <dcterms:modified xsi:type="dcterms:W3CDTF">2023-02-13T06:00:00Z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